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e137" w14:textId="a09e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
Казахстан от 25 марта 2004 года № 187 "Об утверждении "Инструкции о работе органов внутренних дел по лицензированию юридических и физических лиц, претендующих на осуществление охранной деятельности, монтажа, наладки, технического обслуживания средств охранной сигнализации и проведению проверок их деятельности" и "Правил по проведению проверок охранников и работников охранных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9 апреля 2011 года № 156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марта 2004 года № 187 «Об утверждении «Инструкции о работе органов внутренних дел по лицензированию юридических и физических лиц, претендующих на осуществление охранной деятельности, монтажа, наладки, технического обслуживания средств охранной сигнализации и проведению проверок их деятельности» и «Правил по проведению проверок охранников и работников охранных подразделений» (зарегистрированный в Реестре государственной регистрации нормативных правовых актов Республики Казахстан за № 2826 от 27 апреля 2004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(Тыныбеков К.С):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приказ в Министерство юстиции Республики Казахстан для снятия с Реестра государственной регистрации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настоящего приказа в периодических печатных изданиях.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момента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С. Баймаганбетов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