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889d" w14:textId="dc48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октября 2011 года № 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75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сентября 2011 года № 131-р "О мерах по реализации Закона Республики Казахстан от 15 июля 2011 года "О внесении изменений и дополнений и некоторые законодательные акты Республики Казахстан но вопросами совершенствования разрешительной системы"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марта 2005 года № 198 "Об утверждении Инструкции о ввозе (вывозе), приобретении, учете, хранении и использовании множительно-копировальной техники цветного изображения" (зарегистрирован в Реестре государственной регистрации нормативных правовых актов № 3578);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апреля 2006 года № 185 О внесении дополнений и изменений в приказ Министра внутренних дел Республики Казахстан от 28 марта 2005 года № 198 "Об утверждения Инструкции о ввозе, приобретении, учете, хранении и использовании множительно-копировальной техники цветного изображения" (зарегистрирован в Peecтpe государственной регистрации нормативных правовых актов № 4266).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направить настоящий приказ в Министерство юстиции Республики Казахстан для снятия с Реестра государственной регистрации нормативных правовых актов и обеспечить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полковника полиции Тыныбекова К.С. и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генерал-майор милиции    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