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4e37" w14:textId="e2e4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июля 2011 года № 382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финансов Республики Казахстан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планирования и методологии управления государственными активами и процедур банкротства, анализа и оценки соответствующих бюджетных программ (Ташенев Б.Х.) в недельный срок со дня вступления в силу настоящего приказа направить копию приказа в Министерство юстиции Республики Казахстан и официальное печатное издание.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2011 года № 382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Министра финансов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ноября 2000 года № 470 "Об утверждении Инструкции о порядке списания имущества, закрепленного за республиканскими государственными предприятиями и республиканскими государственными учреждениями" (зарегистрированный в Реестре государственной регистрации нормативных правовых актов за № 1291, опубликованный в "Юридической газете" от 20 декабря 2000 года № 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июня 2002 года № 290 "О внесении изменений и дополнений в приказ Министерства финансов Республики Казахстан от 1 ноября 2000 года № 470 "Об утверждении Инструкции о порядке списания имущества, закрепленного за государственными предприятиями и государственными учреждениями" (зарегистрированный в Реестре государственной регистрации нормативных правовых актов за № 1929, опубликованный в Бюллетене нормативных правовых актов центральных исполнительных и иных государственных органов Республики Казахстан, 2002 г., № 35, ст. 682);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февраля 2003 года № 56 "О внесении изменений и дополнений в приказ Министра финансов Республики Казахстан от 1 ноября 2000 года № 470 "Об утверждении Инструкции о порядке списания имущества, закрепленного за государственными предприятиями и государственными учреждениями" (зарегистрированный в Реестре государственной регистрации нормативных правовых актов за № 2197, опубликованный в Собрании актов центральных исполнительных и иных центральных государственных органов Республики Казахстан № 9,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июня 2004 года № 223 "О внесении изменений в приказ Министра финансов Республики Казахстан от 1 ноября 2000 года № 470 "Об утверждении Инструкции о порядке списания имущества, закрепленного за республиканскими государственными предприятиями и республиканскими государственными учреждениями" (зарегистрированный в Реестре государственной регистрации нормативных правовых актов за № 2963, опубликованный в Собрании актов центральных исполнительных и иных центральных государственных органов Республики Казахстан № 9,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декабря 2008 года № 604 "О внесении изменений в приказ Министра финансов Республики Казахстан от 1 ноября 2000 года № 470 "Об утверждении Инструкции о порядке списания имущества, закрепленного за республиканскими государственными предприятиями и республиканскими государственными учреждениями" (зарегистрированный в Реестре государственной регистрации нормативных правовых актов за № 5418, опубликованный в Собрании актов центральных исполнительных и иных центральных государственных органов Республики Казахстан № 9, 2009 года).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