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ae22" w14:textId="b4ba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декабря 2011 года № 653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мая 2007 года № 183 "Об утверждении Правил аккредитации профессиональных организаций бухгалтеров и организаций по профессиональной сертификации бухгалтеров" (зарегистрированный в Реестре государственной регистрации нормативных правовых актов за № 4742, опубликованный в "Юридической газете" от 27 июля 2007 года, № 114 (1317);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июля 2008 года № 350 "О внесении изменений и дополнений в приказ Министра финансов Республики Казахстан от 22 мая 2007 года № 183 "Об утверждении Правил аккредитации профессиональных организаций бухгалтеров и организаций по профессиональной сертификации бухгалтеров" (зарегистрированный в Реестре государственной регистрации нормативных правовых актов за № 5277, опубликованный в сборнике "Собрание актов центральных исполнительных и иных центральных государственных органов Республики Казахстан" от 15 сентября 2008 года № 9, в газетах "Юридическая газета" от 22 августа 2008 года № 128 (1528), "Официальная газета" от 27 сентября 2008 года № 39 (405);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июля 2010 года № 370 "О внесении изменений и дополнений в приказ Министра финансов Республики Казахстан от 22 мая 2007 года № 183 "Об утверждении Правил аккредитации профессиональных организаций бухгалтеров и организаций по профессиональной сертификации бухгалтеров" (зарегистрированный в Реестре государственной регистрации нормативных правовых актов за № 6409, опубликованный в газетах "Егемен Қазақстан" от 4 сентября 2010 года № 360-361 (26204) и "Казахстанская правда" от 9 сентября 2010 года № 236 (26297).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финансовой отчетности, аудиторской деятельности (Тулеуов А.О.) в недельный срок со дня вступления в силу настоящего приказа направить копию настоящего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