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5ce2" w14:textId="b685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Казахстан, зарегистрированные Министерством юстиции Республики Казахстан,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P.O.) в недельный срок направить в установленном порядке копию настоящего приказа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253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транспорта и коммуникаций 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октября 2000 года № 409-I «Об утверждении нормативных правовых актов, касающихся организации обслуживания авиапассажиров в международных аэропортах Республики Казахстан» (зарегистрирован в Реестре государственной регистрации нормативных правовых актов за № 1277).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августа 2003 года № 246-I «О внесении изменения в приказ Министра транспорта и коммуникаций от 9 октября 2000 года № 409-I «Об утверждении нормативных правовых актов, касающихся организации обслуживания авиапассажиров в международных аэропортах Республики Казахстан» (зарегистрирован в Реестре государственной регистрации нормативных правовых актов за № 2460).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июля 2009 года № 313 «О внесении изменения в приказ Председателя Комитета гражданской авиации Министерства транспорта и коммуникаций Республики Казахстан от 22 июня 2004 года № 113 «Об утверждении Перечня должностей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5724).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Приказ Председателя Комитета гражданской авиации Министерства транспорта и коммуникаций Республики Казахстан от 24 октября 2002 года № 759 ДСП «Об утверждении квалификационных требований к должностям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2050).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4 июня 2003 года № 252 «Об утверждении Типовой программы сертификационного обследования услуг по техническому обслуживанию и ремонту авиационной техники» (зарегистрирован в Реестре государственной регистрации нормативных правовых актов за № 2360).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17 мая 2004 года № 91 «Об утверждении Перечня документов, прилагаемых к заявке на получение Сертификата эксплуатанта, на внесение изменения в Специальные положения по эксплуатации Сертификата эксплуатанта и Типовой программы сертификационного обследования эксплуатанта гражданских воздушных судов» (зарегистрирован в Реестре государственной регистрации нормативных правовых актов за № 2891).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7 февраля 2005 года № 22 «О внесении изменений в приказ Председателя Комитета гражданской авиации Министерства транспорта и коммуникаций Республики Казахстан от 17 мая 2004 года № 91 «Об утверждении Перечня документов, прилагаемых к заявке на получение Сертификата эксплуатанта, на внесение изменения в Специальные положения по эксплуатации Сертификата эксплуатанта и Типовой программы сертификационного обследования эксплуатанта гражданских воздушных судов» (зарегистрирован в Реестре государственной регистрации нормативных правовых актов за № 3466).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22 июня 2004 года № 113 «Об утверждении Перечня должностей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2948).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гражданской авиации Министерства транспорта и коммуникаций Республики Казахстан от 10 декабря 2004 года № 253 «Об утверждении Правил организации работ службы обслуживающего персонала (бортпроводников) в гражданской авиации Республики Казахстан» (зарегистрирован в Реестре государственной регистрации нормативных правовых актов за № 3279).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22 июня 2005 года № 127 «Об утверждении сертификационных требований, предъявляемые к эксплуатантам гражданских воздушных судов» (зарегистрирован в Реестре государственной регистрации нормативных правовых актов за № 3743).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30 ноября 2005 года № 272 «Об утверждении Правил продления сроков службы воздушных судов Ан-2 гражданской авиации Республики Казахстан в пределах межремонтного ресурса» (зарегистрирован в Реестре государственной регистрации нормативных правовых актов за № 3975).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Приказ Председателя Комитета гражданской авиации Министерства транспорта и коммуникаций Республики Казахстан от 14 января 2006 года № 3-ДСП «О внесении изменений и дополнений в приказ Председателя Комитета гражданской авиации Министерства транспорта и коммуникаций Республики Казахстан от 24 октября 2002 года № 759 ДСП «Об утверждении Квалификационных требований к должностям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4092).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13 сентября 2006 года № 204 «О внесении дополнений в приказ Председателя Комитета гражданской авиации Министерства транспорта и коммуникаций Республики Казахстан от 22 июня 2004 года № 113 «Об утверждении Перечня должностей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4428).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4 июля 2007 года № 134 «О внесении дополнения в приказ Председателя Комитета гражданской авиации Министерства транспорта и коммуникаций Республики Казахстан от 22 июня 2004 года № 113 «Об утверждении Перечня должностей руководителей и специалистов служб авиационной безопасности организаций гражданской авиации Республики Казахстан» (зарегистрирован в Реестре государственной регистрации нормативных правовых актов за № 4822 ).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гражданской авиации Министерства транспорта и коммуникаций Республики Казахстан от 12 февраля 2007 года № 17 «Об утверждении Перечня опасных веществ и предметов, а так же всех видов наркотиков, запрещенных пассажирам к перевозке на гражданских воздушных судах» (зарегистрирован в Реестре государственной регистрации нормативных правовых актов за № 4620).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