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99ed" w14:textId="4209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признании утратившим силу совместного приказа Министра юстиции Республики Казахстан от 8 апреля 2005 года № 109 и Министра здравоохранения Республики Казахстан от 13 апреля 2005 года № 176 "О мерах по совершенствованию медицинской помощи лицам, содержащимся в учреждениях уголовно-исполнительной системы Министерства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25 апреля 2011 года № 224 и Министра юстиции Республики Казахстан от 27 апреля 2011 года № 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действующим законодательством Республики Казахстан,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8 апреля 2005 года № 109 и Министра здравоохранения Республики Казахстан от 13 апреля 2005 года № 176 "О мерах по совершенствованию медицинской помощи лицам, содержащимся в учреждениях уголовно-исполнительной системы Министерства юстиции Республики Казахстан" (зарегистрированный в Реестре государственной регистрации нормативных правовых актов за № 3631).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            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Каирбекова           ___________ Р. Тусупбеков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