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af4c" w14:textId="f9ea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июля 2012 года № 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ведомственных нормативных правовых актов в соответствие законодательству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«О совершенствовании системы изучения и отбора кадров на службу (работу), учебу в органы внутренних дел Республики Казахстан от 05 января 2003 года № 1 (зарегистрирован в Реестре государственной регистрации нормативных правовых актов Республики Казахстан № 2180);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«О внесении изменений в приказ Министра внутренних дел Республики Казахстан от 05 января 2003 года № 1 «О совершенствовании системы изучения и отбора кадров на службу (работу), учебу в органы внутренних дел Республики Казахстан» от 25 мая 2004 года № 299 (зарегистрирован в Реестре государственной регистрации нормативных правовых актов Республики Казахстан № 2892).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в недельный срок направить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