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aebf7" w14:textId="60aeb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приказов и.о. Министра сельского хозяйства Республики Казахстан от 12 августва 2009 года № 454 "О введении ограничений  и запретов на пользование рыбными ресурсами и другими водными животными" и Министра сельского хозяйства Республики Казахстан от 29 марта 2010 года № 208 "О внесении дополнений и изменения в приказ и.о. Министра сельского хозяйства Республики Казахстан от 12 августа 2009 года № 454 "О введении ограничений и запретов на пользование рыбными ресурсами и другими водными животнами"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29 марта 2012 года № 31-2/140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43-1 Закона Республики Казахстан "О нормативных правовых актах"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сельского хозяйства Республики Казахстан от 12 августа 2009 года № 454 "О введении ограничений и запретов на пользование рыбными ресурсами и другими водными животными" (зарегистрированный в Реестре государственной регистрации нормативных правовых актов за № 5756, опубликованный в Собрании актов центральных исполнительных и иных центральных государственных органов Республики Казахстан № 9 2009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29 марта 2010 года № 208 "О внесении дополнений и изменения в приказ и.о. Министра сельского хозяйства Республики Казахстан от 12 августа 2009 года № 454 "О введении ограничений и запретов на пользование рыбными ресурсами и другими водными животными" (зарегистрированный в Реестре государственной регистрации нормативных правовых актов за № 6178, опубликованный в Собрании актов центральных исполнительных и иных центральных государственных органов республики Казахстан № 14,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рыбного хозяйства Министерства сельского хозяйства Республики Казахстан (Жумажанов Б.Ж.) в недельный срок со дня вступления в силу настоящего приказа направить копию приказа в Министерство юстиции Республики Казахстан и обеспечить его последующее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Аман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