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9806" w14:textId="c129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7 января 2002 года № 3 "Об утверждении Правил функционирования информационно-маркетинговой системы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октября 2012 года № 1-4/502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января 2002 года № 3 «Об утверждении Правил функционирования информационно-маркетинговой системы Министерства сельского хозяйства Республики Казахстан» (зарегистрированный в Реестре государственной регистрации нормативных правовых актов Республики Казахстан за № 1740).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корпоративного развития Министерства сельского хозяйства Республики Казахстан в недельный срок направить копию настоящего приказа,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"__" ______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