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1d52" w14:textId="e321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сельского хозяйства Республики Казахстан от 10 ноября 2004 года № 639 "Об утверждении Правил применения
специальных средств должностными лицами уполномоченного органа и его территориальных подразделений, государственных учреждений по охране животного мира, специализированных организаций в области охраны, воспроизводства и использования животного мира и особо охраняемых природных территорий"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13 сентября 2012 года № 25-03-01/455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20 марта 2012 сода № 57-р «О мерах по реализации Закона Республики Казахстан от 25 января 2012 года «О внесении изменений и дополнений в некоторые законодательные акты Республики Казахстан по вопросам лесного хозяйства, животного мира и особо охраняемых природных территорий»,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10 ноября 2004 года № 639 «Об утверждении Правил применения специальных средств должностными лицами уполномоченного органа и его территориальных подразделений, государственных учреждений по охране животного мира, специализированных организаций в области охраны, воспроизводства и использования животного мира и особо охраняемых природных территорий» (зарегистрирован в Реестре государственных регистраций нормативных правовых актов за № 3222, опубликован в газете «Юридическая газета» от 7 октября 2005 года № 185-186 (919-920)).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и охотничьего хозяйства в недельный срок направить в установленном порядке копию настоящего приказа в Министерство юстиции Республики Казахстан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10 07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 Касымов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