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7f3f1" w14:textId="337f3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труда и социальной защиты населения Республики Казахстан от 6 декабря 2010 года № 394-е "Об утверждении стандартов оказания специальных социальных услуг в области социальной защиты населения"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3 мая 2012 года № 165-ө-м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6 декабря 2010 года № 394-ө «Об утверждении стандартов оказания специальных социальных услуг в области социальной защиты населения» (зарегистрированный в Реестре государственной регистрации нормативных правовых актов за № 6714).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Департаменту социальной помощи (Крюкова К А.) в недельный срок направить копию настоящего приказа в Министерство юстиции Республики Казахстан и официальные печатные издания.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Г. АБДЫКАЛИКОВА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