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c180" w14:textId="715c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и исполняющего обязанности Министра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3 апреля 2012 года № 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приказы Министра и исполняющего обязанности Министра транспорта и коммуникаций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11 июля 2002 года № 240-I "Об утверждении Правил регистрации железнодорожного подвижного состава в Республике Казахстан" (зарегистрированный в Реестре государственной регистрации нормативных правовых актов под № 1948);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апреля 2004 года № 167-I "О внесении изменений и дополнений в приказ Министра транспорта и коммуникаций Республики Казахстан от 11 июля 2002 года № 240-I "Об утверждении Правил регистрации железнодорожного подвижного состава в Республике Казахстан", зарегистрированный в Министерстве юстиции Республики Казахстан за № 1948", (зарегистрирован в Реестре государственной регистраци нормативных правовых актов Республики Казахстан под № 2846);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21 июля 2004 года № 280-I "О внесении изменений и дополнений в приказ Министра транспорта и коммуникаций Республики Казахстан от 11 июля 2002 года № 240-I "Об утверждении Правил регистрации железнодорожного подвижного состава в Республике Казахстан", зарегистрирован за № 1948", (зарегистрированный в Реестре государственной регистрации нормативных правовых актов под № 2960);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февраля 2006 года № 36 "О внесении изменений и дополнений в приказ Министра транспорта и коммуникаций Республики Казахстан от 11 июля 2002 года № 240-I "Об утверждении Правил регистрации железнодорожного подвижного состава в Республике Казахстан", (зарегистрированный в Реестре государственной регистрации нормативных правовых актов под № 4102);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7 сентября 2009 года № 384 "О внесении изменений и дополнений в приказ Министра транспорта и коммуникаций Республики Казахстан от 11 июля 2002 года № 240-I "Об утверждении Правил регистрации железнодорожного подвижного состава в Республике Казахстан", (зарегистрированный в Реестре государственной регистрации нормативных правовых актов под № 5808);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21 июня 2011 года № 380 "О внесении дополнений в приказ Министра транспорта и коммуникаций Республики Казахстан от 11 июля 2002 года № 240-I "Об утверждении Правил регистрации железнодорожного подвижного состава в Республике Казахстан" (зарегистрированный в Реестре государственной регистрации нормативных правовых актов под № 7038).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(Абишев Б.Ш.) в недельный срок обеспечить в установленном порядке извещение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 и подлежит рассылке.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