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997b" w14:textId="1fe9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транспорта и коммуникаций Республики Казахстан от 19 ноября 2010 года № 529 "Об утверждении Правил государственной регистрации аэродромов (вертодромов) гражданской и экспериментальной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коммуникации Республики Казахстан от 29 сентября 2012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19 ноября 2010 года № 529 «Об утверждении Правил государственной регистрации аэродромов (вертодромов) гражданской и экспериментальной авиации» (зарегистрированный в Реестре государственной регистрации нормативных правовых актов под № 6672, опубликованный в газете «Казахстанская правда» от 17 июня 2011 года № 187(2253)).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