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9113" w14:textId="1bf9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транспорта и коммуникаций Республики Казахстан от 10 мая 2011 года № 261 "Об утверждении Правил технической эксплуатации железнодорожного
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сентября 2012 года № 654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10 мая 2011 года № 261 «Об утверждении Правил технической эксплуатации железнодорожного транспорта» (зарегистрированный в Реестре государственной регистрации нормативных правовых актов Республики Казахстан под № 7028, опубликованный в газете "Юридическая газета" № 140 от 28.09.2011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в установленном порядке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его размещение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вступления в действие постановления Правительства Республики Казахстан «Об утверждении Правил технической эксплуатации железнодорожного транспорта».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 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