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068e5" w14:textId="f3068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приказа Министра иностранных дел Республики Казахстан от 20 июля 1999 года № 27 "Об утверждении Инструкции по бухгалтерскому учету в загранучреждениях Министерства иностранных дел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иностранных дел Республики Казахстан от 27 апреля 2012 года № 08-1-1-1/146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21-1 Закона Республики Казахстан от 24 марта 1998 года «О нормативных правовых актах» и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проведения правового мониторинга нормативных правовых актов, утвержденных постановлением Правительства Республики Казахстан от 25 августа 2011 года № 964,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иностранных дел Республики от 20 июля 1999 года № 27 «Об утверждении Инструкции по бухгалтерскому учету в загранучреждениях Министерства иностранных дел Республики Казахстан» (зарегистрированный в Реестре государственной регистрации нормативных правовых актов за № 868).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Валютно - финансовому департаменту Министерства иностранных дел Республики Казахстан направить настоящий приказ в Министерство юстиции Республики Казахстан для исключения из Реестра государственной регистрации нормативных правовых актов.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Е. Казыханов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