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5077e" w14:textId="7e50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и.о. Министра культуры Республики Казахстан от 26 октября 2010 года № 119 "Об утверждении стандартов предоставления информации об индексе фильма"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информации Республики Казахстан от 26 апреля 2012 года № 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культуры Республики Казахстан от 26 октября 2010 года № 119 «Об утверждении стандартов предоставления информации об индексе фильма» (зарегистрирован в Реестре государственной регистрации нормативных правовых актов за № 6650 и опубликован в газете «Казахстанская правда» от 25 декабря 2010 года № 351-353(26412-26414).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культуре Министерства культуры и информации Республики Казахстан в недельный срок со дня вступления в силу настоящего приказа направить копию приказа в Министерство юстиции Республики Казахстан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Д. Мынбай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