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3e23" w14:textId="47f3e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культуры и информации Республики Казахстан от 3 мая 2012 года № 58 "Об утверждении регламента государственной услуги "Выдача разрешения на временный вывоз и ввоз культурных ценностей"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26 декабря 2012 года № 226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3 мая 2012 года № 58 «Об утверждении регламента государственной услуги «Выдача разрешения на временный вывоз и ввоз культурных ценностей» (зарегистрированный в Реестре государственной регистрации нормативных правовых актов за № 7687, опубликованный в Собрании актов центральных исполнительных и иных центральных государственных органов Республики Казахстан, 2012 г., № 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культуре Министерства культуры и информации Республики Казахстан в недельный срок направить копию приказа в Министерство юстиции Республики Казахстан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Д. Мынбай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