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d64f" w14:textId="06ed6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уполномоченного органа, осуществляющего руководство в сферах естественных монополий и на регулируемых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15 августа 2012 года № 208-ОД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уполномоченного органа, осуществляющего руководство в сферах естественных монополий и на регулируемых рынках,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(Сулейменова Р.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в установленном порядке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августа 2012 год № 208-ОД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решений уполномоченного органа,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осуществляющего руководство в сферах естественных монополий</w:t>
      </w:r>
      <w:r>
        <w:br/>
      </w:r>
      <w:r>
        <w:rPr>
          <w:rFonts w:ascii="Times New Roman"/>
          <w:b/>
          <w:i w:val="false"/>
          <w:color w:val="000000"/>
        </w:rPr>
        <w:t>
и на регулируемых рынках, утративших силу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августа 2007 года № 227-ОД «Об утверждении Правил выдачи разрешений на примыкание подъездных путей к магистральным и станционным путям» (зарегистрированный в Реестре государственной регистрации нормативных правовых актов Республики Казахстан № 4979, опубликованный в газете «Официальная газета» от 16 ноября 2007 года № 176 (1379));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26 февраля 2009 года № 63-ОД «О внесении дополнений и изменений в приказ Председателя Агентства Республики Казахстан по регулированию естественных монополий от 29 августа 2007 года № 227-ОД «Об утверждении Правил выдачи разрешений на примыкание подъездных путей к магистральным и станционным путям» (зарегистрированный в Реестре государственной регистрации нормативных правовых актов Республики Казахстан № 5607, опубликованный в газете «Юридическая газета» от 8 мая 2009 года № 69 (1666), «Заң газеті» от 8 мая 2009 года № 69 (1492));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22 октября 2010 года № 305-ОД «О внесении изменения в приказ Председателя Агентства Республики Казахстан по регулированию естественных монополий от 29 августа 2007 года № 227-ОД «Об утверждении Правил выдачи разрешений на примыкание подъездных путей к магистральным и станционным путям» (зарегистрированный в Реестре государственной регистрации нормативных правовых актов Республики Казахстан № 6647, опубликованный в газете «Казахстанская правда» от 18 января 2011 года, № 15-16 (26436-26437));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21 января 2011 года № 21-ОД «О внесении изменения в приказ Председателя Агентства Республики Казахстан по регулированию естественных монополий от 29 августа 2007 года № 227-ОД «Об утверждении Правил выдачи разрешений на примыкание подъездных путей к магистральным и станционным путям» (зарегистрированный в Реестре государственной регистрации нормативных правовых актов Республики Казахстан № 6764, опубликованный в газете «Казахстанская правда» от 08 апреля 2011 года, № 118-119 (26539-26540), «Егемен Қазақстан» от 6 мая 2011 года № 186-187(26589));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27 февраля 2012 года № 31-ОД «О внесении изменений и дополнений в приказ Председателя Агентства Республики Казахстан по регулированию естественных монополий от 29 августа 2007 года № 227-ОД «Об утверждении Правил выдачи разрешений на примыкание подъездных путей к магистральным и станционным путям» (зарегистрированный в Реестре государственной регистрации нормативных правовых актов Республики Казахстан № 7647, опубликованный в газете «Казахстанская правда» от 26 июня 2012 года № 201-202 (27020-27021), «Егемен Қазақстан» от 26 июня 2012 года № 346-351 (27425).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