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46af" w14:textId="4574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и.о. Председателя Агентства Республики Казахстан по туризму и спорту от 27 марта 2004 года № 06-2-2/97 "Об утверждении Правил безопасности и санитарно-гигиенических норм при проведении занятий физической культурой, спортом и спортивно-массовых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спорта и физической культуры от 4 декабря 2012 года № 399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туризму и спорту от 27 марта 2004 года № 06-2-2/97 «Об утверждении Правил безопасности и  санитарно-гигиенических норм при проведении занятии физической культурой, спортом и спортивно-массовых мероприятий» (зарегистрированный в Реестре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нормативных правовых актов под № 2816, опубликованный в Бюллетене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нормативных правовых актов центральных исполнительных и иных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органов Республики Казахстан, 2005 г., № 9-13, ст. 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развития (Камзебаева Д.У.) в недельный срок направить в установленном порядке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Т. Ермегияев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«______»________2012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«______»________2012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