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953b9" w14:textId="1095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Комитета по жилищной и строительной политике Министерства энергетики, индустрии и торговли Республики Казахстан от 30 декабря 1997 года Инструкция "О порядке выдачи и согласования технических условий на подключение объектов к системам водоснабжения и водоотведения в городах и районных центрах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строительства и жилищно-коммунального хозяйства от 9 октября 2012 года № 520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правового мониторинга нормативных правовых актов, утвержденных постановлением Правительства Республики Казахстан от 25 августа 2011 года № 964,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Комитета по жилищной и строительной политике Министерства энергетики, индустрии и торговли Республики Казахстан от 30 декабря 1997 года Инструкция «О порядке выдачи и согласования технических условий на подключение объектов к системам водоснабжения и водоотведения в городах и районных центрах Республики Казахстан» (зарегистрирован в Реестре государственной регистрации нормативных правовых актов 25 февраля 1998 года № 475).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коммунального хозяйства Агентства Республики Казахстан по делам строительства и жилищно-коммунального хозяйства направить настоящий приказ в Министерство юстиции Республики Казахстан для исключения из реестра государственной регистрации нормативных правовых 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С. Нокин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