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ca831" w14:textId="46ca8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финансов Республики Казахстан от 21 июня 2007 года № 215 "Об утверждении форм регистров бухгалтерского учета"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января 2013 года № 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2012 года «О внесении изменений и дополнений в некоторые законодательные акты Республики Казахстан по вопросам налогообложения»,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21 июня 2007 года № 215 «Об утверждении форм регистров бухгалтерского учета» (зарегистрированный в Реестре государственной регистрации нормативных правовых актов за № 4807, опубликованный в журнале «Бюллетень нормативных правовых актов центральных исполнительных и иных государственных органов Республики Казахстан» ноябрь 2007 г. № 11, ст. 288).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финансовой отчетности, аудиторской деятельности Министерства финансов Республики Казахстан (Тулеуов А.О.) в недельный срок направить копию приказа в Министерство юстиции Республики Казахстан и обеспечить его официальное опубликование в периодических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