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cf94" w14:textId="b88c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образовании и науки Республики Казахстан от 18 января 2008 года № 21 "Об утверждении формы Типового договора на предоставление товаров (работ, услуг) на платной основе организацией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 июля 2013 года № 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января 2008 года № 21 «Об утверждении формы Типового договора на предоставление товаров (работ, услуг) на платной основе организацией образования» (зарегистрированный в Реестре государственной регистрации нормативных правовых актов под № 5136, опубликованный в газете «Юридическая газета» от 3 декабря 2008 г. № 184 (1584).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инвестиционных проектов (Нургожаева Т.А.) в установленном законодательном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 и размещение его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