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7447" w14:textId="8307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экономики и торговли Республики Казахстан от 23 апреля 2002 года № 48 "Об утверждении Правил определения государственного органа или организации лицом, ответственным на получение и таможенное оформление товаров, предоставляемых в рамках безвозмездной финансовой и технической помощи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23 мая 2013 года №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торговли Республики Казахстан от 23 апреля 2002 года № 48 «Об утверждении Правил определения государственного органа или организации лицом, ответственным на получение и таможенное оформление товаров, предоставляемых в рамках безвозмездной финансовой и технической помощи Республике Казахстан» (зарегистрированный в Реестре государственной регистрации нормативных правовых актов за № 1846, опубликованный в бюллетене нормативных правовых актов центральных и иных государственных органов Республики Казахстан, 2002 г., № 30, ст. 647).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(Тумабаев К.М.) в недельный срок направить в установленном порядке копию настоящего приказа в Министерство юстиции Республики Казахстан и в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