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12439e" w14:textId="812439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постановление акимата города Астаны от 30 мая 2013 года № 197-877 "Об утверждении регламентов государственных услуг, оказываемых физическим и юридическим лицам Государственным учреждением "Управление земельных отношений города Астаны"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Астаны от 5 июня 2014 года № 197-918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      В соответствии с законами Республики Казахстан от 24 марта 1998 года </w:t>
      </w:r>
      <w:r>
        <w:rPr>
          <w:rFonts w:ascii="Times New Roman"/>
          <w:b w:val="false"/>
          <w:i w:val="false"/>
          <w:color w:val="000000"/>
          <w:sz w:val="28"/>
        </w:rPr>
        <w:t>«О нормативных правовых актах»</w:t>
      </w:r>
      <w:r>
        <w:rPr>
          <w:rFonts w:ascii="Times New Roman"/>
          <w:b w:val="false"/>
          <w:i w:val="false"/>
          <w:color w:val="000000"/>
          <w:sz w:val="28"/>
        </w:rPr>
        <w:t xml:space="preserve"> и от 23 января 2001 года </w:t>
      </w:r>
      <w:r>
        <w:rPr>
          <w:rFonts w:ascii="Times New Roman"/>
          <w:b w:val="false"/>
          <w:i w:val="false"/>
          <w:color w:val="000000"/>
          <w:sz w:val="28"/>
        </w:rPr>
        <w:t>«О местном государственном управлении и самоуправлении в Республике Казахстан»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16 апреля 2014 года № 358 «Об утверждении стандартов государственных услуг в сфере земельных отношений, геодезии и картографии» акимат города Астаны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Астаны от 30 мая 2013 года № 197-877 «Об утверждении регламентов государственных услуг, оказываемых физическим и юридическим лицам Государственным учреждением «Управление земельных отношений города Астаны» (зарегистрировано в Реестре государственной регистрации нормативных правовых актов от 28 июня 2013 года № 783, опубликовано в газетах «Астана акшамы» от 4 июля 2013 года № 75, «Вечерняя Астана» от 4 июля 2013 года № 81).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первого заместителя акима города Астаны Хорошуна С.М.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                                       И. Тасмагамбетов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