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75c2" w14:textId="98c7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29 декабри 2012 года № 718 "Об утверждении регламента электронной государственной услуги "Выдача лицензии, переоформление, выдача дубликатов лицензии на право занятия охранной деятельностью"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апреля 2014 года № 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декабря 2012 года № 718 «Об утверждении регламента государственной услуги «Выдача лицензии, переоформление, выдача дубликатов лицензии на право занятия охранной деятельностью» (зарегистрирован в Реестре государственной регистрации нормативных правовых актов под № 8333 и опубликован в газетах «Казахстанская правда» от 17 апреля 2013 года № 134-135 (27408-27409); «Егемен Қазақстан газеті» от 17 апреля 2013 года № 108 (28047)).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 и официальные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апреля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