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5a65" w14:textId="0695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8 апреля 2014 года № 11-1/187 "Об утверждении квалификационных требований к административным государственным должностям корпуса "Б" центрального аппарата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ноября 2014 года № 11-1/586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апреля 2014 года № 11-1/187 «Об утверждении квалификационных требований к административным государственным должностям корпуса «Б» центрального аппарата Министерства сельского хозяйства Республики Казахстан» (зарегистрированный в Реестре государственной регистрации нормативных правовых актов 18 апреля 2014 года № 9343).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и административного обеспечения (Аманбаев Ж.Е.) в недельный срок направить копию настоящего приказа в Министерство юстиции Республики Казахстан и обеспечить размещение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08.11.2014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