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0615" w14:textId="1e40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нефти и газа Республики Казахстан от 24 августа 2012 года № 144, Заместителя Премьер-Министра Республики Казахстан - Министра индустрии и новых технологий Республики Казахстан от 9 октября 2012 года № 368 и Министра по чрезвычайным ситуациям Республики Казахстан от 16 октября 2012 года № 465 "Об утверждении регламента оказания государственной услуги "Выдача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нефти и газа Республики Казахстан от 10 февраля 2014 года № 21, Министра по чрезвычайным ситуациям Республики Казахстан от 14 марта 2014 года № 114 и Заместителя Премьер-Министра Республики Казахстан - Министра индустрии и новых технологий Республики Казахстан от 16 июня 2014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24 августа 2012 года № 144, Заместителя Премьер-Министра Республики Казахстан - Министра индустрии и новых технологий Республики Казахстан от 9 октября 2012 года № 368 и Министра по чрезвычайным ситуациям Республики Казахстан от 16 октября 2012 года № 465 «Об утверждении регламента оказания государственной услуги «Выдача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 (зарегистрирован в Реестре государственной регистрации нормативных правовых актов Республики Казахстан 15 ноября 2012 года за № 8083 и опубликован в газете «Казахстанская Правда» от 26 января 2013 года № 30-31 (27304-27305).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нефтегазовом комплексе Министерства нефти и газа Республики Казахстан (Момышеву Т.А.)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подписания.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нефти и газа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У. Карабалин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Республики Казахстан - Министр индустрии и новых 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___________А. Исекешев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_________В. Божко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