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3a95" w14:textId="0c53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образовании и науки Республики Казахстан от 26 июня 2006 года № 350 и Министра здравоохранения Республики Казахстан от 8 июня 2006 года № 249 "Об утверждении Правил учета, регистрации и хранения биологически активных веществ, полученных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Республики Казахстан от 10 января 2014 года № 13 и и.о. Министра образования и науки Республики Казахстан от 19 февраля 2014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июня 2006 года № 350 и Министра здравоохранения Республики Казахстан от 8 июня 2006 года № 249 «Об утверждении Правил учета, регистрации и хранения биологически активных веществ, полученных в Республике Казахстан» (зарегистрирован в Министерстве юстиции Республики Казахстан № 4304, опубликован «Егемен Қазақстан» от 28 июня 2011 года № 270-273(26671)).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(Ыбырайым Н.М.) и Комитету контроля медицинской и фармацевтической деятельности Министерства здравоохранения Республики Казахстан (Ахметниязовой Л.М.)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его, на интернет-ресурсе Министерства образования и науки Республики Казахстан и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Балыкбаева Т.О. и вице-министра здравоохранения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образования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и науки Республики Казахстан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Т. Балыкбаев                  Э. Байжунусов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