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ea341" w14:textId="74ea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транспорта и коммуникаций Республики Казахстан от 25 июля 2012 года № 457 "Об утверждении Методики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 по применению информационных технологий"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связи и информации от 6 августа 2014 года № 186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25 июля 2012 года № 457 "Об утверждении Методики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 по применению информационных технологий" (зарегистрированный в Реестре государственной регистрации нормативных правовых актов за № 8177 и опубликованный в газетах «Казахстанская правда» от 23 февраля 2013 года, 26 февраля 2013 года № 69-70, 71-72 (27343-27344, 27345-27346), «Егемен Қазақстан» от 23 февраля 2013 года № 74 (28013)).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контролю в области связи и информатизации Агентства Республики Казахстан по связи и информации (Абдикаликов Р.К.)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недельный срок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официальное опубликование настоящего приказа в средствах массовой информации и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информации» Министерства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Агентства Республики Казахстан по связи 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связи и информации Голобурда Д.В.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       А. Жумагалиев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