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2bbc1" w14:textId="5f2bb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22 мая 2015 года № 321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Министра финансов Республики Казахстан и Председателя Агентства таможенного контроля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информационно-правовой системе «Әділет» и размещение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Султанов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мая 2015 года № 321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приказов Министра финансов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Председателя Агентства таможенного</w:t>
      </w:r>
      <w:r>
        <w:br/>
      </w:r>
      <w:r>
        <w:rPr>
          <w:rFonts w:ascii="Times New Roman"/>
          <w:b/>
          <w:i w:val="false"/>
          <w:color w:val="000000"/>
        </w:rPr>
        <w:t>
контроля Республики Казахстан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таможенного контроля Республики Казахстан от 6 января 2003 года № 3 «О внесении изменений и дополнения в приказ Председателя Таможенного комитета Министерства государственных доходов Республики Казахстан от 15 февраля 2001 года № 54 «О таможенном оформлении товаров и транспортных средств», зарегистрированный Министерством юстиции Республики Казахстан за № 1442 от 30 марта 2001 года» (зарегистрированный в Реестре государственной регистрации нормативных правовых актов за № 2148 опубликованный в Бюллетене нормативных правовых актов центральных исполнительных и иных государственных органов Республики Казахстан, 2003 г., № 12, ст. 821).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таможенного контроля Республики Казахстан от 23 мая 2003 года № 237 «О дополнительных положениях по таможенному оформлению» (зарегистрированный в Реестре государственной регистрации нормативных правовых актов за № 2306).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21 декабря 2007 года № 474 «О внесении изменений и дополнений в приказ Председателя Комитета таможенного контроля Министерства финансов Республики Казахстан от 16 июня 2006 года № 215 «Об утверждении формы уведомления о погашении задолженности и пени» (зарегистрированный в Реестре государственной регистрации нормативных правовых актов за № 5086, опубликованный в Бюллетене нормативных правовых актов центральных исполнительных и иных государственных органов Республики Казахстан, февраль 2008 г., № 2, ст. 307).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10 сентября 2008 года № 461 «О внесении изменения в приказ Председателя Агентства таможенного контроля Республики Казахстан от 20 мая 2003 года № 219 «О декларировании товаров и транспортных средств» (зарегистрированный в Реестре государственной регистрации нормативных правовых актов за № 5305, опубликованный в газете «Юридическая газета» от 24 сентября 2008 года № 145).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9 января 2009 года № 6 «О внесении изменений и дополнений в приказ Председателя Агентства таможенного контроля Республики Казахстан от 15 сентября 2004 года № 385 «О внедрении в эксплуатацию комплекса электронного декларирования «Web-декларант» в Департаментах таможенного контроля и таможнях Агентства таможенного контроля Республики Казахстан» (зарегистрированный в Реестре государственной регистрации нормативных правовых актов за № 5544, опубликованный в газете «Юридическая газета» от 22 мая 2009 года № 76 (1673).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16 апреля 2010 года № 171 «О внесении изменения в приказ и.о. Министра финансов Республики Казахстан от 14 декабря 2007 года № 462 «Об утверждении Инструкции по таможенному оформлению товаров и транспортных средств, перемещаемых через таможенную границу Республики Казахстан» (зарегистрированный в Реестре государственной регистрации нормативных правовых актов № 6241, опубликованный в газете «Казахстанская правда» от 23 ноября 2010 г., № 318 (26379).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