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7f7f" w14:textId="6237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сельского хозяйства Республики Казахстан от 8 мая 2013 года № 20/217 "Об утверждении отраслевой рамки квалификаций в сфере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апреля 2015 года № 8-2/372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мая 2013 года № 20/217 «Об утверждении отраслевой рамки квалификаций в сфере сельского хозяйства» (зарегистрированный в Реестре государственной регистрации нормативных правовых актов № 8503. опубликованный в газете «Казахстанская правда» от 26 октября 2013 года № 302 (27576)).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научного и кадрового обеспечения агропромышленного комплекса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