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5d5b" w14:textId="08c5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регионального развития Республики Казахстан от 2 июня 2014 года № 158/НҚ "Об утверждении Классификатора целевого назначения земель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февраля 2015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2 июня 2014 года № 158/НҚ «Об утверждении Классификатора целевого назначения земель Республики Казахстан» (зарегистрированный в Реестре государственной регистрации нормативных правовых актов Республики Казахстан 17 июня 2014 года № 9524, опубликованный в газете «Казахстанская правда» от 27 ноября 2014 года № 232 (27853)).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течение пяти календарных дней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