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b186" w14:textId="5d9b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Закона Республики Казахстан "О внесении на переходный период изменений и дополнений в Закон Республики Казахстан "О местном самоуправлении и местных Советах народных депутатов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13 января 1992 года N 1118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Республики Казахстан "О внесении на 
переходный период изменений и дополнений в Закон Республики Казахстан "О 
местном самоуправлении и местных Советах народных депутатов Республики 
Казахстан" с 1 февраля 1992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Закон действует в переходный период по 1995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нормы действующего законодательства Республики 
Казахстан применяются, если они не противоречат настоящему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Поручить Президенту Республики Казахстан до 1 марта 1992 года 
назначить глав областных, Алма-Атинской и Ленинской городских 
администраций и обеспечить назначение глав районных, городских, районных в 
городах администраций.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момента назначения на должность главы местной администрации 
считаются прекращенными полномочия исполнительного комитета 
соответствующего Совета народных депутатов. Глава местной администрации 
является правопреемником исполнительного комитета соответствующего Совета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народных депутатов.
     4. Областным, районным, городским, районным в городах Советам 
народных депутатов до 15 марта 1992 года провести сессии по выборам 
должностных лиц и приведению структуры Советов и органов местной 
администрации в соответствие с настоящим Законом.
              Председатель 
     Верховного Совета Республики
               Казахстан   
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