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22aa5" w14:textId="a422a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поpядке введения в действие Закона Республики Казахстан "О социальной защите гpаждан, постpадавших вследствие ядеpных испытаний на Семипалатинском испытательном ядеpном полигоне"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Республики Казахстан от 22 декабpя 1992 года N 1788-XII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Верховный Совет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Ввести в действие Закон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Z923600_ </w:t>
      </w:r>
      <w:r>
        <w:rPr>
          <w:rFonts w:ascii="Times New Roman"/>
          <w:b w:val="false"/>
          <w:i w:val="false"/>
          <w:color w:val="000000"/>
          <w:sz w:val="28"/>
        </w:rPr>
        <w:t>
 "О социальной защите граждан, пострадавших вследствие ядерных испытаний на Семипалатинском испытательном ядерном полигоне" со дня его опубликования, положения статьи 12 в части единовременных денежных компенсаций для Семипалатинской области ввести в действие по зонам: чрезвычайного и максимального радиационного риска - во II квартале, повышенного радиационного риска - в III квартале, минимального радиационного риска и на территории с льготным социально-экономическим статусом - в IV квартале 1993 года; положения статьи 12 в части единовременных денежных компенсаций для Восточно-Казахстанской, Карагандинской и Павлодарской областей - с 1 января 1994 года; положения статьи 13 в части оплаты труда, пенсий, стипендий и пособий ввести в действие с 1 января 1995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Кабинету Министров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1993 года на основе научно-обоснованных данных представить в Верховный Совет уточненный перечень территорий по Павлодарской, Карагандинской, Восточно-Казахстанской областям с рекомендациями о включении их в соответствующую зону радиационного риска.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представить в Верховный Совет Республики Казахстан предложения по приведению законодательных актов Республики Казахстан в соответствие с Законом Республики Казахстан "О социальной защите граждан, пострадавших вследствие ядерных испытаний на Семипалатинском испытательном ядерном полигоне" для рассмотрения их на очередной сессии Верховного Совета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срок до 1 апреля 1993 года: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привести решения Правительства в соответствие с Законом "О социальной защите граждан, пострадавших вследствие ядерных испытаний на Семипалатинском испытательном ядерном полигоне";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пересмотр и отмену министерствами и ведомствами их нормативных актов, противоречащих названному Закону;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разработать и утвердить порядок регистрации граждан, пострадавших вследствие ядерных испытаний;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 порядок выплаты единовременных денежных компенсаций;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рассмотреть вопрос о введении в структуру Министерства здравоохранения Республики Казахстан отдела радиационной медицины;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определить перечень заболеваний, имеющих причинную связь с ядерными испытания и порядок установления причинной связи заболеваний;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представить в Верховный Совет программу по социально-экономическому развитию территорий, пострадавших от ядерных испытаний.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впредь до приведения законодательства Республики Казахстан в соответствие с Законом Республики Казахстан "О социальной защите граждан, пострадавших вследствие ядерных испытаний на Семипалатинском испытательном ядерном полигоне", действующие акты законодательства Республики Казахстан применяются постольку, поскольку они не противоречат данному Закону.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Осуществление контроля за исполнением настоящего Закона 
</w:t>
      </w:r>
      <w:r>
        <w:rPr>
          <w:rFonts w:ascii="Times New Roman"/>
          <w:b w:val="false"/>
          <w:i w:val="false"/>
          <w:color w:val="000000"/>
          <w:sz w:val="28"/>
        </w:rPr>
        <w:t>
возложить на Комитет Верховного Совета Республики Казахстан по охране здоровья народа и его социальной защите. 5. Поручить Комитету Верховного Совета Республики Казахстан по охране здоровья народа и его социальной защите подготовить и внести на рассмотрение очередной сессии Верховного Совета проект Закона "О социальной защите граждан Республики Казахстан, пострадавших от ядерных взрывов и радиационного загрязнения". Председатель Верховного Совета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