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5ac2" w14:textId="3125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Положении о порядке выплаты надбавок за выслугу лет к должностным окладам работникам комитетов, Контрольной Палаты, Секретариата и Аппарата Верховного Совета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2 июня 1994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Верховный Совет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"Положение о порядке выплаты надбавок за выслугу лет к должностным окладам работникам комитетов, Контрольной Палаты, Секретариата и Аппарата Верховного Совета Республики Казахстан".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Ввести в действие настоящее постановление с 1 апреля 1994 года.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Верховного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Верховного Совета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июня 1994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 О Л О Ж Е Н И 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порядке выплаты надбавок за выслугу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лет к должностным окладам работникам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комитетов, Контрольной Палаты, Секретариата и Аппарата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Верховного Совета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Настоящее Положение определяет порядок выплаты ежемесячных надбавок к должностным окладам работникам комитетов, Контрольной Палаты, Секретариата и Аппарата Верховного Совета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Размер надбавок к должностным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окладам за выслугу 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Надбавки к должностным окладам работникам комитетов, Контрольной Палаты, Секретариата и Аппарата Верховного Совета Республики Казахстан за выслугу лет выплачивается в зависимости от стажа работы в следующих размерах: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3"/>
        <w:gridCol w:w="5033"/>
      </w:tblGrid>
      <w:tr>
        <w:trPr>
          <w:trHeight w:val="45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стаже работы, дающем право на получение надбавки за выслугу лет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надбавок в процентах к месячному должностному окладу
</w:t>
            </w:r>
          </w:p>
        </w:tc>
      </w:tr>
      <w:tr>
        <w:trPr>
          <w:trHeight w:val="45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45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10 лет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45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15 лет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45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лет и выше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указанной надбавки производится один раз в месяц.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Исчисление стажа работы, дающего право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получение надбавки за выслугу 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стаж работы в органах государственной власти и управления, дающий право на получение процентной надбавки за выслугу лет, включается все время непрерывной работы в органах государственной власти и управления независимо от уровня власти и управления и занимаемой должности.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исчисляется ежегодно по состоянию на 1 января соответствующего года.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стаж работы, дающий право на получение надбавки к должностному окладу за выслугу лет, также включается время: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нахождения на действительной военной службе лиц офицерского состава, прапорщиков, мичманов и военнослужащих сверхсрочной службы в Вооруженных Силах (Армии, Республиканской гвардии, внутренних, пограничных и железнодорожных войсках);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служащих в органах КНБ, МВД, в судах и прокуратуре;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женщинам, состоявшим в трудовых отношениях с органами государственного управления;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обучения на курсах по подготовке, переподготовке и повышения квалификации кадров с отрывом от работы, если работник до поступления на курсы работал в органах государственного управления и после окончания их вернулся в органы государственного управления;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за границей, если перед направлением за границу служащий работал в органах государственного управления и в течении двух месяцев со дня возвращения из-за границы, не считая времени переезда, поступил на работу в органы государственного управления;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в партийных, профсоюзных и комсомольских органах Республики Казахстан до 1 января 1992 г.;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на государственных предприятиях, в организациях и учреждениях, включая научные и учебные заведения, на руководящих должностях, должностях по специальности, идентичной специальности в органах государственного управления, при переводе служащего в порядке повышения, назначения или утверждения на должности в органы государственного управления.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Стаж работы, дающий право на получение надбавки за выслугу лет, не прерывается, но время перерывов в этот стаж не включается в случаях: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прохождения действительной срочной военной службы, когда работник до призыва на военную службу работал в органах государственного управления и после увольнения в запас возвратился в органы государственного управления;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служащих на предприятиях, в организациях и учреждениях отраслей народного хозяйства, если служащий до работы в народном хозяйстве был занят в органах государственного управления, в партийных, профсоюзных, советских и комсомольских органах и в течение месяца поступил на работу в органы государственного управления.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Порядок начисления и выплаты процентной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надбавки к должностному окладу за выслугу 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Процентная надбавка за выслугу лет начисляется на должностной оклад работника без учета всех видов надбавок и доплат.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Работникам, у которых в течение календарного месяца возникло право на повышение размера надбавки за выслугу лет, общая сумма надбавки за месяц определяется путем суммирования надбавок, исчисленных в соответствующих размерах по периодам месяца. В таком же порядке определяется сумма надбавок за выслугу лет при изменении в течение календарного месяца должностного оклада.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Процентная надбавка за выслугу лет учитывается при исчислении среднего заработка, сохраняемого за работником в соответствии с действующим законодательством ( за время отпуска, выполнения государственных или общественных обязанностей, за период временной нетрудоспособности, при назначении государственной пенсии и др.)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Стаж работы для выплаты процентных надбавок за выслугу лет определяется комиссией по установлению трудового стажа.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комиссии утверждается Верховным Советом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Основным документом для определения стажа работы является трудовая книжка. При отсутствии трудовой книжки, а также в случае, когда в трудовой книжке нет необходимой записи и содержатся неправильные или неточные записи о периодах работы, в подтверждение трудового стажа принимаются справки, выписки из приказов, лицевые счета и ведомости на выдачу заработной платы и иные документы, содержащие сведения о периодах работы. Подтверждение стажа работы, дающего право на получение процентной надбавки за выслугу лет, свидетельскими показаниями осуществляется в установленном законодательном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Решение комиссии об установлении стажа работы оформляется протоколом.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Выписки из решения делаются в двух экземплярах и выдаются: один экземпляр - бухгалтерии, второй - Отделу организационной работы.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Верховного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