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c93b" w14:textId="ab9c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пенсионного обеспечения и государственного страхования сотрудников органов внутренних дел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8 июня 1994 года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порядке пенсионного обеспечения и государственного страхования сотрудников органов внутренних дел государств-участников Содружества Независимых Государств, подписанное в г. Ашгабате 24 декабря 1993 года, ратифицировать.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Верховного Совета Республики Казахстан 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пенсионного обеспечения и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страхования сотрудников органов внутренних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 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(текст неофициальный)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 21 ноября 1994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Вступает в силу со дня сдачи депозитарию уведомления от трех Сторон, подтверждающего выполнение государствами-участниками внутригосударственных процедур, необходимых для вступления его в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Туркменистан                 - депонировано 11 мая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Казахстан         - депонировано 18 июля 1994 года*;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депонировано 23 января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депонировано 10 апреля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Украина                      - депонировано 10 апреля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  - депонировано 9 июля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  - депонировано 6 ноября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  - депонировано 28 января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Азербайджанская Республика   - депонировано 15 апреля 2004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* Уведомление (ратификационная грамота) государства-участника Содружества не передана Министерством Иностранных Дел Республики Беларусь Исполнительному Секретариату при передаче функций депозитария.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ратификационные грамоты: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Республика Таджикистан       - депонирована 21 ноября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депонирована 19 января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Туркменистан                 - 21 ноября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Казахстан         - 21 ноября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  - 21 ноября 1994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Узбекистан        - 23 января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- 10 апреля 1995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  - 19 января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Украина                      - 10 апреля 1996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  - 9 июля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  - 6 ноября 2002 года.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Государства-участники настоящего Соглашения,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гарантиях прав граждан государств-участников Содружества Независимых Государств в области пенсионного обеспечения от 13 марта 1992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желание сотрудничать в области социального обеспечения сотрудников органов внутренних дел, лиц, уволенных из органов внутренних дел и их семей,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Пенсионное обеспечение сотрудников органов внутренних дел Сторон, а также пенсионное обеспечение их семей осуществляются на условиях, по нормам и в порядке, которые установлены или будут установлены законодательством Сторон, на территории которых они постоянно проживают, а до принятия этими Сторонами законодательных актов по данным вопросам - на условиях, по нормам и в порядке, установленным законодательством бывшего Союза 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пенсий и выплата пособий семьям, потерявшим кормильца, производится Стороной, в органах внутренних дел которой сотрудник проходил службу на момент гибели (смерти) или на территории которой проживал пенсионер.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государственное страхование сотрудников органов внутренних дел производится в соответствии с законодательством Стороны по месту их службы.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выслугу лет для назначения пенсий сотрудникам органов внутренних дел засчитывается служба (в том числе на льготных условиях) в Вооруженных Силах и других воинских формированиях, созданных высшими государственными органами, в органах безопасности и внутренних дел Сторон, а также бывшего Союза ССР и в Объединенных Вооруженных Силах Содружества Независимых Государств в порядке, установленном законодательством Стороны, где они проходили службу. Установленная выслуга лет не подлежит изменению другой Стороной.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денежного довольствия для назначения пенсий сотрудникам органов внутренних дел и их семьям, определяется в порядке, установленном законодательством Стороны, которой производится назначение пенсии. При изменении пенсионером места жительства исчисление пенсии осуществляется в порядке, установленном законодательством Стороны по вновь избранному им месту жительства.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Расходы по пенсионному обеспечению сотрудников органов внутренних дел и их семей и обязательному государственному страхованию сотрудников органов внутренних дел осуществляются Сторонами за счет их бюджетов без взаимных расчетов между ними.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Органами, уполномоченными представлять Стороны в реализации настоящего Соглашения (далее - Уполномоченные Органы), выступают министерства внутренних дел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Стороны через Уполномоченные Органы будут информировать друг друга о действующих в их государствах нормативных документах, принятых законодательных актах о пенсионном обеспечении сотрудников и их семей и государственном страховании сотрудников органов внутренних дел, последующих их изменениях, а также осуществлять постоянное сотрудничество по этим вопросам.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Вопросы, связанные с применением настоящего Соглашения, рассматриваются Уполномоченными Органами Сторон на двусторонней и многосторонней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Каждый участник настоящего Соглашения может выйти из него, направив соответствующее письменное уведомление депозитарию. Действия Соглашения в отношении этого участника прекращается по истечении шести месяцев со дня получения депозитарием такого уведомления.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Пенсионные права граждан государств-участников Содружества, возникающие в соответствии с положениями настоящего Соглашения, не теряют своей силы и в случае выхода из Соглашения государства-участника, на территории которого они проживают.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Настоящее Соглашения вступает в силу со дня сдачи депозитарию уведомления от трех Сторон, подтверждающих выполнение государствами-участниками внутригосударственных процедур, необходимых для вступления его в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Ашгабаде 24 декабря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 подписавшим настоящее Соглашение, его заверенную копию.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