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6df8" w14:textId="5c76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налоге на транспортные средства"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28 декабpя 1994 года. Утpатило силу Указом Пpезидента Республики Казахстан имеющим силу Закона от 18 июля 1995 г. N 2367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Верховный Совет Республики Казахстан ПОСТАНОВЛЯЕТ:
     1. Ввести в действие Закон Республики Казахстан "О налоге
на транспортные средства" через три месяца с момента его 
опубликования.
     2. Кабинету Министров Республики Казахстан привести решения 
Правительства Республики Казахстан в соответствие с данным Законом.
       Председатель
Верховного Совета Республики
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