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919e" w14:textId="5569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Российской Федерацией об основных принципах и условиях использования космодрома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14 июля 1994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Верховный Совет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Соглашение между Республикой Казахстан и Российской Федерацией об основных принципах и условиях использования космодрома "Байконур",  подписанное в г. Москве 28 марта 1994 года, ратифицировать с оговоркой: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"Договор аренды комплекса "Байконур", условия которого определены частью второй статьи 6 Соглашения, внести на ратификацию  Верховный Совет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Верховного Совета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Соглашение между Российской Федерацией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Республикой Казахстан об основных принципах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условиях использования космодрома "Байконур"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(Москва, 28 марта 1994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19 октября 1994 г.)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Российская Федерация и Республика Казахстан,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признавая необходимость укрепления взаимопонимания, развития, равноправного и взаимовыгодного сотрудничества в исследовании и использовании космического пространства в интересах народов Российской Федерации и Республики Казахстан, дела мира и обеспечения безопасности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Договоре о дружбе, сотрудничестве и взаимной помощи между Российской Федерацией и Республикой Казахстан от 25 мая 1992 года, Соглашения между Российской Федерацией и Республикой Казахстан о порядке использования космодрома "Байконур" от 25 мая 1992 года и развивая ранее достигнутые договоренности по космодрому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объекты космодрома и г. Ленинска, расположенные на территории Республики Казахстан, с их движимым и недвижимым имуществом являются собственностью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свою историческую ответственность за сохранение и развитие научно-технического и производственного потенциала космодрома "Байконур", социальной инфраструктуры г. Ленинска,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создать правовую основу использования Российской Федерацией космодрома "Байконур" для выполнения гражданских и оборонных космических программ Российской Федерации, Республики Казахстан и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Испытательные, технологические объекты и обеспечивающая инфраструктура космодрома и города Ленинска с их движимым и недвижимым имуществом составляют единый научно-технический и социальный комплекс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"Байконур" используется Российской Федерацией для осуществления: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гражданских и оборонных космических программ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совместных космических проектов Российской Федерации, Республики Казахстан и других государств-участников Содружества;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международных космических программ и коммерческих космических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дальнейшего использования космодрома в интересах космической деятельности Российской Федерации, объекты комплекса "Байконур" передаются Республикой Казахстан в аренду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сохраняет за Российской Федерацией право пользования земельными участками, занятыми объектами комплекса "Байконур" и землями, отведенными под районы падения отделяющихся частей ракет-носителей.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Арендодателя по указанному комплексу выступает Правительство Республики Казахстан, в качестве Арендатора Правительство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юрисдикции Республики Казахстан над комплексом "Байконур" стороны договорились: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выработке и реализации механизма, обеспечивающего конституционные права граждан Республики Казахстан, проживающих в г. Ленинске;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совместном назначении на должность главы администрации г. Ленинска;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назначении командира космодрома Президентом Российской Федерации по согласованию с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взаимодействии правоохранительных органов Российской Федерации и Республики Казахстан по осуществлению функционирования комплекса "Байконур" в условиях его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порядке посещения космодрома и его объектов соответствующими должностными лицами и делегациями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назначении специального представителя Президента Республики Казахстан на космодроме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положений настоящей статьи Стороны заключают соответствующие соглашения, устанавливают регламенты.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Федерация и Республика Казахстан в отношении комплекса "Байконур" руководствуются следующими основными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Российская Федерация обеспечивает сохранение и развитие материально-технической базы комплекса "Байконур" за счет средств, выделяемых на проведение космических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собственности на недвижимое и движимое имущество, создаваемое, приобретаемое и поставляемое после 31 августа 1991 года, принадлежат Стороне, осуществившей финансирование его создания, приобретения и поставки без учета затрат на содержание и эксплуатацию, текущий ремонт объектов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новое строительство на территории комплекса Арендатор согласовывает с Арендодателем. Арендодатель осуществляет контроль за сохранностью объектов и условиями их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Российская Федерация выплачивает Республике Казахстан арендную плату за пользование объектами комплекса "Байконур" в размере 115,0 млн. долларов США. Часть арендной платы может выплачиваться ежегодно на компенсационной основе по согласованию между правительствами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оценивают и Российская Федерация возмещает имущественные потери и расходы Республики Казахстан на содержание и эксплуатацию комплекса "Байконур" в 1992-1993 годах в объеме не превышающем государственный долг Республики Казахстан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взаимного зачета между сторонами определяются правительствами Российской Федерации и Республики Казахстан в двухмесячный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Российская Федерация оказывает содействие Республике Казахстан в осуществлении космических проектов, в первую очередь в области спутниковой связи и исследования природных ресурсов Земли, в создании совместных структур и в подготовке специалистов по космической технике.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Воинские формирования Российской Федерации, обеспечивающие выполнение космических программ с использованием объектов космодрома "Байконур" в соответствии с договором между Республикой Казахстан и Российской Федерацией об аренде этих объектов, имеют статус российских воинских формирований, временно расположенных на территории Республики Казахстан. При этом права и обязанности, установленные для Управления начальника космических средств Объединенных Вооруженных Сил Содружества Независимых Государств в рамках Соглашения между Российской Федерацией и Республикой Казахстан о порядке использования комплекса "Байконур" от 25 мая 1992 года, возлагаются на Военно-космические силы Российской Федерации и сохраняются на сроки, необходимые для оформления договора аренды объектов космодрома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Российские воинские формирования осуществляют свою деятельность в соответствии с законодательством Российской Федерации, порядком и правилами, установленными в Вооруженных силах Российской Федерации с учетом законодательства Республики Казахстан. На территории комплекса "Байконур" в отношении военнослужащих, лиц из гражданского персонала Российской Федерации и членов их семей применяется законодательство Российской Федерации и действуют ее компетентные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иных случаях применяется законодательство Республики Казахстан и действуют ее компетентные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Комплекс "Байконур" передается в аренду на 20 лет с продлением срока аренды на последующие 10 лет при взаимном согласии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Финансирование деятельности юридических лиц Российской Федерации на космодроме "Байконур" и в г. Ленинске (включая выплату заработной платы сотрудникам предприятий, организаций промышленности и денежного содержания военнослужащих) осуществляется Российской Федерацией через Центральный банк России и его полевые учреждения, расположенные в г. Ленинске и на территории космодрома "Байконур", в порядке и на условиях, действующих в банках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Полевое учреждение Центрального банка России вправе принимать на обслуживание другие юридические лица Российской Федерации и Республики Казахстан только при наличии специального разрешения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Расчетные операции между резидентами и нерезидентами, находящимися на территории космодрома "Байконур" и в г. Ленинске, осуществляются в национальной валюте Республики Казахстан. Законным платежным средством в налично-денежных расчетах на территории космодрома "Байконур" и г. Ленинска является только национальная валюта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Покупки и продажи тенге и российских рублей юридическими лицами Российской Федерации, функционирующими на территории космодрома "Байконур" и г. Ленинска, осуществляются в установленном порядке на валютных биржах Российской Федерации и Республики Казахстан, а российскими физическими лицами - через обменные пункты Национального банка Республики Казахстан или через кассы полевых учреждений Центрального банка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экономической основы для функционирования комплекса "Байконур" Республика Казахстан передает Российской Федерации в двухмесячный срок после вступления в силу настоящего Соглашения в пользование недвижимое, в пользование и владение движимое имущество объектов этого комплекса. Российская Федерация осуществляет оплату за пользование и владение этим имуществом в счет арендной платы за 1994 год с момента подписания договора об аренде указанного комплекса в порядке, устанавливаемом правительствами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аренды комплекса "Байконур" заключается правительствами Российской Федерации и Республики Казахстан в трехмесячный срок после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20 лет и вступает в силу с даты последнего из уведомлений о выполнении Сторонами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Его действие будет автоматически продлено на следующие 10 лет, если ни одна из сторон не заявит путем письменного уведомления о своем желании денонсировать его не позднее, чем за 6 месяцев до истечения срока действия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относительно толкования и применения положений настоящего Соглашения подлежат разрешению путем переговоров. Для разрешения споров по настоящему Соглашению и решения проблемных вопросов по комплексу "Байконур" правительствами Сторон образуется Межправительственная комиссия под председательством заместителей руководителей правительств Российской Федерации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Москве 28 марта 1994 года в двух экземплярах, каждый на русском и казахском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* *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