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be7c" w14:textId="692b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развитию в городах систем мониторинга общественной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декабря 2018 года № 897.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в городах систем мониторинга общественной безопасности (далее - Программа),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технической службы (Ахметов Т.Т.) до 20 января 2019 года разработать типовое техническое задание по внедрению в городах системы мониторинга общественной безопасности интегрированной с системами других государственных органов с последующим направлением в региональные департаменты полиции.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полиции городов Астана, Алматы, Шымкент и областей, по согласованию с местными исполнительными органами в срок до 15 февраля 2019 года разработать и утвердить акимами регионов аналогичные Программы и реализовать в рамках дорожных карт по цифровизации регионов.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Штаб-департаменту (Суйнбаев С.К.), Комитету административной полиции (Лепеха И.В.), Департаменту технической службы (Ахметов Т.Т.) Министерства внутренних дел в рамках компетенции обеспечить контроль за реализацией Программы.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министра внутренних дел генерал-майора полиции Тургумбаева Е.З.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МВД №897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2018г.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развитию в городах систем мониторинга общественной безопасности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Продолжающаяся тенденция к урбанизации населения с сохранением высоких социальных и техногенных рисков, а также отсутствие единого подхода и различные технические требования к системам обеспечивающим поддержание общественной безопасности обуславливают необходимость разработки единых требований к обеспечению городов системами мониторинга общественной безопасности.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 и задача создания системы мониторинга общественной безопасности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системы мониторинга общественной безопасности является повышение уровня общественной безопасности, правопорядка и безопасности среды обитания, за счет улучшения координации и взаимодействия служб ответственных за решение этих задач, путем последовательного расширения и совершенствования имеющегося технического обеспечения, создания единой координирующей платформы.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системы мониторинга общественной безопасности является наблюдение и своевременное информирование заинтересованных служб о зафиксированных событиях и состоянии общественной безопасности, формирование на основании имеющейся оперативной информации краткосрочных и долгосрочных прогнозов, а также оперативное маневрирование и координация заинтересованных служб и подразделений.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Основание для обеспечения городов системами мониторинга общественной безопасности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по развитию и унификации существующих систем мониторинга общественной безопасности, имеется ряд поручений Главы государства, а также ряд мероприятий, закрепленных в программных документах системы государственного планирования: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Общенациональный план мероприятий по реализации Послания Главы государства народу Казахстана от 5 октября 2018 года "Рост благосостояния казахстанцев: повышение доходов и качества жизни" (утвержден Указом Президента Республики Казахстан от 12 октября 2018 года №772):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 35.1 "Разработка стандартов и требований к оснащению организаций дошкольного и среднего образования системами видеонаблюдения";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 67 "Обеспечение городов системами мониторинга общественной безопасности".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Общенациональный План мероприятий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 (утвержден Указом Президента Республики Казахстан от 09 февраля 2018 года. № 633):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 95 "Активное внедрение интеллектуальных систем видеонаблюдения и распознания на улицах и местах массового пребывания граждан, контроля за дорожным движением";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 96 "Формирование на основе имеющегося опыта г. Астаны и иных населенных пунктов "эталонного" стандарта "Смарт Сити".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реализации Реформы 4 "Правовое государство без коррупции" Стратегического плана развития Республики Казахстан до 2025 года (утвержден Указом Президента Республики Казахстан от 15 февраля 2018 года № 636):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 50 "Принятие мер по развитию интеллектуальных систем безопасности, внесению в законодательство и строительные нормативы изменений и дополнений, устанавливающих требования к оборудованию объектов массового посещения людей и жилых комплексов современными средствами дистанционного электронного контроля";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 58 "Проработка вопроса создания геоинформационной платформы специального назначения для определения местонахождения в реальном времени подозреваемых (обвиняемых)".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мероприятий по реализации Государственной программы "Цифровой Казахстан" (утверждена постановлением Правительства Республики Казахстан от 12 декабря 2017 года № 827):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пункты 64-69 "Реализация компонентов "Smart City" согласно концепции".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Поручение Заместителя Премьер-Министра Республики Казахстан Жумагалиева А.К. по вопросу внедрения и использования биометрии в Казахстане (№ 11-3/И-435 от 10 сентября 2018 года).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Международный опыт создания систем мониторинга общественной безопасности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подготовки Программы был изучен опыт Российской Федерации и Республики Беларусь, как стран, имеющих наиболее схожие с Казахстаном показатели социального развития, состояния общественной безопасности, а также развития технических средств мониторинга и обеспечения общественной безопасности.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создание и развитие государственной системы мониторинга общественной безопасности ведется в Российской Федерации с 2013 года, в Республике Беларусь – с 2017 года.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странах создание системы мониторинга общественной безопасности подразумевает собой создание на технической и административной базе имеющихся дежурных и диспетчерских служб заинтересованных государственных органов, единой межведомственной многоуровневой автоматизированной информационной системы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состоянием общественной безопасности, предназначенной для выявления, прогнозирования и оценки угроз общественной безопасности.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систем мониторинга общественной безопасности в Российской Федерации и в Республике Беларусь является наблюдение за состоянием общественной безопасности в целях обеспечения правопорядка, профилактики, выявления (раскрытия) и пресечения преступлений, других правонарушений, розыска лиц их совершивших, предупреждение и ликвидация чрезвычайных ситуаций, а также оперативное информирование о зафиксированных событиях путем автоматизации процессов сбора, обработки, анализа, хранения информации и ее передача на средства отображения информации для всех пользователей.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основными компонентами системы мониторинга общественной безопасности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видеонаблюдения правоохранительных и специальных органов за состоянием общественной безопасности;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автоматической фиксации нарушений ПДД;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системы распознавания и розыска лиц, а также криминального транспорта и т.д. ("Поток", "Рубеж", "Кордон" и т.д.)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интеллектуальные системы видеонаблюдения с функциями выявления брошенных, бесхозных предметов, формирования групп лиц, пересечение условного охранного периметра и т.д.;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локальные негосударственные (частные) системы видеонаблюдения (либо элементы систем) подключенные к системе мониторинга общественной безопасности.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Текущая ситуация и перспективы создания системы мониторинга общественной безопасности в Казахстане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наиболее оптимальным решением по созданию в городах систем мониторинга общественной безопасности является совершенствование существующих Центров оперативного управления </w:t>
      </w:r>
      <w:r>
        <w:rPr>
          <w:rFonts w:ascii="Times New Roman"/>
          <w:b w:val="false"/>
          <w:i/>
          <w:color w:val="000000"/>
          <w:sz w:val="28"/>
        </w:rPr>
        <w:t>(далее – ЦОУ)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внутренних дел, с интеграцией к ним иных диспетчерских и дежурных служб заинтересованных органов, систем видеонаблюдения всех организаций независимо от форм собственности, а также иных средств контроля за состоянием общественной безопасности.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ЦОУ создавались в Казахстане начиная с 1999 года, во исполнение Указа Главы Государства "О мерах по реализации Стратегии развития Казахстана до 2030 года". Для этого МВД была разработана и реализована Программа комплексного технического перевооружения и информационного обеспечения служебной деятельности органов внутренних дел </w:t>
      </w:r>
      <w:r>
        <w:rPr>
          <w:rFonts w:ascii="Times New Roman"/>
          <w:b w:val="false"/>
          <w:i/>
          <w:color w:val="000000"/>
          <w:sz w:val="28"/>
        </w:rPr>
        <w:t>(далее - Программа).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в течение 20 лет построены 21 ЦОУ в городах Астаны, Алматы, Шымкент и областных центрах, а также в 5-ти малых городах – Жанаозен (2013г.), Хромтау, Рудном, Щучинске и Семей (2014 году).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 мониторинга на базе существующих ЦОУ имеет ряд значительных преимуществ, это наличие: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аппаратно-программного комплекса </w:t>
      </w:r>
      <w:r>
        <w:rPr>
          <w:rFonts w:ascii="Times New Roman"/>
          <w:b w:val="false"/>
          <w:i/>
          <w:color w:val="000000"/>
          <w:sz w:val="28"/>
        </w:rPr>
        <w:t>(далее – АПК)</w:t>
      </w:r>
      <w:r>
        <w:rPr>
          <w:rFonts w:ascii="Times New Roman"/>
          <w:b w:val="false"/>
          <w:i w:val="false"/>
          <w:color w:val="000000"/>
          <w:sz w:val="28"/>
        </w:rPr>
        <w:t xml:space="preserve"> ЦОУ, который предназначен для автоматизации приҰма, обработки и учета оперативной информации, необходимой для оперативного управления силами и средствами дежурных нарядов полиции, координации действий служб и подразделений по оперативному реагированию на преступления, происшествия, массовые беспорядки, стихийные бедствия и другие осложнения оперативной обстановки, выработки и реализации управленческих решений при возникновении кризисных ситуаций;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специальных оперативных планов на случай осложнения оперативной обстановки или иных кризисных ситуаций, разработанных с учетом территориальных особенностей населенного пункта, количества и состава приданных сил, а также возможности взаимодействия с иными заинтересованными государственными органами;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сил и средств для обеспечения общественной безопасности и поддержание правопорядка. В настоящее время, ЦОУ осуществляет координацию комплексных сил полиции, своевременно ориентирует их о совершенных преступлениях, похищенных вещах, разыскиваемых преступниках, их приметах и вероятных маршрутах движения, а также иных происшествиях, связанных с угрозами общественной безопасности входящих в компетенцию ОВД;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унифицированной материальной и административной базы. На сегодняшний день из всех имеющихся систем мониторинга общественной безопасности (видеосистемы, не принадлежащие ОВД, системы распознавания и видеоаналитики и т.д.) унифицированные требования к техническим характеристикам и единая политика развития имеется только у органов внутренних дел. Функции и ответственность операторов также унифицированы и закреплены соответствующими нормативно-правовыми актами;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правовой базы. Так,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дел" за органами внутренних дел закреплена компетенция по осуществлению комплекса мер по охране общественного порядка. Кроме того, имеются "Правила организации деятельности Центров оперативного управления и дежурных частей органов внутренних дел Республики Казахстан" утвержденные приказом Министра внутренних дел от 17 июля 2014 года № 439.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ЦОУ ОВД имеют достаточный потенциал и ресурсы для обеспечения общественной безопасности и развитие на их базе в городах систем мониторинга общественной безопасности обоснованно.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Предстоящие задачи по развитию систем мониторинга общественной безопасности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мониторинга общественной безопасности подразумевает собой создание единой координирующей, информационной и технической платформы для всех органов и организаций, участвующих в решении задач по обеспечению общественной безопасности, независимо от форм собственности.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требуется объединение всех имеющихся административных и технических ресурсов на базе ЦОУ. В частности, необходимо провести модернизацию АПК центров оперативного управления с учетом развития информационных и телекоммуникационных технологий.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задач, возлагаемых на системы мониторинга общественной безопасности, программное обеспечение и техническое оснащение ЦОУ должно обеспечивать: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Централизованный мониторинг угроз общественной безопасности и правопорядка, а именно: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прием и регистрацию всех сообщений об угрозах общественной безопасности по доступным каналам связи, включая телефонную и средств экстренной связи;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возможность подключения и управления всеми периферийными системами видеонаблюдения, независимо от формы их принадлежности;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интеграцию с информационной системой "Единый реестр досудебного расследования ГП РК" с выводом статистических сведений о количестве зарегистрированных уголовных и административных правонарушений на карте преступности;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 координацию взаимодействия, а именно: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формирование поручений комплексным силам полиции, службам оперативного реагирования и спасения, по определенным сценариям реагирования в соответствии с категориями событий;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оперативное информирование ответственных лиц о статусе события и данных поручениях комплексным силам полиции, службам оперативного реагирования и спасения;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отображение на интерактивной карте полной информации о происшествии, включая просмотр статусов событий и выданных поручений.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Поддержку принятия и моделирование решений, а именно: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категоризацию событий и соответствующих алгоритмов реагирования для комплексных сил полиции, экстренных оперативных и спасательных служб, определҰнных регламентами, нормативными и правовыми документами;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− моделирование различных сценариев возникновения потенциальных угроз, включая построение прогнозов их развития и отображение на электронной карте результатов моделирования.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Информирование и оповещение населения с использованием средств информирования и связи, в том числе: громкоговорителей, информационных табло, смс-рассылок, мобильных приложений, электронной почты, радио и телевидения, интернет-портала и иных средств информирования.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Возможность управления и визуализации на электронные карты местности информации по: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детализации события. Вся информация о событии, которая поступила от заявителя либо добавлена диспетчером, должна собираться и становится доступной в системе. Эта информация может включать сведения, полученные от звонящего, включая адрес (номер дома, улицу, распространенное название, перекресток и т.п.) и данные о звонящем абоненте, а также другие сведения, собранные диспетчером;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анализу и сопоставлению события с другими источниками данных. В т.ч. с аналогичными прошлыми событиями в этом же районе, по этому же адресу и телефонными номерами, фактами совершения правонарушений по данным адресам, совершением ДТП на конкретных участках дорог, прибытием карет скорой помощи, и служб противопожарной защиты и т.д.;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текущему расположению комплексных сил полиции и иных экстренных служб. На электронные экраны кроме мест совершения правонарушений и их описания должна выводиться в он-лайн режиме информация о месте нахождении дежурных и патрульных подразделений ОВД, служб спасения и экстренного реагирования. При этом должна отображаться информация о текущем статусе подразделения: на задании, не на задании и т.п.;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расположению имеющихся камер видеонаблюдения. В настоящее время потребность в камерах видеонаблюдения составляет порядка 70 тыс. ед., кроме того дополнительно требуется создание более 30 ЦОУ в малых городах.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все создаваемые и существующие ЦОУ должны быть объединены в одну единую сеть управления и мониторинга общественной безопасности с построением вертикальной архитектуры управления "Республика – Область – Город – Район".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каждое вышестоящее звено Центра должно иметь полный доступ к аппаратно-программному комплексу, системам видеонаблюдения и интерактивному экрану нижестоящих ЦОУ, в т.ч. с возможностью просмотра и управления данными, а также осуществления координирующих и управленческих функций. Внедрение данной системы управления потребует решение вопросов: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программного обеспечения позволяющего в автоматическом режиме систематизировать и представить на интерактивный экран всех имеющихся информационных потоков как в текстовом, табличном так в графическом виде;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интеграции АПК ЦОУ с автоматическими системами фиксации нарушений ПДД, и камерами надзора за транспортными потоком, установленными на СКП "Рубеж", автовокзалах и аэропортах. На сегодняшний день на дорогах республики установлено 3,4 тыс. автоматических камер фиксации нарушений ПДД, которыми зафиксировано 1,2 млн. нарушений ПДД (или 40% от общего числа нарушений ПДД). При этом, данные камеры имеют техническую и программную возможность распознавания регистрационных номеров автотранспорта и сопоставления их с базами данных криминального автотранспорта. Вместе с тем, требуется их интеграция с ЦОУ для оперативной передачи информации на пульт АПК ЦОУ о проезде криминального автотранспорта;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выработка единых технических требований к периферийным средствам наблюдения, сбора и обработки информации. В настоящее время в стране имеется более 170,3 тыс. камер видеонаблюдения. Вместе с тем, из этого достаточно большого числа видеокамер всего лишь 6 тыс. установлены по инициативе департаментов полиции и еще 27 тыс. интеллектуальных камер с функциями аналитики установленные по программам взаимодействия МИО с коммерческими организациями (СКОЖ, "Smart City", "Сергек", "Безопасный двор", "АИС БДД" и т.д.) имеют интеграцию с ЦОУ.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Оставшиеся 137,3 тыс. камер видеонаблюдения принадлежат частным структурам (КСК, развлекательные комплексы, гостиницы и т.д.) и интеграция их с ЦОУ затрудняется, т.к. все они имеют разные технические параметры. Поэтому все устанавливаемые камеры видеонаблюдения должны соответствовать требованиям приказа МВД № 774 от 27.11.2017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 утверждении единых технических требований к системам видеонаблюдения органов внутренних дел Республики Казахстан";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Единой дежурно-диспетчерской службы "112" при местных исполнительных органах, для обеспечения взаимодействия и информационного обеспечения всех дежурно-диспетчерских служб.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Концентрация в единой службе всей оперативной информации, поступающей как от непосредственно дежурно-диспетчерских служб, так и от граждан позволит более оперативно реагировать на нарушения общественной безопасности, за счет повышения взаимодействия всех служб и обеспечения полноты информации по инцидентам. При этом, ЦОУ должны иметь полный доступ ко всей информации поступающей в Единую дежурно-диспетчерскую службу "112", касающейся сферы общественной безопасности;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закрепление на законодательном уровне и в строительных нормативах требований по оснащению объектов массового посещения людей и жилых комплексов системами видеонаблюдения.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Министерством по инвестициям и развитию вносятся необходимые изменения и дополнения в ряд государственных нормативов, регламентирующих вопросы проектирования и строительства объектов с массовым пребыванием людей и жилых комплексов.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министерствами внутренних дел и образования и науки разрабатываются стандарты и требования к оснащению организаций дошкольного и среднего образования системами видеонаблюдения.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перспективе при строительстве новых объектов массового посещения, либо их оснащения системами видеонаблюдения обязательным условием должно стать подключение этих систем к ЦОУ;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местными исполнительными органами унифицированных минимальных требований к системам безопасности, внедряемым в рамках совместных с коммерческими организациями проектов (СКОЖ, "Smart City", "Сергек", "Безопасный двор", "АИС БДД" и т.д.).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требования разработаны Акционерным обществом "Национальный инфокоммуникационный холдинг "Зерде"" по согласованию с министерствами внутренних дел, информации и коммуникаций и определяют минимальные требования к основным компонентам программ "Smart-Безопасность". Важным условием при реализации местными исполнительными органами проектов "Smart-Безопасность" должно стать обеспечение оперативного взаимообмена между ЦОУ и службами "Smart-Безопасность" информацией об инцидентах в сфере общественной безопасности, в т.ч. путем доступа к системам видеонаблюдения.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Основные условия для развития систем мониторинга общественной безопасности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общественной безопасности является приоритетной задачей органов внутренних дел.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как показывает опыт ряда стран (США, Китай, Сингапур и т.д.) наиболее эффективным решением по обеспечению правопорядка является повышения контроля за общественной безопасностью, путем полного охвата территории населенных пунктов сетью современных интеллектуальных камер с функциями аналитики и распознавания.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несмотря на очевидную необходимость развития технических средств, применяемых в сфере обеспечения общественной безопасности, в большинстве регионов Казахстана отсутствует устойчивое финансирование со стороны местных исполнительных органов на решение этих вопросов.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показывает практика, даже при наличии конкретных поручений руководства страны, либо соответствующих мероприятий в утвержденных программных документах, вопросы выделения финансовых средств из республиканского и местных бюджетов не всегда решаются положительно.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примеру, МВД в рамках реализации Программы по дальнейшей модернизации правоохранительной системы, было запланировано строительство ЦОУ в 35 малых городах со сложной криминогенной обстановкой.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2015 году в целях реализации Программы обеспечена готовность зданий в 5-ти малых городах Степногорск, Капшагай, Риддер, Жезказган и Темиртау для установки аппаратно-программного комплекса ЦОУ. Однако, в связи с сокращением бюджетных расходов на 2015 год финансирование в сумме 2 млрд. 280 млн. тенге поддержано не было (для введения в эксплуатацию 1 Центра требовалось в среднем 570 млн. тенге).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2017 году Главой Государства в Стратегии национальной безопасности Республики Казахстан на 2017-2020 годы поставлены задачи совершенствовать Центры оперативного управления и создавать ЦОУ в малых городах со сложной оперативной обстановкой (п. 85 Плана реализации Указа Президента Республики Казахстан №408 от 11.01.2017г.)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в рамках Государственной программы "Цифровой Казахстан" предусмотрено в 2018 – 2020 годах строительство ЦОУ в 12 малых городах, для чего планировалось выделить 6 млрд. 270 млн. тенге (пункт 69, на 12 ЦОУ с 2018 по 2020 год).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2018г. – в городах Степногорск, Риддер, Капшагай, Темиртау, для чего планировалось выделить 2 млрд. 280 млн. тенге, где здания уже готовы, но денежные средства не выделены. Эти же города перенесены на 2019 год.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согласно решения РБК от 28 августа 2018 года №18 заявленные расходы не поддержаны.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Ожидаемые результаты от развития систем мониторинга общественной безопасности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мониторинга общественной безопасности будет способствовать дальнейшему комплексному развитию системы обеспечения общественной безопасности.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развитие координирующих и технических возможностей ЦОУ, в т.ч. по централизации сведений о состоянии общественной безопасности из всех источников информации, а также по применению современных интеллектуальных камер с функциями аналитики, распознавания криминальных лиц и предметов и т.д., позволит: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повысить чувство защищенности и безопасности у законопослушных граждан и обеспечить значительный профилактический и "сдерживающий" эффект в отношении потенциальных нарушителей;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способствовать раскрытию "по горячим следам" большего числа преступлений и пресечению административных правонарушений, и как следствие соблюдению принципов "неотвратимости наказания" и "нулевой терпимости" к правонарушениям;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сократить количество полиции на улицах и других общественных местах, а высвободившиеся ресурсы перенаправить на несение службы на участках населенных пунктов, не оборудованных системами видеонаблюдения;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счет внедрения интеллектуальных систем видеонаблюдения с функциями аналитики снизить нагрузку и потребность в дальнейшем увеличении числа операторов систем видеонаблюдения, оставив за ними только принятие управленческих и координирующих решений;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счет интеграции с камерами, имеющими функцию распознавания регистрационных номеров транспортных средств, применяемыми для автоматического выявления нарушений ПДД и контроля транспортного потока на СКП "Рубеж", вокзалах, аэропортах и т.д. осуществлять розыск криминального транспорта и общий контроль за дорожной ситуацией;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более эффективные управленческие и координирующие решения, в т.ч. в сфере гражданской защиты и противодействия чрезвычайным ситуациям, где эффективность принимаемых мер напрямую зависит от координации действий всех экстренных и оперативных служб (службы спасения, медицинской помощи, подразделений полиции и т.д.).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применение указанных подходов благоприятно скажется на состоянии общественной безопасности, способствует техническому развитию органов внутренних дел и будет соответствовать лучшим мировом практикам в сфере обеспечения общественной безопасности.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