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2321" w14:textId="b362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2005 год
(Министерство культуры, информации и спорта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2004 года N 1354</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2005 год:
</w:t>
      </w:r>
      <w:r>
        <w:br/>
      </w:r>
      <w:r>
        <w:rPr>
          <w:rFonts w:ascii="Times New Roman"/>
          <w:b w:val="false"/>
          <w:i w:val="false"/>
          <w:color w:val="000000"/>
          <w:sz w:val="28"/>
        </w:rPr>
        <w:t>
      Министерства культуры, информации и спорта Республики Казахстан согласно приложениям 11, 12, 13, 14, 15, 16, 17, 18, 19, 20, 21, 22, 23, 24, 25, 26, 27, 28, 29, 30, 31, 32, 33, 34, 35, 36.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деятельности уполномоченного органа в области культуры,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информации и 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319901 тысяча тенге (триста девятнадцать миллионов девятьсот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статьи 21 </w:t>
      </w:r>
      <w:r>
        <w:rPr>
          <w:rFonts w:ascii="Times New Roman"/>
          <w:b w:val="false"/>
          <w:i w:val="false"/>
          <w:color w:val="000000"/>
          <w:sz w:val="28"/>
        </w:rPr>
        <w:t>
-25 Закона Республики Казахстан от 23 июля 1999 года "О государственной службе";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сентября 2004 года N 1449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постановление Правительства Республики Казахстан от 26 ноября 2004 года N 1240 "Об утверждении лимитов штатной численности".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Министерства культуры, информации и спорта Республики Казахстан, его комитетов для достижения максимально эффективного выполнения возложенных функций.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предъявленными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5. Задачи бюджетной программы: содержание аппарата Министерства культуры, информации и спорта Республики Казахстан, его комитетов. Повышение уровня квалификации и переподготовки кадров сотрудников Министерства культуры, информации и спорта Республики Казахстан.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001        Обеспечение
</w:t>
      </w:r>
      <w:r>
        <w:br/>
      </w:r>
      <w:r>
        <w:rPr>
          <w:rFonts w:ascii="Times New Roman"/>
          <w:b w:val="false"/>
          <w:i w:val="false"/>
          <w:color w:val="000000"/>
          <w:sz w:val="28"/>
        </w:rPr>
        <w:t>
                деятельности
</w:t>
      </w:r>
      <w:r>
        <w:br/>
      </w:r>
      <w:r>
        <w:rPr>
          <w:rFonts w:ascii="Times New Roman"/>
          <w:b w:val="false"/>
          <w:i w:val="false"/>
          <w:color w:val="000000"/>
          <w:sz w:val="28"/>
        </w:rPr>
        <w:t>
                уполномочен-
</w:t>
      </w:r>
      <w:r>
        <w:br/>
      </w:r>
      <w:r>
        <w:rPr>
          <w:rFonts w:ascii="Times New Roman"/>
          <w:b w:val="false"/>
          <w:i w:val="false"/>
          <w:color w:val="000000"/>
          <w:sz w:val="28"/>
        </w:rPr>
        <w:t>
                ного органа
</w:t>
      </w:r>
      <w:r>
        <w:br/>
      </w:r>
      <w:r>
        <w:rPr>
          <w:rFonts w:ascii="Times New Roman"/>
          <w:b w:val="false"/>
          <w:i w:val="false"/>
          <w:color w:val="000000"/>
          <w:sz w:val="28"/>
        </w:rPr>
        <w:t>
                в области
</w:t>
      </w:r>
      <w:r>
        <w:br/>
      </w:r>
      <w:r>
        <w:rPr>
          <w:rFonts w:ascii="Times New Roman"/>
          <w:b w:val="false"/>
          <w:i w:val="false"/>
          <w:color w:val="000000"/>
          <w:sz w:val="28"/>
        </w:rPr>
        <w:t>
                культуры,
</w:t>
      </w:r>
      <w:r>
        <w:br/>
      </w:r>
      <w:r>
        <w:rPr>
          <w:rFonts w:ascii="Times New Roman"/>
          <w:b w:val="false"/>
          <w:i w:val="false"/>
          <w:color w:val="000000"/>
          <w:sz w:val="28"/>
        </w:rPr>
        <w:t>
                информации и
</w:t>
      </w:r>
      <w:r>
        <w:br/>
      </w:r>
      <w:r>
        <w:rPr>
          <w:rFonts w:ascii="Times New Roman"/>
          <w:b w:val="false"/>
          <w:i w:val="false"/>
          <w:color w:val="000000"/>
          <w:sz w:val="28"/>
        </w:rPr>
        <w:t>
                спорта
</w:t>
      </w:r>
    </w:p>
    <w:p>
      <w:pPr>
        <w:spacing w:after="0"/>
        <w:ind w:left="0"/>
        <w:jc w:val="both"/>
      </w:pPr>
      <w:r>
        <w:rPr>
          <w:rFonts w:ascii="Times New Roman"/>
          <w:b w:val="false"/>
          <w:i w:val="false"/>
          <w:color w:val="000000"/>
          <w:sz w:val="28"/>
        </w:rPr>
        <w:t>
2          001  Аппарат      Содержание центрального  В те-  Министерство
</w:t>
      </w:r>
      <w:r>
        <w:br/>
      </w:r>
      <w:r>
        <w:rPr>
          <w:rFonts w:ascii="Times New Roman"/>
          <w:b w:val="false"/>
          <w:i w:val="false"/>
          <w:color w:val="000000"/>
          <w:sz w:val="28"/>
        </w:rPr>
        <w:t>
                центрального аппарата Министерства    чение  культуры,
</w:t>
      </w:r>
      <w:r>
        <w:br/>
      </w:r>
      <w:r>
        <w:rPr>
          <w:rFonts w:ascii="Times New Roman"/>
          <w:b w:val="false"/>
          <w:i w:val="false"/>
          <w:color w:val="000000"/>
          <w:sz w:val="28"/>
        </w:rPr>
        <w:t>
                органа       культуры, информации и   года   информации и
</w:t>
      </w:r>
      <w:r>
        <w:br/>
      </w:r>
      <w:r>
        <w:rPr>
          <w:rFonts w:ascii="Times New Roman"/>
          <w:b w:val="false"/>
          <w:i w:val="false"/>
          <w:color w:val="000000"/>
          <w:sz w:val="28"/>
        </w:rPr>
        <w:t>
                             спорта Республики Ка-           спорта
</w:t>
      </w:r>
      <w:r>
        <w:br/>
      </w:r>
      <w:r>
        <w:rPr>
          <w:rFonts w:ascii="Times New Roman"/>
          <w:b w:val="false"/>
          <w:i w:val="false"/>
          <w:color w:val="000000"/>
          <w:sz w:val="28"/>
        </w:rPr>
        <w:t>
                             захстан и его комитетов         Республики
</w:t>
      </w:r>
      <w:r>
        <w:br/>
      </w:r>
      <w:r>
        <w:rPr>
          <w:rFonts w:ascii="Times New Roman"/>
          <w:b w:val="false"/>
          <w:i w:val="false"/>
          <w:color w:val="000000"/>
          <w:sz w:val="28"/>
        </w:rPr>
        <w:t>
                             согласно утвержденному          Казахстан
</w:t>
      </w:r>
      <w:r>
        <w:br/>
      </w:r>
      <w:r>
        <w:rPr>
          <w:rFonts w:ascii="Times New Roman"/>
          <w:b w:val="false"/>
          <w:i w:val="false"/>
          <w:color w:val="000000"/>
          <w:sz w:val="28"/>
        </w:rPr>
        <w:t>
                             лимиту штатной числен-
</w:t>
      </w:r>
      <w:r>
        <w:br/>
      </w:r>
      <w:r>
        <w:rPr>
          <w:rFonts w:ascii="Times New Roman"/>
          <w:b w:val="false"/>
          <w:i w:val="false"/>
          <w:color w:val="000000"/>
          <w:sz w:val="28"/>
        </w:rPr>
        <w:t>
                             ности 216 единиц.
</w:t>
      </w:r>
      <w:r>
        <w:br/>
      </w:r>
      <w:r>
        <w:rPr>
          <w:rFonts w:ascii="Times New Roman"/>
          <w:b w:val="false"/>
          <w:i w:val="false"/>
          <w:color w:val="000000"/>
          <w:sz w:val="28"/>
        </w:rPr>
        <w:t>
                             Передислокация 5 сотруд-
</w:t>
      </w:r>
      <w:r>
        <w:br/>
      </w:r>
      <w:r>
        <w:rPr>
          <w:rFonts w:ascii="Times New Roman"/>
          <w:b w:val="false"/>
          <w:i w:val="false"/>
          <w:color w:val="000000"/>
          <w:sz w:val="28"/>
        </w:rPr>
        <w:t>
                             ников Комитета информа-
</w:t>
      </w:r>
      <w:r>
        <w:br/>
      </w:r>
      <w:r>
        <w:rPr>
          <w:rFonts w:ascii="Times New Roman"/>
          <w:b w:val="false"/>
          <w:i w:val="false"/>
          <w:color w:val="000000"/>
          <w:sz w:val="28"/>
        </w:rPr>
        <w:t>
                             ции и архивов из
</w:t>
      </w:r>
      <w:r>
        <w:br/>
      </w:r>
      <w:r>
        <w:rPr>
          <w:rFonts w:ascii="Times New Roman"/>
          <w:b w:val="false"/>
          <w:i w:val="false"/>
          <w:color w:val="000000"/>
          <w:sz w:val="28"/>
        </w:rPr>
        <w:t>
                             г. Алматы в г. Астану.
</w:t>
      </w:r>
      <w:r>
        <w:br/>
      </w:r>
      <w:r>
        <w:rPr>
          <w:rFonts w:ascii="Times New Roman"/>
          <w:b w:val="false"/>
          <w:i w:val="false"/>
          <w:color w:val="000000"/>
          <w:sz w:val="28"/>
        </w:rPr>
        <w:t>
                             Содержание, аренда слу-
</w:t>
      </w:r>
      <w:r>
        <w:br/>
      </w:r>
      <w:r>
        <w:rPr>
          <w:rFonts w:ascii="Times New Roman"/>
          <w:b w:val="false"/>
          <w:i w:val="false"/>
          <w:color w:val="000000"/>
          <w:sz w:val="28"/>
        </w:rPr>
        <w:t>
                             жебных автотранспортных
</w:t>
      </w:r>
      <w:r>
        <w:br/>
      </w:r>
      <w:r>
        <w:rPr>
          <w:rFonts w:ascii="Times New Roman"/>
          <w:b w:val="false"/>
          <w:i w:val="false"/>
          <w:color w:val="000000"/>
          <w:sz w:val="28"/>
        </w:rPr>
        <w:t>
                             средств согласно утверж-
</w:t>
      </w:r>
      <w:r>
        <w:br/>
      </w:r>
      <w:r>
        <w:rPr>
          <w:rFonts w:ascii="Times New Roman"/>
          <w:b w:val="false"/>
          <w:i w:val="false"/>
          <w:color w:val="000000"/>
          <w:sz w:val="28"/>
        </w:rPr>
        <w:t>
                             денному нормативу поло-
</w:t>
      </w:r>
      <w:r>
        <w:br/>
      </w:r>
      <w:r>
        <w:rPr>
          <w:rFonts w:ascii="Times New Roman"/>
          <w:b w:val="false"/>
          <w:i w:val="false"/>
          <w:color w:val="000000"/>
          <w:sz w:val="28"/>
        </w:rPr>
        <w:t>
                             женности в количестве 10
</w:t>
      </w:r>
      <w:r>
        <w:br/>
      </w:r>
      <w:r>
        <w:rPr>
          <w:rFonts w:ascii="Times New Roman"/>
          <w:b w:val="false"/>
          <w:i w:val="false"/>
          <w:color w:val="000000"/>
          <w:sz w:val="28"/>
        </w:rPr>
        <w:t>
                             единиц.
</w:t>
      </w:r>
      <w:r>
        <w:br/>
      </w:r>
      <w:r>
        <w:rPr>
          <w:rFonts w:ascii="Times New Roman"/>
          <w:b w:val="false"/>
          <w:i w:val="false"/>
          <w:color w:val="000000"/>
          <w:sz w:val="28"/>
        </w:rPr>
        <w:t>
                             Оплата услуг по содержа-
</w:t>
      </w:r>
      <w:r>
        <w:br/>
      </w:r>
      <w:r>
        <w:rPr>
          <w:rFonts w:ascii="Times New Roman"/>
          <w:b w:val="false"/>
          <w:i w:val="false"/>
          <w:color w:val="000000"/>
          <w:sz w:val="28"/>
        </w:rPr>
        <w:t>
                             нию и техническому
</w:t>
      </w:r>
      <w:r>
        <w:br/>
      </w:r>
      <w:r>
        <w:rPr>
          <w:rFonts w:ascii="Times New Roman"/>
          <w:b w:val="false"/>
          <w:i w:val="false"/>
          <w:color w:val="000000"/>
          <w:sz w:val="28"/>
        </w:rPr>
        <w:t>
                             обслуживанию ксероксов в
</w:t>
      </w:r>
      <w:r>
        <w:br/>
      </w:r>
      <w:r>
        <w:rPr>
          <w:rFonts w:ascii="Times New Roman"/>
          <w:b w:val="false"/>
          <w:i w:val="false"/>
          <w:color w:val="000000"/>
          <w:sz w:val="28"/>
        </w:rPr>
        <w:t>
                             количестве 14 штук, фак-
</w:t>
      </w:r>
      <w:r>
        <w:br/>
      </w:r>
      <w:r>
        <w:rPr>
          <w:rFonts w:ascii="Times New Roman"/>
          <w:b w:val="false"/>
          <w:i w:val="false"/>
          <w:color w:val="000000"/>
          <w:sz w:val="28"/>
        </w:rPr>
        <w:t>
                             сов в количестве 14
</w:t>
      </w:r>
      <w:r>
        <w:br/>
      </w:r>
      <w:r>
        <w:rPr>
          <w:rFonts w:ascii="Times New Roman"/>
          <w:b w:val="false"/>
          <w:i w:val="false"/>
          <w:color w:val="000000"/>
          <w:sz w:val="28"/>
        </w:rPr>
        <w:t>
                             штук.
</w:t>
      </w:r>
    </w:p>
    <w:p>
      <w:pPr>
        <w:spacing w:after="0"/>
        <w:ind w:left="0"/>
        <w:jc w:val="both"/>
      </w:pPr>
      <w:r>
        <w:rPr>
          <w:rFonts w:ascii="Times New Roman"/>
          <w:b w:val="false"/>
          <w:i w:val="false"/>
          <w:color w:val="000000"/>
          <w:sz w:val="28"/>
        </w:rPr>
        <w:t>
3          007  Повышение    Приобретение услуг по    В те-  Министерство
</w:t>
      </w:r>
      <w:r>
        <w:br/>
      </w:r>
      <w:r>
        <w:rPr>
          <w:rFonts w:ascii="Times New Roman"/>
          <w:b w:val="false"/>
          <w:i w:val="false"/>
          <w:color w:val="000000"/>
          <w:sz w:val="28"/>
        </w:rPr>
        <w:t>
                квалификации повышению квалификации   чение  культуры,
</w:t>
      </w:r>
      <w:r>
        <w:br/>
      </w:r>
      <w:r>
        <w:rPr>
          <w:rFonts w:ascii="Times New Roman"/>
          <w:b w:val="false"/>
          <w:i w:val="false"/>
          <w:color w:val="000000"/>
          <w:sz w:val="28"/>
        </w:rPr>
        <w:t>
                государст-   государственных служащих года   информации и
</w:t>
      </w:r>
      <w:r>
        <w:br/>
      </w:r>
      <w:r>
        <w:rPr>
          <w:rFonts w:ascii="Times New Roman"/>
          <w:b w:val="false"/>
          <w:i w:val="false"/>
          <w:color w:val="000000"/>
          <w:sz w:val="28"/>
        </w:rPr>
        <w:t>
                венных       согласно утвержденному          спорта
</w:t>
      </w:r>
      <w:r>
        <w:br/>
      </w:r>
      <w:r>
        <w:rPr>
          <w:rFonts w:ascii="Times New Roman"/>
          <w:b w:val="false"/>
          <w:i w:val="false"/>
          <w:color w:val="000000"/>
          <w:sz w:val="28"/>
        </w:rPr>
        <w:t>
                служащих     плану повышения квалифи-        Республики
</w:t>
      </w:r>
      <w:r>
        <w:br/>
      </w:r>
      <w:r>
        <w:rPr>
          <w:rFonts w:ascii="Times New Roman"/>
          <w:b w:val="false"/>
          <w:i w:val="false"/>
          <w:color w:val="000000"/>
          <w:sz w:val="28"/>
        </w:rPr>
        <w:t>
                             кации, в том числе обу-         Казахстан
</w:t>
      </w:r>
      <w:r>
        <w:br/>
      </w:r>
      <w:r>
        <w:rPr>
          <w:rFonts w:ascii="Times New Roman"/>
          <w:b w:val="false"/>
          <w:i w:val="false"/>
          <w:color w:val="000000"/>
          <w:sz w:val="28"/>
        </w:rPr>
        <w:t>
                             чению государственному
</w:t>
      </w:r>
      <w:r>
        <w:br/>
      </w:r>
      <w:r>
        <w:rPr>
          <w:rFonts w:ascii="Times New Roman"/>
          <w:b w:val="false"/>
          <w:i w:val="false"/>
          <w:color w:val="000000"/>
          <w:sz w:val="28"/>
        </w:rPr>
        <w:t>
                             языку. Среднегодовое ко-
</w:t>
      </w:r>
      <w:r>
        <w:br/>
      </w:r>
      <w:r>
        <w:rPr>
          <w:rFonts w:ascii="Times New Roman"/>
          <w:b w:val="false"/>
          <w:i w:val="false"/>
          <w:color w:val="000000"/>
          <w:sz w:val="28"/>
        </w:rPr>
        <w:t>
                             личество государственных
</w:t>
      </w:r>
      <w:r>
        <w:br/>
      </w:r>
      <w:r>
        <w:rPr>
          <w:rFonts w:ascii="Times New Roman"/>
          <w:b w:val="false"/>
          <w:i w:val="false"/>
          <w:color w:val="000000"/>
          <w:sz w:val="28"/>
        </w:rPr>
        <w:t>
                             служащих, проходящих
</w:t>
      </w:r>
      <w:r>
        <w:br/>
      </w:r>
      <w:r>
        <w:rPr>
          <w:rFonts w:ascii="Times New Roman"/>
          <w:b w:val="false"/>
          <w:i w:val="false"/>
          <w:color w:val="000000"/>
          <w:sz w:val="28"/>
        </w:rPr>
        <w:t>
                             курсы повышения квалифи-
</w:t>
      </w:r>
      <w:r>
        <w:br/>
      </w:r>
      <w:r>
        <w:rPr>
          <w:rFonts w:ascii="Times New Roman"/>
          <w:b w:val="false"/>
          <w:i w:val="false"/>
          <w:color w:val="000000"/>
          <w:sz w:val="28"/>
        </w:rPr>
        <w:t>
                             кации - 114 человек.
</w:t>
      </w:r>
    </w:p>
    <w:p>
      <w:pPr>
        <w:spacing w:after="0"/>
        <w:ind w:left="0"/>
        <w:jc w:val="both"/>
      </w:pPr>
      <w:r>
        <w:rPr>
          <w:rFonts w:ascii="Times New Roman"/>
          <w:b w:val="false"/>
          <w:i w:val="false"/>
          <w:color w:val="000000"/>
          <w:sz w:val="28"/>
        </w:rPr>
        <w:t>
4          009  Материально- Приобретение основных    В те-  Министерство
</w:t>
      </w:r>
      <w:r>
        <w:br/>
      </w:r>
      <w:r>
        <w:rPr>
          <w:rFonts w:ascii="Times New Roman"/>
          <w:b w:val="false"/>
          <w:i w:val="false"/>
          <w:color w:val="000000"/>
          <w:sz w:val="28"/>
        </w:rPr>
        <w:t>
                техническое  активов для центрального чение  культуры,
</w:t>
      </w:r>
      <w:r>
        <w:br/>
      </w:r>
      <w:r>
        <w:rPr>
          <w:rFonts w:ascii="Times New Roman"/>
          <w:b w:val="false"/>
          <w:i w:val="false"/>
          <w:color w:val="000000"/>
          <w:sz w:val="28"/>
        </w:rPr>
        <w:t>
                оснащение    аппарата Министерства    года   информации и
</w:t>
      </w:r>
      <w:r>
        <w:br/>
      </w:r>
      <w:r>
        <w:rPr>
          <w:rFonts w:ascii="Times New Roman"/>
          <w:b w:val="false"/>
          <w:i w:val="false"/>
          <w:color w:val="000000"/>
          <w:sz w:val="28"/>
        </w:rPr>
        <w:t>
                государст-   культуры, информации и          спорта
</w:t>
      </w:r>
      <w:r>
        <w:br/>
      </w:r>
      <w:r>
        <w:rPr>
          <w:rFonts w:ascii="Times New Roman"/>
          <w:b w:val="false"/>
          <w:i w:val="false"/>
          <w:color w:val="000000"/>
          <w:sz w:val="28"/>
        </w:rPr>
        <w:t>
                венных ор-   спорта Республики               Республики
</w:t>
      </w:r>
      <w:r>
        <w:br/>
      </w:r>
      <w:r>
        <w:rPr>
          <w:rFonts w:ascii="Times New Roman"/>
          <w:b w:val="false"/>
          <w:i w:val="false"/>
          <w:color w:val="000000"/>
          <w:sz w:val="28"/>
        </w:rPr>
        <w:t>
                ганов        Казахстан:                      Казахстан
</w:t>
      </w:r>
      <w:r>
        <w:br/>
      </w:r>
      <w:r>
        <w:rPr>
          <w:rFonts w:ascii="Times New Roman"/>
          <w:b w:val="false"/>
          <w:i w:val="false"/>
          <w:color w:val="000000"/>
          <w:sz w:val="28"/>
        </w:rPr>
        <w:t>
                             офисная мебель для сот-
</w:t>
      </w:r>
      <w:r>
        <w:br/>
      </w:r>
      <w:r>
        <w:rPr>
          <w:rFonts w:ascii="Times New Roman"/>
          <w:b w:val="false"/>
          <w:i w:val="false"/>
          <w:color w:val="000000"/>
          <w:sz w:val="28"/>
        </w:rPr>
        <w:t>
                             рудников аппарата - 20
</w:t>
      </w:r>
      <w:r>
        <w:br/>
      </w:r>
      <w:r>
        <w:rPr>
          <w:rFonts w:ascii="Times New Roman"/>
          <w:b w:val="false"/>
          <w:i w:val="false"/>
          <w:color w:val="000000"/>
          <w:sz w:val="28"/>
        </w:rPr>
        <w:t>
                             комплектов;
</w:t>
      </w:r>
      <w:r>
        <w:br/>
      </w:r>
      <w:r>
        <w:rPr>
          <w:rFonts w:ascii="Times New Roman"/>
          <w:b w:val="false"/>
          <w:i w:val="false"/>
          <w:color w:val="000000"/>
          <w:sz w:val="28"/>
        </w:rPr>
        <w:t>
                             офисная мебель для руко-
</w:t>
      </w:r>
      <w:r>
        <w:br/>
      </w:r>
      <w:r>
        <w:rPr>
          <w:rFonts w:ascii="Times New Roman"/>
          <w:b w:val="false"/>
          <w:i w:val="false"/>
          <w:color w:val="000000"/>
          <w:sz w:val="28"/>
        </w:rPr>
        <w:t>
                             водителей - 4 комплекта;
</w:t>
      </w:r>
      <w:r>
        <w:br/>
      </w:r>
      <w:r>
        <w:rPr>
          <w:rFonts w:ascii="Times New Roman"/>
          <w:b w:val="false"/>
          <w:i w:val="false"/>
          <w:color w:val="000000"/>
          <w:sz w:val="28"/>
        </w:rPr>
        <w:t>
                             автономная телефонная
</w:t>
      </w:r>
      <w:r>
        <w:br/>
      </w:r>
      <w:r>
        <w:rPr>
          <w:rFonts w:ascii="Times New Roman"/>
          <w:b w:val="false"/>
          <w:i w:val="false"/>
          <w:color w:val="000000"/>
          <w:sz w:val="28"/>
        </w:rPr>
        <w:t>
                             станция - 1 комплект;
</w:t>
      </w:r>
      <w:r>
        <w:br/>
      </w:r>
      <w:r>
        <w:rPr>
          <w:rFonts w:ascii="Times New Roman"/>
          <w:b w:val="false"/>
          <w:i w:val="false"/>
          <w:color w:val="000000"/>
          <w:sz w:val="28"/>
        </w:rPr>
        <w:t>
                             сейфы для хранения доку-
</w:t>
      </w:r>
      <w:r>
        <w:br/>
      </w:r>
      <w:r>
        <w:rPr>
          <w:rFonts w:ascii="Times New Roman"/>
          <w:b w:val="false"/>
          <w:i w:val="false"/>
          <w:color w:val="000000"/>
          <w:sz w:val="28"/>
        </w:rPr>
        <w:t>
                             ментов - 3 единицы;
</w:t>
      </w:r>
      <w:r>
        <w:br/>
      </w:r>
      <w:r>
        <w:rPr>
          <w:rFonts w:ascii="Times New Roman"/>
          <w:b w:val="false"/>
          <w:i w:val="false"/>
          <w:color w:val="000000"/>
          <w:sz w:val="28"/>
        </w:rPr>
        <w:t>
                             оконные жалюзи;
</w:t>
      </w:r>
      <w:r>
        <w:br/>
      </w:r>
      <w:r>
        <w:rPr>
          <w:rFonts w:ascii="Times New Roman"/>
          <w:b w:val="false"/>
          <w:i w:val="false"/>
          <w:color w:val="000000"/>
          <w:sz w:val="28"/>
        </w:rPr>
        <w:t>
                             телевизоры - 9 единиц;
</w:t>
      </w:r>
      <w:r>
        <w:br/>
      </w:r>
      <w:r>
        <w:rPr>
          <w:rFonts w:ascii="Times New Roman"/>
          <w:b w:val="false"/>
          <w:i w:val="false"/>
          <w:color w:val="000000"/>
          <w:sz w:val="28"/>
        </w:rPr>
        <w:t>
                             видеомагнитофоны - 7
</w:t>
      </w:r>
      <w:r>
        <w:br/>
      </w:r>
      <w:r>
        <w:rPr>
          <w:rFonts w:ascii="Times New Roman"/>
          <w:b w:val="false"/>
          <w:i w:val="false"/>
          <w:color w:val="000000"/>
          <w:sz w:val="28"/>
        </w:rPr>
        <w:t>
                             единиц;
</w:t>
      </w:r>
      <w:r>
        <w:br/>
      </w:r>
      <w:r>
        <w:rPr>
          <w:rFonts w:ascii="Times New Roman"/>
          <w:b w:val="false"/>
          <w:i w:val="false"/>
          <w:color w:val="000000"/>
          <w:sz w:val="28"/>
        </w:rPr>
        <w:t>
                             музыкальные центры - 2
</w:t>
      </w:r>
      <w:r>
        <w:br/>
      </w:r>
      <w:r>
        <w:rPr>
          <w:rFonts w:ascii="Times New Roman"/>
          <w:b w:val="false"/>
          <w:i w:val="false"/>
          <w:color w:val="000000"/>
          <w:sz w:val="28"/>
        </w:rPr>
        <w:t>
                             единицы;
</w:t>
      </w:r>
      <w:r>
        <w:br/>
      </w:r>
      <w:r>
        <w:rPr>
          <w:rFonts w:ascii="Times New Roman"/>
          <w:b w:val="false"/>
          <w:i w:val="false"/>
          <w:color w:val="000000"/>
          <w:sz w:val="28"/>
        </w:rPr>
        <w:t>
                             диктофон - 3 единицы;
</w:t>
      </w:r>
      <w:r>
        <w:br/>
      </w:r>
      <w:r>
        <w:rPr>
          <w:rFonts w:ascii="Times New Roman"/>
          <w:b w:val="false"/>
          <w:i w:val="false"/>
          <w:color w:val="000000"/>
          <w:sz w:val="28"/>
        </w:rPr>
        <w:t>
                             видеопроектор - 1 комп-
</w:t>
      </w:r>
      <w:r>
        <w:br/>
      </w:r>
      <w:r>
        <w:rPr>
          <w:rFonts w:ascii="Times New Roman"/>
          <w:b w:val="false"/>
          <w:i w:val="false"/>
          <w:color w:val="000000"/>
          <w:sz w:val="28"/>
        </w:rPr>
        <w:t>
                             лект;
</w:t>
      </w:r>
      <w:r>
        <w:br/>
      </w:r>
      <w:r>
        <w:rPr>
          <w:rFonts w:ascii="Times New Roman"/>
          <w:b w:val="false"/>
          <w:i w:val="false"/>
          <w:color w:val="000000"/>
          <w:sz w:val="28"/>
        </w:rPr>
        <w:t>
                             переплетный аппарат - 1
</w:t>
      </w:r>
      <w:r>
        <w:br/>
      </w:r>
      <w:r>
        <w:rPr>
          <w:rFonts w:ascii="Times New Roman"/>
          <w:b w:val="false"/>
          <w:i w:val="false"/>
          <w:color w:val="000000"/>
          <w:sz w:val="28"/>
        </w:rPr>
        <w:t>
                             единица;
</w:t>
      </w:r>
      <w:r>
        <w:br/>
      </w:r>
      <w:r>
        <w:rPr>
          <w:rFonts w:ascii="Times New Roman"/>
          <w:b w:val="false"/>
          <w:i w:val="false"/>
          <w:color w:val="000000"/>
          <w:sz w:val="28"/>
        </w:rPr>
        <w:t>
                             уничтожитель бумаги - 2
</w:t>
      </w:r>
      <w:r>
        <w:br/>
      </w:r>
      <w:r>
        <w:rPr>
          <w:rFonts w:ascii="Times New Roman"/>
          <w:b w:val="false"/>
          <w:i w:val="false"/>
          <w:color w:val="000000"/>
          <w:sz w:val="28"/>
        </w:rPr>
        <w:t>
                             единицы.
</w:t>
      </w:r>
    </w:p>
    <w:p>
      <w:pPr>
        <w:spacing w:after="0"/>
        <w:ind w:left="0"/>
        <w:jc w:val="both"/>
      </w:pPr>
      <w:r>
        <w:rPr>
          <w:rFonts w:ascii="Times New Roman"/>
          <w:b w:val="false"/>
          <w:i w:val="false"/>
          <w:color w:val="000000"/>
          <w:sz w:val="28"/>
        </w:rPr>
        <w:t>
5          017  Обеспечение  Оплата услуг по сопро-   В те-  Министерство
</w:t>
      </w:r>
      <w:r>
        <w:br/>
      </w:r>
      <w:r>
        <w:rPr>
          <w:rFonts w:ascii="Times New Roman"/>
          <w:b w:val="false"/>
          <w:i w:val="false"/>
          <w:color w:val="000000"/>
          <w:sz w:val="28"/>
        </w:rPr>
        <w:t>
                функциониро- вождению и техническому  чение  культуры,
</w:t>
      </w:r>
      <w:r>
        <w:br/>
      </w:r>
      <w:r>
        <w:rPr>
          <w:rFonts w:ascii="Times New Roman"/>
          <w:b w:val="false"/>
          <w:i w:val="false"/>
          <w:color w:val="000000"/>
          <w:sz w:val="28"/>
        </w:rPr>
        <w:t>
                вания инфор- обслуживанию средств     года   информации и
</w:t>
      </w:r>
      <w:r>
        <w:br/>
      </w:r>
      <w:r>
        <w:rPr>
          <w:rFonts w:ascii="Times New Roman"/>
          <w:b w:val="false"/>
          <w:i w:val="false"/>
          <w:color w:val="000000"/>
          <w:sz w:val="28"/>
        </w:rPr>
        <w:t>
                мационных    вычислительной техники.         спорта
</w:t>
      </w:r>
      <w:r>
        <w:br/>
      </w:r>
      <w:r>
        <w:rPr>
          <w:rFonts w:ascii="Times New Roman"/>
          <w:b w:val="false"/>
          <w:i w:val="false"/>
          <w:color w:val="000000"/>
          <w:sz w:val="28"/>
        </w:rPr>
        <w:t>
                систем и     Оплата телекоммуника-           Республики
</w:t>
      </w:r>
      <w:r>
        <w:br/>
      </w:r>
      <w:r>
        <w:rPr>
          <w:rFonts w:ascii="Times New Roman"/>
          <w:b w:val="false"/>
          <w:i w:val="false"/>
          <w:color w:val="000000"/>
          <w:sz w:val="28"/>
        </w:rPr>
        <w:t>
                информа-     ционных услуг.                  Казахстан
</w:t>
      </w:r>
      <w:r>
        <w:br/>
      </w:r>
      <w:r>
        <w:rPr>
          <w:rFonts w:ascii="Times New Roman"/>
          <w:b w:val="false"/>
          <w:i w:val="false"/>
          <w:color w:val="000000"/>
          <w:sz w:val="28"/>
        </w:rPr>
        <w:t>
                ционно-тех-  Сопровождение веб-сайта
</w:t>
      </w:r>
      <w:r>
        <w:br/>
      </w:r>
      <w:r>
        <w:rPr>
          <w:rFonts w:ascii="Times New Roman"/>
          <w:b w:val="false"/>
          <w:i w:val="false"/>
          <w:color w:val="000000"/>
          <w:sz w:val="28"/>
        </w:rPr>
        <w:t>
                ническое     и программных продуктов.
</w:t>
      </w:r>
      <w:r>
        <w:br/>
      </w:r>
      <w:r>
        <w:rPr>
          <w:rFonts w:ascii="Times New Roman"/>
          <w:b w:val="false"/>
          <w:i w:val="false"/>
          <w:color w:val="000000"/>
          <w:sz w:val="28"/>
        </w:rPr>
        <w:t>
                обеспечение  Приобретение:
</w:t>
      </w:r>
      <w:r>
        <w:br/>
      </w:r>
      <w:r>
        <w:rPr>
          <w:rFonts w:ascii="Times New Roman"/>
          <w:b w:val="false"/>
          <w:i w:val="false"/>
          <w:color w:val="000000"/>
          <w:sz w:val="28"/>
        </w:rPr>
        <w:t>
                государст-   мониторов - 53 единицы;
</w:t>
      </w:r>
      <w:r>
        <w:br/>
      </w:r>
      <w:r>
        <w:rPr>
          <w:rFonts w:ascii="Times New Roman"/>
          <w:b w:val="false"/>
          <w:i w:val="false"/>
          <w:color w:val="000000"/>
          <w:sz w:val="28"/>
        </w:rPr>
        <w:t>
                венных орга- маршрутизатора - 1 еди-
</w:t>
      </w:r>
      <w:r>
        <w:br/>
      </w:r>
      <w:r>
        <w:rPr>
          <w:rFonts w:ascii="Times New Roman"/>
          <w:b w:val="false"/>
          <w:i w:val="false"/>
          <w:color w:val="000000"/>
          <w:sz w:val="28"/>
        </w:rPr>
        <w:t>
                нов          ница;
</w:t>
      </w:r>
      <w:r>
        <w:br/>
      </w:r>
      <w:r>
        <w:rPr>
          <w:rFonts w:ascii="Times New Roman"/>
          <w:b w:val="false"/>
          <w:i w:val="false"/>
          <w:color w:val="000000"/>
          <w:sz w:val="28"/>
        </w:rPr>
        <w:t>
                             лицензионного программ-
</w:t>
      </w:r>
      <w:r>
        <w:br/>
      </w:r>
      <w:r>
        <w:rPr>
          <w:rFonts w:ascii="Times New Roman"/>
          <w:b w:val="false"/>
          <w:i w:val="false"/>
          <w:color w:val="000000"/>
          <w:sz w:val="28"/>
        </w:rPr>
        <w:t>
                             ного продукта:
</w:t>
      </w:r>
      <w:r>
        <w:br/>
      </w:r>
      <w:r>
        <w:rPr>
          <w:rFonts w:ascii="Times New Roman"/>
          <w:b w:val="false"/>
          <w:i w:val="false"/>
          <w:color w:val="000000"/>
          <w:sz w:val="28"/>
        </w:rPr>
        <w:t>
                             Windows XP - 53 лицен-
</w:t>
      </w:r>
      <w:r>
        <w:br/>
      </w:r>
      <w:r>
        <w:rPr>
          <w:rFonts w:ascii="Times New Roman"/>
          <w:b w:val="false"/>
          <w:i w:val="false"/>
          <w:color w:val="000000"/>
          <w:sz w:val="28"/>
        </w:rPr>
        <w:t>
                             зии;
</w:t>
      </w:r>
      <w:r>
        <w:br/>
      </w:r>
      <w:r>
        <w:rPr>
          <w:rFonts w:ascii="Times New Roman"/>
          <w:b w:val="false"/>
          <w:i w:val="false"/>
          <w:color w:val="000000"/>
          <w:sz w:val="28"/>
        </w:rPr>
        <w:t>
                             Microsoft Office - 53
</w:t>
      </w:r>
      <w:r>
        <w:br/>
      </w:r>
      <w:r>
        <w:rPr>
          <w:rFonts w:ascii="Times New Roman"/>
          <w:b w:val="false"/>
          <w:i w:val="false"/>
          <w:color w:val="000000"/>
          <w:sz w:val="28"/>
        </w:rPr>
        <w:t>
                             лицензии;
</w:t>
      </w:r>
      <w:r>
        <w:br/>
      </w:r>
      <w:r>
        <w:rPr>
          <w:rFonts w:ascii="Times New Roman"/>
          <w:b w:val="false"/>
          <w:i w:val="false"/>
          <w:color w:val="000000"/>
          <w:sz w:val="28"/>
        </w:rPr>
        <w:t>
                             рабочих станций - 16
</w:t>
      </w:r>
      <w:r>
        <w:br/>
      </w:r>
      <w:r>
        <w:rPr>
          <w:rFonts w:ascii="Times New Roman"/>
          <w:b w:val="false"/>
          <w:i w:val="false"/>
          <w:color w:val="000000"/>
          <w:sz w:val="28"/>
        </w:rPr>
        <w:t>
                             комплектов;
</w:t>
      </w:r>
      <w:r>
        <w:br/>
      </w:r>
      <w:r>
        <w:rPr>
          <w:rFonts w:ascii="Times New Roman"/>
          <w:b w:val="false"/>
          <w:i w:val="false"/>
          <w:color w:val="000000"/>
          <w:sz w:val="28"/>
        </w:rPr>
        <w:t>
                             расходных материалов,
</w:t>
      </w:r>
      <w:r>
        <w:br/>
      </w:r>
      <w:r>
        <w:rPr>
          <w:rFonts w:ascii="Times New Roman"/>
          <w:b w:val="false"/>
          <w:i w:val="false"/>
          <w:color w:val="000000"/>
          <w:sz w:val="28"/>
        </w:rPr>
        <w:t>
                             комплектующих и запасных
</w:t>
      </w:r>
      <w:r>
        <w:br/>
      </w:r>
      <w:r>
        <w:rPr>
          <w:rFonts w:ascii="Times New Roman"/>
          <w:b w:val="false"/>
          <w:i w:val="false"/>
          <w:color w:val="000000"/>
          <w:sz w:val="28"/>
        </w:rPr>
        <w:t>
                             частей.
</w:t>
      </w:r>
      <w:r>
        <w:br/>
      </w:r>
      <w:r>
        <w:rPr>
          <w:rFonts w:ascii="Times New Roman"/>
          <w:b w:val="false"/>
          <w:i w:val="false"/>
          <w:color w:val="000000"/>
          <w:sz w:val="28"/>
        </w:rPr>
        <w:t>
                             Услуги по инсталляции
</w:t>
      </w:r>
      <w:r>
        <w:br/>
      </w:r>
      <w:r>
        <w:rPr>
          <w:rFonts w:ascii="Times New Roman"/>
          <w:b w:val="false"/>
          <w:i w:val="false"/>
          <w:color w:val="000000"/>
          <w:sz w:val="28"/>
        </w:rPr>
        <w:t>
                             программного обеспече-
</w:t>
      </w:r>
      <w:r>
        <w:br/>
      </w:r>
      <w:r>
        <w:rPr>
          <w:rFonts w:ascii="Times New Roman"/>
          <w:b w:val="false"/>
          <w:i w:val="false"/>
          <w:color w:val="000000"/>
          <w:sz w:val="28"/>
        </w:rPr>
        <w:t>
                             ния.
</w:t>
      </w:r>
      <w:r>
        <w:br/>
      </w:r>
      <w:r>
        <w:rPr>
          <w:rFonts w:ascii="Times New Roman"/>
          <w:b w:val="false"/>
          <w:i w:val="false"/>
          <w:color w:val="000000"/>
          <w:sz w:val="28"/>
        </w:rPr>
        <w:t>
                             Администрирование ло-
</w:t>
      </w:r>
      <w:r>
        <w:br/>
      </w:r>
      <w:r>
        <w:rPr>
          <w:rFonts w:ascii="Times New Roman"/>
          <w:b w:val="false"/>
          <w:i w:val="false"/>
          <w:color w:val="000000"/>
          <w:sz w:val="28"/>
        </w:rPr>
        <w:t>
                             кально-вычислительной
</w:t>
      </w:r>
      <w:r>
        <w:br/>
      </w:r>
      <w:r>
        <w:rPr>
          <w:rFonts w:ascii="Times New Roman"/>
          <w:b w:val="false"/>
          <w:i w:val="false"/>
          <w:color w:val="000000"/>
          <w:sz w:val="28"/>
        </w:rPr>
        <w:t>
                             сети, серверов и техни-
</w:t>
      </w:r>
      <w:r>
        <w:br/>
      </w:r>
      <w:r>
        <w:rPr>
          <w:rFonts w:ascii="Times New Roman"/>
          <w:b w:val="false"/>
          <w:i w:val="false"/>
          <w:color w:val="000000"/>
          <w:sz w:val="28"/>
        </w:rPr>
        <w:t>
                             ческой модернизации ЛВС.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качественное и своевременное выполнение возложенных на Министерство культуры, информации и спорта Республики Казахстан функций. Повышение профессионального уровня сотрудников Министерства культуры, информации и спорта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002 "Строительство и реконструкция объектов образования по спорту"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275160 тысяч тенге (двести семьдесят пять миллионов сто шестьдесят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24 мая 1996 года N 3002 "О Государственной поддержке и развитии школ для одаренных детей";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развитие спорта высших достижений.
</w:t>
      </w:r>
      <w:r>
        <w:br/>
      </w:r>
      <w:r>
        <w:rPr>
          <w:rFonts w:ascii="Times New Roman"/>
          <w:b w:val="false"/>
          <w:i w:val="false"/>
          <w:color w:val="000000"/>
          <w:sz w:val="28"/>
        </w:rPr>
        <w:t>
      5. Задачи бюджетной программы: создание благоприятных условий одаренным детям для занятий избранным видом спорта.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002        Строитель-   Реализация и проведение  В те-  Комитет по
</w:t>
      </w:r>
      <w:r>
        <w:br/>
      </w:r>
      <w:r>
        <w:rPr>
          <w:rFonts w:ascii="Times New Roman"/>
          <w:b w:val="false"/>
          <w:i w:val="false"/>
          <w:color w:val="000000"/>
          <w:sz w:val="28"/>
        </w:rPr>
        <w:t>
                ство и ре-   технического надзора за  чение  делам спорта
</w:t>
      </w:r>
      <w:r>
        <w:br/>
      </w:r>
      <w:r>
        <w:rPr>
          <w:rFonts w:ascii="Times New Roman"/>
          <w:b w:val="false"/>
          <w:i w:val="false"/>
          <w:color w:val="000000"/>
          <w:sz w:val="28"/>
        </w:rPr>
        <w:t>
                конструкция  ходом строительства ин-  года   Министерства
</w:t>
      </w:r>
      <w:r>
        <w:br/>
      </w:r>
      <w:r>
        <w:rPr>
          <w:rFonts w:ascii="Times New Roman"/>
          <w:b w:val="false"/>
          <w:i w:val="false"/>
          <w:color w:val="000000"/>
          <w:sz w:val="28"/>
        </w:rPr>
        <w:t>
                объектов     вестиционного проекта           культуры,
</w:t>
      </w:r>
      <w:r>
        <w:br/>
      </w:r>
      <w:r>
        <w:rPr>
          <w:rFonts w:ascii="Times New Roman"/>
          <w:b w:val="false"/>
          <w:i w:val="false"/>
          <w:color w:val="000000"/>
          <w:sz w:val="28"/>
        </w:rPr>
        <w:t>
                образования  "Строительство республи-        информации и
</w:t>
      </w:r>
      <w:r>
        <w:br/>
      </w:r>
      <w:r>
        <w:rPr>
          <w:rFonts w:ascii="Times New Roman"/>
          <w:b w:val="false"/>
          <w:i w:val="false"/>
          <w:color w:val="000000"/>
          <w:sz w:val="28"/>
        </w:rPr>
        <w:t>
                по спорту    канской школы-интерната         спорта
</w:t>
      </w:r>
      <w:r>
        <w:br/>
      </w:r>
      <w:r>
        <w:rPr>
          <w:rFonts w:ascii="Times New Roman"/>
          <w:b w:val="false"/>
          <w:i w:val="false"/>
          <w:color w:val="000000"/>
          <w:sz w:val="28"/>
        </w:rPr>
        <w:t>
                             для одаренных в спорте          Республики
</w:t>
      </w:r>
      <w:r>
        <w:br/>
      </w:r>
      <w:r>
        <w:rPr>
          <w:rFonts w:ascii="Times New Roman"/>
          <w:b w:val="false"/>
          <w:i w:val="false"/>
          <w:color w:val="000000"/>
          <w:sz w:val="28"/>
        </w:rPr>
        <w:t>
                             детей в микрорайоне "Ша-        Казахстан
</w:t>
      </w:r>
      <w:r>
        <w:br/>
      </w:r>
      <w:r>
        <w:rPr>
          <w:rFonts w:ascii="Times New Roman"/>
          <w:b w:val="false"/>
          <w:i w:val="false"/>
          <w:color w:val="000000"/>
          <w:sz w:val="28"/>
        </w:rPr>
        <w:t>
                             нырак" города Алматы" в
</w:t>
      </w:r>
      <w:r>
        <w:br/>
      </w:r>
      <w:r>
        <w:rPr>
          <w:rFonts w:ascii="Times New Roman"/>
          <w:b w:val="false"/>
          <w:i w:val="false"/>
          <w:color w:val="000000"/>
          <w:sz w:val="28"/>
        </w:rPr>
        <w:t>
                             соответствии с утвер-
</w:t>
      </w:r>
      <w:r>
        <w:br/>
      </w:r>
      <w:r>
        <w:rPr>
          <w:rFonts w:ascii="Times New Roman"/>
          <w:b w:val="false"/>
          <w:i w:val="false"/>
          <w:color w:val="000000"/>
          <w:sz w:val="28"/>
        </w:rPr>
        <w:t>
                             жденной проектно-сметной
</w:t>
      </w:r>
      <w:r>
        <w:br/>
      </w:r>
      <w:r>
        <w:rPr>
          <w:rFonts w:ascii="Times New Roman"/>
          <w:b w:val="false"/>
          <w:i w:val="false"/>
          <w:color w:val="000000"/>
          <w:sz w:val="28"/>
        </w:rPr>
        <w:t>
                             документацией (заключе-
</w:t>
      </w:r>
      <w:r>
        <w:br/>
      </w:r>
      <w:r>
        <w:rPr>
          <w:rFonts w:ascii="Times New Roman"/>
          <w:b w:val="false"/>
          <w:i w:val="false"/>
          <w:color w:val="000000"/>
          <w:sz w:val="28"/>
        </w:rPr>
        <w:t>
                             ние Госэкспертизы по
</w:t>
      </w:r>
      <w:r>
        <w:br/>
      </w:r>
      <w:r>
        <w:rPr>
          <w:rFonts w:ascii="Times New Roman"/>
          <w:b w:val="false"/>
          <w:i w:val="false"/>
          <w:color w:val="000000"/>
          <w:sz w:val="28"/>
        </w:rPr>
        <w:t>
                             рабочему проекту от
</w:t>
      </w:r>
      <w:r>
        <w:br/>
      </w:r>
      <w:r>
        <w:rPr>
          <w:rFonts w:ascii="Times New Roman"/>
          <w:b w:val="false"/>
          <w:i w:val="false"/>
          <w:color w:val="000000"/>
          <w:sz w:val="28"/>
        </w:rPr>
        <w:t>
                             28.10.2003 г.
</w:t>
      </w:r>
      <w:r>
        <w:br/>
      </w:r>
      <w:r>
        <w:rPr>
          <w:rFonts w:ascii="Times New Roman"/>
          <w:b w:val="false"/>
          <w:i w:val="false"/>
          <w:color w:val="000000"/>
          <w:sz w:val="28"/>
        </w:rPr>
        <w:t>
                             N 7-475/2003 год).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завершение строительства и ввод в эксплуатацию республиканской школы-интерната для одаренных в спорте детей в микрорайоне "Шанырак" города Алматы.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003 "Обучение и воспитание одаренных в спорте детей"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607464 тысячи тенге (шестьсот семь миллионов четыреста шестьдесят четыре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статьи 
</w:t>
      </w:r>
      <w:r>
        <w:rPr>
          <w:rFonts w:ascii="Times New Roman"/>
          <w:b w:val="false"/>
          <w:i w:val="false"/>
          <w:color w:val="000000"/>
          <w:sz w:val="28"/>
        </w:rPr>
        <w:t xml:space="preserve"> 18_ </w:t>
      </w:r>
      <w:r>
        <w:rPr>
          <w:rFonts w:ascii="Times New Roman"/>
          <w:b w:val="false"/>
          <w:i w:val="false"/>
          <w:color w:val="000000"/>
          <w:sz w:val="28"/>
        </w:rPr>
        <w:t>
 и 
</w:t>
      </w:r>
      <w:r>
        <w:rPr>
          <w:rFonts w:ascii="Times New Roman"/>
          <w:b w:val="false"/>
          <w:i w:val="false"/>
          <w:color w:val="000000"/>
          <w:sz w:val="28"/>
        </w:rPr>
        <w:t xml:space="preserve"> 24_ </w:t>
      </w:r>
      <w:r>
        <w:rPr>
          <w:rFonts w:ascii="Times New Roman"/>
          <w:b w:val="false"/>
          <w:i w:val="false"/>
          <w:color w:val="000000"/>
          <w:sz w:val="28"/>
        </w:rPr>
        <w:t>
 Закона Республики Казахстан от 7 июня 1999 года "Об образовании"; статьи 
</w:t>
      </w:r>
      <w:r>
        <w:rPr>
          <w:rFonts w:ascii="Times New Roman"/>
          <w:b w:val="false"/>
          <w:i w:val="false"/>
          <w:color w:val="000000"/>
          <w:sz w:val="28"/>
        </w:rPr>
        <w:t xml:space="preserve"> 16_ </w:t>
      </w:r>
      <w:r>
        <w:rPr>
          <w:rFonts w:ascii="Times New Roman"/>
          <w:b w:val="false"/>
          <w:i w:val="false"/>
          <w:color w:val="000000"/>
          <w:sz w:val="28"/>
        </w:rPr>
        <w:t>
 и 
</w:t>
      </w:r>
      <w:r>
        <w:rPr>
          <w:rFonts w:ascii="Times New Roman"/>
          <w:b w:val="false"/>
          <w:i w:val="false"/>
          <w:color w:val="000000"/>
          <w:sz w:val="28"/>
        </w:rPr>
        <w:t xml:space="preserve"> 17_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сентября 1996 года N 1125 "О мерах по реализации распоряжения Президента Республики Казахстан "О государственной поддержке и развитии школ для одаренных детей";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июня 2003 года N 629 "Вопросы некоторых республиканских государственных казенных предприятий Агентства Республики Казахстан по туризму и спорту";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от 29 октября 2004 года N 1130 "Вопросы Министерства культуры, информации и спорта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от 19 июня 2002 года N 673 "О создании государственного учреждения "Республиканская школа-интернат для одаренных в спорте детей в городе Лениногорске" Агентства Республики Казахстан по туризму и спорту".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развитие индивидуальных особенностей каждого учащегося, создание благоприятных условий для занятий избранным видом спорта, обеспечение основными средствами республиканских школ-интернатов для одаренных в спорте детей и подготовка высококвалифицированных спортсменов международного уровня, кандидатов и членов сборных команд Республики Казахстан по олимпийским видам спорта.
</w:t>
      </w:r>
      <w:r>
        <w:br/>
      </w:r>
      <w:r>
        <w:rPr>
          <w:rFonts w:ascii="Times New Roman"/>
          <w:b w:val="false"/>
          <w:i w:val="false"/>
          <w:color w:val="000000"/>
          <w:sz w:val="28"/>
        </w:rPr>
        <w:t>
      5. Задачи бюджетной программы: обучение одаренных в спорте детей и всестороннее развитие природных способностей каждого учащегося, организация и проведение в полном объеме круглогодичных учебно-тренировочных занятий, обеспечить осуществление физкультурно-оздоровительной и воспитательной работы среди молодежи, направленную на укрепление их здоровья и всестороннее физическое развитие, подготовка резерва спортсменов-кандидатов в составы сборных национальных команд по видам спорта, их участие в предстоящих Первенствах и Чемпионатах Республики Казахстан, Азии, Мира, а также подготовка спортсменов международного класса по олимпийским видам спорта.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003        Обучение и
</w:t>
      </w:r>
      <w:r>
        <w:br/>
      </w:r>
      <w:r>
        <w:rPr>
          <w:rFonts w:ascii="Times New Roman"/>
          <w:b w:val="false"/>
          <w:i w:val="false"/>
          <w:color w:val="000000"/>
          <w:sz w:val="28"/>
        </w:rPr>
        <w:t>
                воспитание
</w:t>
      </w:r>
      <w:r>
        <w:br/>
      </w:r>
      <w:r>
        <w:rPr>
          <w:rFonts w:ascii="Times New Roman"/>
          <w:b w:val="false"/>
          <w:i w:val="false"/>
          <w:color w:val="000000"/>
          <w:sz w:val="28"/>
        </w:rPr>
        <w:t>
                одаренных в
</w:t>
      </w:r>
      <w:r>
        <w:br/>
      </w:r>
      <w:r>
        <w:rPr>
          <w:rFonts w:ascii="Times New Roman"/>
          <w:b w:val="false"/>
          <w:i w:val="false"/>
          <w:color w:val="000000"/>
          <w:sz w:val="28"/>
        </w:rPr>
        <w:t>
                спорте детей
</w:t>
      </w:r>
    </w:p>
    <w:p>
      <w:pPr>
        <w:spacing w:after="0"/>
        <w:ind w:left="0"/>
        <w:jc w:val="both"/>
      </w:pPr>
      <w:r>
        <w:rPr>
          <w:rFonts w:ascii="Times New Roman"/>
          <w:b w:val="false"/>
          <w:i w:val="false"/>
          <w:color w:val="000000"/>
          <w:sz w:val="28"/>
        </w:rPr>
        <w:t>
2          100  Республикан- Проведение учебного про- В те-  Комитет по
</w:t>
      </w:r>
      <w:r>
        <w:br/>
      </w:r>
      <w:r>
        <w:rPr>
          <w:rFonts w:ascii="Times New Roman"/>
          <w:b w:val="false"/>
          <w:i w:val="false"/>
          <w:color w:val="000000"/>
          <w:sz w:val="28"/>
        </w:rPr>
        <w:t>
                ские школы-  цесса в соответствии с   чение  делам спорта
</w:t>
      </w:r>
      <w:r>
        <w:br/>
      </w:r>
      <w:r>
        <w:rPr>
          <w:rFonts w:ascii="Times New Roman"/>
          <w:b w:val="false"/>
          <w:i w:val="false"/>
          <w:color w:val="000000"/>
          <w:sz w:val="28"/>
        </w:rPr>
        <w:t>
                интернаты    Государственными обще-   года   Министерства
</w:t>
      </w:r>
      <w:r>
        <w:br/>
      </w:r>
      <w:r>
        <w:rPr>
          <w:rFonts w:ascii="Times New Roman"/>
          <w:b w:val="false"/>
          <w:i w:val="false"/>
          <w:color w:val="000000"/>
          <w:sz w:val="28"/>
        </w:rPr>
        <w:t>
                для одарен-  обязательными стандар-          культуры,
</w:t>
      </w:r>
      <w:r>
        <w:br/>
      </w:r>
      <w:r>
        <w:rPr>
          <w:rFonts w:ascii="Times New Roman"/>
          <w:b w:val="false"/>
          <w:i w:val="false"/>
          <w:color w:val="000000"/>
          <w:sz w:val="28"/>
        </w:rPr>
        <w:t>
                ных в спорте тами образования и про-         информации и
</w:t>
      </w:r>
      <w:r>
        <w:br/>
      </w:r>
      <w:r>
        <w:rPr>
          <w:rFonts w:ascii="Times New Roman"/>
          <w:b w:val="false"/>
          <w:i w:val="false"/>
          <w:color w:val="000000"/>
          <w:sz w:val="28"/>
        </w:rPr>
        <w:t>
                детей        ведение в полном объеме         спорта
</w:t>
      </w:r>
      <w:r>
        <w:br/>
      </w:r>
      <w:r>
        <w:rPr>
          <w:rFonts w:ascii="Times New Roman"/>
          <w:b w:val="false"/>
          <w:i w:val="false"/>
          <w:color w:val="000000"/>
          <w:sz w:val="28"/>
        </w:rPr>
        <w:t>
                             круглогодичных учебно-          Республики
</w:t>
      </w:r>
      <w:r>
        <w:br/>
      </w:r>
      <w:r>
        <w:rPr>
          <w:rFonts w:ascii="Times New Roman"/>
          <w:b w:val="false"/>
          <w:i w:val="false"/>
          <w:color w:val="000000"/>
          <w:sz w:val="28"/>
        </w:rPr>
        <w:t>
                             тренировочных занятий с         Казахстан
</w:t>
      </w:r>
      <w:r>
        <w:br/>
      </w:r>
      <w:r>
        <w:rPr>
          <w:rFonts w:ascii="Times New Roman"/>
          <w:b w:val="false"/>
          <w:i w:val="false"/>
          <w:color w:val="000000"/>
          <w:sz w:val="28"/>
        </w:rPr>
        <w:t>
                             одаренными детьми по
</w:t>
      </w:r>
      <w:r>
        <w:br/>
      </w:r>
      <w:r>
        <w:rPr>
          <w:rFonts w:ascii="Times New Roman"/>
          <w:b w:val="false"/>
          <w:i w:val="false"/>
          <w:color w:val="000000"/>
          <w:sz w:val="28"/>
        </w:rPr>
        <w:t>
                             выбранным видам спорта.
</w:t>
      </w:r>
      <w:r>
        <w:br/>
      </w:r>
      <w:r>
        <w:rPr>
          <w:rFonts w:ascii="Times New Roman"/>
          <w:b w:val="false"/>
          <w:i w:val="false"/>
          <w:color w:val="000000"/>
          <w:sz w:val="28"/>
        </w:rPr>
        <w:t>
                             Участие в спортивных
</w:t>
      </w:r>
      <w:r>
        <w:br/>
      </w:r>
      <w:r>
        <w:rPr>
          <w:rFonts w:ascii="Times New Roman"/>
          <w:b w:val="false"/>
          <w:i w:val="false"/>
          <w:color w:val="000000"/>
          <w:sz w:val="28"/>
        </w:rPr>
        <w:t>
                             мероприятиях.
</w:t>
      </w:r>
      <w:r>
        <w:br/>
      </w:r>
      <w:r>
        <w:rPr>
          <w:rFonts w:ascii="Times New Roman"/>
          <w:b w:val="false"/>
          <w:i w:val="false"/>
          <w:color w:val="000000"/>
          <w:sz w:val="28"/>
        </w:rPr>
        <w:t>
                             Содержание государствен-
</w:t>
      </w:r>
      <w:r>
        <w:br/>
      </w:r>
      <w:r>
        <w:rPr>
          <w:rFonts w:ascii="Times New Roman"/>
          <w:b w:val="false"/>
          <w:i w:val="false"/>
          <w:color w:val="000000"/>
          <w:sz w:val="28"/>
        </w:rPr>
        <w:t>
                             ного учреждения респуб-         Республикан-
</w:t>
      </w:r>
      <w:r>
        <w:br/>
      </w:r>
      <w:r>
        <w:rPr>
          <w:rFonts w:ascii="Times New Roman"/>
          <w:b w:val="false"/>
          <w:i w:val="false"/>
          <w:color w:val="000000"/>
          <w:sz w:val="28"/>
        </w:rPr>
        <w:t>
                             ликанская школа-интернат        ская школа-
</w:t>
      </w:r>
      <w:r>
        <w:br/>
      </w:r>
      <w:r>
        <w:rPr>
          <w:rFonts w:ascii="Times New Roman"/>
          <w:b w:val="false"/>
          <w:i w:val="false"/>
          <w:color w:val="000000"/>
          <w:sz w:val="28"/>
        </w:rPr>
        <w:t>
                             для одаренных в спорте          интернат для
</w:t>
      </w:r>
      <w:r>
        <w:br/>
      </w:r>
      <w:r>
        <w:rPr>
          <w:rFonts w:ascii="Times New Roman"/>
          <w:b w:val="false"/>
          <w:i w:val="false"/>
          <w:color w:val="000000"/>
          <w:sz w:val="28"/>
        </w:rPr>
        <w:t>
                             детей им. Х. Мунайтпа-          одаренных в
</w:t>
      </w:r>
      <w:r>
        <w:br/>
      </w:r>
      <w:r>
        <w:rPr>
          <w:rFonts w:ascii="Times New Roman"/>
          <w:b w:val="false"/>
          <w:i w:val="false"/>
          <w:color w:val="000000"/>
          <w:sz w:val="28"/>
        </w:rPr>
        <w:t>
                             сова в пределах утверж-         спорте детей
</w:t>
      </w:r>
      <w:r>
        <w:br/>
      </w:r>
      <w:r>
        <w:rPr>
          <w:rFonts w:ascii="Times New Roman"/>
          <w:b w:val="false"/>
          <w:i w:val="false"/>
          <w:color w:val="000000"/>
          <w:sz w:val="28"/>
        </w:rPr>
        <w:t>
                             денного лимита штатной          им. Х. Му-
</w:t>
      </w:r>
      <w:r>
        <w:br/>
      </w:r>
      <w:r>
        <w:rPr>
          <w:rFonts w:ascii="Times New Roman"/>
          <w:b w:val="false"/>
          <w:i w:val="false"/>
          <w:color w:val="000000"/>
          <w:sz w:val="28"/>
        </w:rPr>
        <w:t>
                             численности.                    найтпасова
</w:t>
      </w:r>
      <w:r>
        <w:br/>
      </w:r>
      <w:r>
        <w:rPr>
          <w:rFonts w:ascii="Times New Roman"/>
          <w:b w:val="false"/>
          <w:i w:val="false"/>
          <w:color w:val="000000"/>
          <w:sz w:val="28"/>
        </w:rPr>
        <w:t>
                             Среднегодовой контингент
</w:t>
      </w:r>
      <w:r>
        <w:br/>
      </w:r>
      <w:r>
        <w:rPr>
          <w:rFonts w:ascii="Times New Roman"/>
          <w:b w:val="false"/>
          <w:i w:val="false"/>
          <w:color w:val="000000"/>
          <w:sz w:val="28"/>
        </w:rPr>
        <w:t>
                             - 250 учащихся;
</w:t>
      </w:r>
      <w:r>
        <w:br/>
      </w:r>
      <w:r>
        <w:rPr>
          <w:rFonts w:ascii="Times New Roman"/>
          <w:b w:val="false"/>
          <w:i w:val="false"/>
          <w:color w:val="000000"/>
          <w:sz w:val="28"/>
        </w:rPr>
        <w:t>
                             Приобретение:
</w:t>
      </w:r>
      <w:r>
        <w:br/>
      </w:r>
      <w:r>
        <w:rPr>
          <w:rFonts w:ascii="Times New Roman"/>
          <w:b w:val="false"/>
          <w:i w:val="false"/>
          <w:color w:val="000000"/>
          <w:sz w:val="28"/>
        </w:rPr>
        <w:t>
                             спортивный инвентарь -
</w:t>
      </w:r>
      <w:r>
        <w:br/>
      </w:r>
      <w:r>
        <w:rPr>
          <w:rFonts w:ascii="Times New Roman"/>
          <w:b w:val="false"/>
          <w:i w:val="false"/>
          <w:color w:val="000000"/>
          <w:sz w:val="28"/>
        </w:rPr>
        <w:t>
                             40 штук;
</w:t>
      </w:r>
      <w:r>
        <w:br/>
      </w:r>
      <w:r>
        <w:rPr>
          <w:rFonts w:ascii="Times New Roman"/>
          <w:b w:val="false"/>
          <w:i w:val="false"/>
          <w:color w:val="000000"/>
          <w:sz w:val="28"/>
        </w:rPr>
        <w:t>
                             оборудование для столо-
</w:t>
      </w:r>
      <w:r>
        <w:br/>
      </w:r>
      <w:r>
        <w:rPr>
          <w:rFonts w:ascii="Times New Roman"/>
          <w:b w:val="false"/>
          <w:i w:val="false"/>
          <w:color w:val="000000"/>
          <w:sz w:val="28"/>
        </w:rPr>
        <w:t>
                             вой - 4 комплекта.
</w:t>
      </w:r>
      <w:r>
        <w:br/>
      </w:r>
      <w:r>
        <w:rPr>
          <w:rFonts w:ascii="Times New Roman"/>
          <w:b w:val="false"/>
          <w:i w:val="false"/>
          <w:color w:val="000000"/>
          <w:sz w:val="28"/>
        </w:rPr>
        <w:t>
                             Содержание государствен-
</w:t>
      </w:r>
      <w:r>
        <w:br/>
      </w:r>
      <w:r>
        <w:rPr>
          <w:rFonts w:ascii="Times New Roman"/>
          <w:b w:val="false"/>
          <w:i w:val="false"/>
          <w:color w:val="000000"/>
          <w:sz w:val="28"/>
        </w:rPr>
        <w:t>
                             ного учреждения Респуб-
</w:t>
      </w:r>
      <w:r>
        <w:br/>
      </w:r>
      <w:r>
        <w:rPr>
          <w:rFonts w:ascii="Times New Roman"/>
          <w:b w:val="false"/>
          <w:i w:val="false"/>
          <w:color w:val="000000"/>
          <w:sz w:val="28"/>
        </w:rPr>
        <w:t>
                             ликанская школа-интернат        Республикан-
</w:t>
      </w:r>
      <w:r>
        <w:br/>
      </w:r>
      <w:r>
        <w:rPr>
          <w:rFonts w:ascii="Times New Roman"/>
          <w:b w:val="false"/>
          <w:i w:val="false"/>
          <w:color w:val="000000"/>
          <w:sz w:val="28"/>
        </w:rPr>
        <w:t>
                             для одаренных в спорте          ская школа-
</w:t>
      </w:r>
      <w:r>
        <w:br/>
      </w:r>
      <w:r>
        <w:rPr>
          <w:rFonts w:ascii="Times New Roman"/>
          <w:b w:val="false"/>
          <w:i w:val="false"/>
          <w:color w:val="000000"/>
          <w:sz w:val="28"/>
        </w:rPr>
        <w:t>
                             детей им. К. Ахметова в         интернат для
</w:t>
      </w:r>
      <w:r>
        <w:br/>
      </w:r>
      <w:r>
        <w:rPr>
          <w:rFonts w:ascii="Times New Roman"/>
          <w:b w:val="false"/>
          <w:i w:val="false"/>
          <w:color w:val="000000"/>
          <w:sz w:val="28"/>
        </w:rPr>
        <w:t>
                             пределах утвержденного          одаренных в
</w:t>
      </w:r>
      <w:r>
        <w:br/>
      </w:r>
      <w:r>
        <w:rPr>
          <w:rFonts w:ascii="Times New Roman"/>
          <w:b w:val="false"/>
          <w:i w:val="false"/>
          <w:color w:val="000000"/>
          <w:sz w:val="28"/>
        </w:rPr>
        <w:t>
                             лимита штатной числен-          спорте детей
</w:t>
      </w:r>
      <w:r>
        <w:br/>
      </w:r>
      <w:r>
        <w:rPr>
          <w:rFonts w:ascii="Times New Roman"/>
          <w:b w:val="false"/>
          <w:i w:val="false"/>
          <w:color w:val="000000"/>
          <w:sz w:val="28"/>
        </w:rPr>
        <w:t>
                             ности.                          им. К. Ахме-
</w:t>
      </w:r>
      <w:r>
        <w:br/>
      </w:r>
      <w:r>
        <w:rPr>
          <w:rFonts w:ascii="Times New Roman"/>
          <w:b w:val="false"/>
          <w:i w:val="false"/>
          <w:color w:val="000000"/>
          <w:sz w:val="28"/>
        </w:rPr>
        <w:t>
                             Среднегодовой контингент        това
</w:t>
      </w:r>
      <w:r>
        <w:br/>
      </w:r>
      <w:r>
        <w:rPr>
          <w:rFonts w:ascii="Times New Roman"/>
          <w:b w:val="false"/>
          <w:i w:val="false"/>
          <w:color w:val="000000"/>
          <w:sz w:val="28"/>
        </w:rPr>
        <w:t>
                             - 385 учащихся;
</w:t>
      </w:r>
      <w:r>
        <w:br/>
      </w:r>
      <w:r>
        <w:rPr>
          <w:rFonts w:ascii="Times New Roman"/>
          <w:b w:val="false"/>
          <w:i w:val="false"/>
          <w:color w:val="000000"/>
          <w:sz w:val="28"/>
        </w:rPr>
        <w:t>
                             Приобретение:
</w:t>
      </w:r>
      <w:r>
        <w:br/>
      </w:r>
      <w:r>
        <w:rPr>
          <w:rFonts w:ascii="Times New Roman"/>
          <w:b w:val="false"/>
          <w:i w:val="false"/>
          <w:color w:val="000000"/>
          <w:sz w:val="28"/>
        </w:rPr>
        <w:t>
                             спортивный инвентарь -
</w:t>
      </w:r>
      <w:r>
        <w:br/>
      </w:r>
      <w:r>
        <w:rPr>
          <w:rFonts w:ascii="Times New Roman"/>
          <w:b w:val="false"/>
          <w:i w:val="false"/>
          <w:color w:val="000000"/>
          <w:sz w:val="28"/>
        </w:rPr>
        <w:t>
                             75 штук;
</w:t>
      </w:r>
      <w:r>
        <w:br/>
      </w:r>
      <w:r>
        <w:rPr>
          <w:rFonts w:ascii="Times New Roman"/>
          <w:b w:val="false"/>
          <w:i w:val="false"/>
          <w:color w:val="000000"/>
          <w:sz w:val="28"/>
        </w:rPr>
        <w:t>
                             медицинское оборудование
</w:t>
      </w:r>
      <w:r>
        <w:br/>
      </w:r>
      <w:r>
        <w:rPr>
          <w:rFonts w:ascii="Times New Roman"/>
          <w:b w:val="false"/>
          <w:i w:val="false"/>
          <w:color w:val="000000"/>
          <w:sz w:val="28"/>
        </w:rPr>
        <w:t>
                             - 4 штук;
</w:t>
      </w:r>
      <w:r>
        <w:br/>
      </w:r>
      <w:r>
        <w:rPr>
          <w:rFonts w:ascii="Times New Roman"/>
          <w:b w:val="false"/>
          <w:i w:val="false"/>
          <w:color w:val="000000"/>
          <w:sz w:val="28"/>
        </w:rPr>
        <w:t>
                             оборудование для столо-
</w:t>
      </w:r>
      <w:r>
        <w:br/>
      </w:r>
      <w:r>
        <w:rPr>
          <w:rFonts w:ascii="Times New Roman"/>
          <w:b w:val="false"/>
          <w:i w:val="false"/>
          <w:color w:val="000000"/>
          <w:sz w:val="28"/>
        </w:rPr>
        <w:t>
                             вой - 4 комплекта;
</w:t>
      </w:r>
      <w:r>
        <w:br/>
      </w:r>
      <w:r>
        <w:rPr>
          <w:rFonts w:ascii="Times New Roman"/>
          <w:b w:val="false"/>
          <w:i w:val="false"/>
          <w:color w:val="000000"/>
          <w:sz w:val="28"/>
        </w:rPr>
        <w:t>
                             видеокамера SONY -
</w:t>
      </w:r>
      <w:r>
        <w:br/>
      </w:r>
      <w:r>
        <w:rPr>
          <w:rFonts w:ascii="Times New Roman"/>
          <w:b w:val="false"/>
          <w:i w:val="false"/>
          <w:color w:val="000000"/>
          <w:sz w:val="28"/>
        </w:rPr>
        <w:t>
                             1 штук.
</w:t>
      </w:r>
      <w:r>
        <w:br/>
      </w:r>
      <w:r>
        <w:rPr>
          <w:rFonts w:ascii="Times New Roman"/>
          <w:b w:val="false"/>
          <w:i w:val="false"/>
          <w:color w:val="000000"/>
          <w:sz w:val="28"/>
        </w:rPr>
        <w:t>
                             Проведение капитального
</w:t>
      </w:r>
      <w:r>
        <w:br/>
      </w:r>
      <w:r>
        <w:rPr>
          <w:rFonts w:ascii="Times New Roman"/>
          <w:b w:val="false"/>
          <w:i w:val="false"/>
          <w:color w:val="000000"/>
          <w:sz w:val="28"/>
        </w:rPr>
        <w:t>
                             ремонта помещении Рес-          Республикан-
</w:t>
      </w:r>
      <w:r>
        <w:br/>
      </w:r>
      <w:r>
        <w:rPr>
          <w:rFonts w:ascii="Times New Roman"/>
          <w:b w:val="false"/>
          <w:i w:val="false"/>
          <w:color w:val="000000"/>
          <w:sz w:val="28"/>
        </w:rPr>
        <w:t>
                             публиканской школы-ин-          ская школа-
</w:t>
      </w:r>
      <w:r>
        <w:br/>
      </w:r>
      <w:r>
        <w:rPr>
          <w:rFonts w:ascii="Times New Roman"/>
          <w:b w:val="false"/>
          <w:i w:val="false"/>
          <w:color w:val="000000"/>
          <w:sz w:val="28"/>
        </w:rPr>
        <w:t>
                             тернат для одаренных в          интернат для
</w:t>
      </w:r>
      <w:r>
        <w:br/>
      </w:r>
      <w:r>
        <w:rPr>
          <w:rFonts w:ascii="Times New Roman"/>
          <w:b w:val="false"/>
          <w:i w:val="false"/>
          <w:color w:val="000000"/>
          <w:sz w:val="28"/>
        </w:rPr>
        <w:t>
                             спорте детей им. К. Ах-         одаренных в
</w:t>
      </w:r>
      <w:r>
        <w:br/>
      </w:r>
      <w:r>
        <w:rPr>
          <w:rFonts w:ascii="Times New Roman"/>
          <w:b w:val="false"/>
          <w:i w:val="false"/>
          <w:color w:val="000000"/>
          <w:sz w:val="28"/>
        </w:rPr>
        <w:t>
                             метова города Алматы.           спорте детей
</w:t>
      </w:r>
      <w:r>
        <w:br/>
      </w:r>
      <w:r>
        <w:rPr>
          <w:rFonts w:ascii="Times New Roman"/>
          <w:b w:val="false"/>
          <w:i w:val="false"/>
          <w:color w:val="000000"/>
          <w:sz w:val="28"/>
        </w:rPr>
        <w:t>
                             Содержание государствен-        в городе
</w:t>
      </w:r>
      <w:r>
        <w:br/>
      </w:r>
      <w:r>
        <w:rPr>
          <w:rFonts w:ascii="Times New Roman"/>
          <w:b w:val="false"/>
          <w:i w:val="false"/>
          <w:color w:val="000000"/>
          <w:sz w:val="28"/>
        </w:rPr>
        <w:t>
                             ного учреждения Респуб-         Риддер
</w:t>
      </w:r>
      <w:r>
        <w:br/>
      </w:r>
      <w:r>
        <w:rPr>
          <w:rFonts w:ascii="Times New Roman"/>
          <w:b w:val="false"/>
          <w:i w:val="false"/>
          <w:color w:val="000000"/>
          <w:sz w:val="28"/>
        </w:rPr>
        <w:t>
                             ликанская школа-интернат
</w:t>
      </w:r>
      <w:r>
        <w:br/>
      </w:r>
      <w:r>
        <w:rPr>
          <w:rFonts w:ascii="Times New Roman"/>
          <w:b w:val="false"/>
          <w:i w:val="false"/>
          <w:color w:val="000000"/>
          <w:sz w:val="28"/>
        </w:rPr>
        <w:t>
                             для одаренных в спорте
</w:t>
      </w:r>
      <w:r>
        <w:br/>
      </w:r>
      <w:r>
        <w:rPr>
          <w:rFonts w:ascii="Times New Roman"/>
          <w:b w:val="false"/>
          <w:i w:val="false"/>
          <w:color w:val="000000"/>
          <w:sz w:val="28"/>
        </w:rPr>
        <w:t>
                             детей в городе Риддер в
</w:t>
      </w:r>
      <w:r>
        <w:br/>
      </w:r>
      <w:r>
        <w:rPr>
          <w:rFonts w:ascii="Times New Roman"/>
          <w:b w:val="false"/>
          <w:i w:val="false"/>
          <w:color w:val="000000"/>
          <w:sz w:val="28"/>
        </w:rPr>
        <w:t>
                             пределах утвержденного
</w:t>
      </w:r>
      <w:r>
        <w:br/>
      </w:r>
      <w:r>
        <w:rPr>
          <w:rFonts w:ascii="Times New Roman"/>
          <w:b w:val="false"/>
          <w:i w:val="false"/>
          <w:color w:val="000000"/>
          <w:sz w:val="28"/>
        </w:rPr>
        <w:t>
                             лимита штатной числен-
</w:t>
      </w:r>
      <w:r>
        <w:br/>
      </w:r>
      <w:r>
        <w:rPr>
          <w:rFonts w:ascii="Times New Roman"/>
          <w:b w:val="false"/>
          <w:i w:val="false"/>
          <w:color w:val="000000"/>
          <w:sz w:val="28"/>
        </w:rPr>
        <w:t>
                             ности.
</w:t>
      </w:r>
      <w:r>
        <w:br/>
      </w:r>
      <w:r>
        <w:rPr>
          <w:rFonts w:ascii="Times New Roman"/>
          <w:b w:val="false"/>
          <w:i w:val="false"/>
          <w:color w:val="000000"/>
          <w:sz w:val="28"/>
        </w:rPr>
        <w:t>
                             Среднегодовой контингент
</w:t>
      </w:r>
      <w:r>
        <w:br/>
      </w:r>
      <w:r>
        <w:rPr>
          <w:rFonts w:ascii="Times New Roman"/>
          <w:b w:val="false"/>
          <w:i w:val="false"/>
          <w:color w:val="000000"/>
          <w:sz w:val="28"/>
        </w:rPr>
        <w:t>
                             - 150 учащихся.
</w:t>
      </w:r>
      <w:r>
        <w:br/>
      </w:r>
      <w:r>
        <w:rPr>
          <w:rFonts w:ascii="Times New Roman"/>
          <w:b w:val="false"/>
          <w:i w:val="false"/>
          <w:color w:val="000000"/>
          <w:sz w:val="28"/>
        </w:rPr>
        <w:t>
                             Приобретение:
</w:t>
      </w:r>
      <w:r>
        <w:br/>
      </w:r>
      <w:r>
        <w:rPr>
          <w:rFonts w:ascii="Times New Roman"/>
          <w:b w:val="false"/>
          <w:i w:val="false"/>
          <w:color w:val="000000"/>
          <w:sz w:val="28"/>
        </w:rPr>
        <w:t>
                             электрокотел - 1 штук;
</w:t>
      </w:r>
      <w:r>
        <w:br/>
      </w:r>
      <w:r>
        <w:rPr>
          <w:rFonts w:ascii="Times New Roman"/>
          <w:b w:val="false"/>
          <w:i w:val="false"/>
          <w:color w:val="000000"/>
          <w:sz w:val="28"/>
        </w:rPr>
        <w:t>
                             жарочный шкаф - 1 штук;
</w:t>
      </w:r>
      <w:r>
        <w:br/>
      </w:r>
      <w:r>
        <w:rPr>
          <w:rFonts w:ascii="Times New Roman"/>
          <w:b w:val="false"/>
          <w:i w:val="false"/>
          <w:color w:val="000000"/>
          <w:sz w:val="28"/>
        </w:rPr>
        <w:t>
                             морозильная камера - 1
</w:t>
      </w:r>
      <w:r>
        <w:br/>
      </w:r>
      <w:r>
        <w:rPr>
          <w:rFonts w:ascii="Times New Roman"/>
          <w:b w:val="false"/>
          <w:i w:val="false"/>
          <w:color w:val="000000"/>
          <w:sz w:val="28"/>
        </w:rPr>
        <w:t>
                             штук;
</w:t>
      </w:r>
      <w:r>
        <w:br/>
      </w:r>
      <w:r>
        <w:rPr>
          <w:rFonts w:ascii="Times New Roman"/>
          <w:b w:val="false"/>
          <w:i w:val="false"/>
          <w:color w:val="000000"/>
          <w:sz w:val="28"/>
        </w:rPr>
        <w:t>
                             телевизор - 1 штук;
</w:t>
      </w:r>
      <w:r>
        <w:br/>
      </w:r>
      <w:r>
        <w:rPr>
          <w:rFonts w:ascii="Times New Roman"/>
          <w:b w:val="false"/>
          <w:i w:val="false"/>
          <w:color w:val="000000"/>
          <w:sz w:val="28"/>
        </w:rPr>
        <w:t>
                             спортивный инвентарь -
</w:t>
      </w:r>
      <w:r>
        <w:br/>
      </w:r>
      <w:r>
        <w:rPr>
          <w:rFonts w:ascii="Times New Roman"/>
          <w:b w:val="false"/>
          <w:i w:val="false"/>
          <w:color w:val="000000"/>
          <w:sz w:val="28"/>
        </w:rPr>
        <w:t>
                             44 пар.
</w:t>
      </w:r>
    </w:p>
    <w:p>
      <w:pPr>
        <w:spacing w:after="0"/>
        <w:ind w:left="0"/>
        <w:jc w:val="both"/>
      </w:pPr>
      <w:r>
        <w:rPr>
          <w:rFonts w:ascii="Times New Roman"/>
          <w:b w:val="false"/>
          <w:i w:val="false"/>
          <w:color w:val="000000"/>
          <w:sz w:val="28"/>
        </w:rPr>
        <w:t>
3          101  Обеспечение  Организация подготовки   В те-  Комитет по
</w:t>
      </w:r>
      <w:r>
        <w:br/>
      </w:r>
      <w:r>
        <w:rPr>
          <w:rFonts w:ascii="Times New Roman"/>
          <w:b w:val="false"/>
          <w:i w:val="false"/>
          <w:color w:val="000000"/>
          <w:sz w:val="28"/>
        </w:rPr>
        <w:t>
                функциониро- спортивного резерва и    чение  делам спорта
</w:t>
      </w:r>
      <w:r>
        <w:br/>
      </w:r>
      <w:r>
        <w:rPr>
          <w:rFonts w:ascii="Times New Roman"/>
          <w:b w:val="false"/>
          <w:i w:val="false"/>
          <w:color w:val="000000"/>
          <w:sz w:val="28"/>
        </w:rPr>
        <w:t>
                вания школ   спортсменов международ-  года   Министерства
</w:t>
      </w:r>
      <w:r>
        <w:br/>
      </w:r>
      <w:r>
        <w:rPr>
          <w:rFonts w:ascii="Times New Roman"/>
          <w:b w:val="false"/>
          <w:i w:val="false"/>
          <w:color w:val="000000"/>
          <w:sz w:val="28"/>
        </w:rPr>
        <w:t>
                олимпийского ного класса, кандидатов         культуры,
</w:t>
      </w:r>
      <w:r>
        <w:br/>
      </w:r>
      <w:r>
        <w:rPr>
          <w:rFonts w:ascii="Times New Roman"/>
          <w:b w:val="false"/>
          <w:i w:val="false"/>
          <w:color w:val="000000"/>
          <w:sz w:val="28"/>
        </w:rPr>
        <w:t>
                резерва и    и членов сборных команд         информации и
</w:t>
      </w:r>
      <w:r>
        <w:br/>
      </w:r>
      <w:r>
        <w:rPr>
          <w:rFonts w:ascii="Times New Roman"/>
          <w:b w:val="false"/>
          <w:i w:val="false"/>
          <w:color w:val="000000"/>
          <w:sz w:val="28"/>
        </w:rPr>
        <w:t>
                высшего      республики по олимпий-          спорта
</w:t>
      </w:r>
      <w:r>
        <w:br/>
      </w:r>
      <w:r>
        <w:rPr>
          <w:rFonts w:ascii="Times New Roman"/>
          <w:b w:val="false"/>
          <w:i w:val="false"/>
          <w:color w:val="000000"/>
          <w:sz w:val="28"/>
        </w:rPr>
        <w:t>
                спортивного  ским видам спорта;              Республики
</w:t>
      </w:r>
      <w:r>
        <w:br/>
      </w:r>
      <w:r>
        <w:rPr>
          <w:rFonts w:ascii="Times New Roman"/>
          <w:b w:val="false"/>
          <w:i w:val="false"/>
          <w:color w:val="000000"/>
          <w:sz w:val="28"/>
        </w:rPr>
        <w:t>
                мастерства   проведение учебно-трени-        Казахстан
</w:t>
      </w:r>
      <w:r>
        <w:br/>
      </w:r>
      <w:r>
        <w:rPr>
          <w:rFonts w:ascii="Times New Roman"/>
          <w:b w:val="false"/>
          <w:i w:val="false"/>
          <w:color w:val="000000"/>
          <w:sz w:val="28"/>
        </w:rPr>
        <w:t>
                             ровочных занятий;
</w:t>
      </w:r>
      <w:r>
        <w:br/>
      </w:r>
      <w:r>
        <w:rPr>
          <w:rFonts w:ascii="Times New Roman"/>
          <w:b w:val="false"/>
          <w:i w:val="false"/>
          <w:color w:val="000000"/>
          <w:sz w:val="28"/>
        </w:rPr>
        <w:t>
                             участие в республикан-
</w:t>
      </w:r>
      <w:r>
        <w:br/>
      </w:r>
      <w:r>
        <w:rPr>
          <w:rFonts w:ascii="Times New Roman"/>
          <w:b w:val="false"/>
          <w:i w:val="false"/>
          <w:color w:val="000000"/>
          <w:sz w:val="28"/>
        </w:rPr>
        <w:t>
                             ских и международных
</w:t>
      </w:r>
      <w:r>
        <w:br/>
      </w:r>
      <w:r>
        <w:rPr>
          <w:rFonts w:ascii="Times New Roman"/>
          <w:b w:val="false"/>
          <w:i w:val="false"/>
          <w:color w:val="000000"/>
          <w:sz w:val="28"/>
        </w:rPr>
        <w:t>
                             спортивных соревнова-
</w:t>
      </w:r>
      <w:r>
        <w:br/>
      </w:r>
      <w:r>
        <w:rPr>
          <w:rFonts w:ascii="Times New Roman"/>
          <w:b w:val="false"/>
          <w:i w:val="false"/>
          <w:color w:val="000000"/>
          <w:sz w:val="28"/>
        </w:rPr>
        <w:t>
                             ниях.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приобретение:
</w:t>
      </w:r>
      <w:r>
        <w:br/>
      </w:r>
      <w:r>
        <w:rPr>
          <w:rFonts w:ascii="Times New Roman"/>
          <w:b w:val="false"/>
          <w:i w:val="false"/>
          <w:color w:val="000000"/>
          <w:sz w:val="28"/>
        </w:rPr>
        <w:t>
                             лошади - 1 голова;
</w:t>
      </w:r>
      <w:r>
        <w:br/>
      </w:r>
      <w:r>
        <w:rPr>
          <w:rFonts w:ascii="Times New Roman"/>
          <w:b w:val="false"/>
          <w:i w:val="false"/>
          <w:color w:val="000000"/>
          <w:sz w:val="28"/>
        </w:rPr>
        <w:t>
                             спортивного инвентаря:
</w:t>
      </w:r>
      <w:r>
        <w:br/>
      </w:r>
      <w:r>
        <w:rPr>
          <w:rFonts w:ascii="Times New Roman"/>
          <w:b w:val="false"/>
          <w:i w:val="false"/>
          <w:color w:val="000000"/>
          <w:sz w:val="28"/>
        </w:rPr>
        <w:t>
                             пистолета пневматичес-
</w:t>
      </w:r>
      <w:r>
        <w:br/>
      </w:r>
      <w:r>
        <w:rPr>
          <w:rFonts w:ascii="Times New Roman"/>
          <w:b w:val="false"/>
          <w:i w:val="false"/>
          <w:color w:val="000000"/>
          <w:sz w:val="28"/>
        </w:rPr>
        <w:t>
                             кого - 1 штук;
</w:t>
      </w:r>
      <w:r>
        <w:br/>
      </w:r>
      <w:r>
        <w:rPr>
          <w:rFonts w:ascii="Times New Roman"/>
          <w:b w:val="false"/>
          <w:i w:val="false"/>
          <w:color w:val="000000"/>
          <w:sz w:val="28"/>
        </w:rPr>
        <w:t>
                             винтовки пневматической
</w:t>
      </w:r>
      <w:r>
        <w:br/>
      </w:r>
      <w:r>
        <w:rPr>
          <w:rFonts w:ascii="Times New Roman"/>
          <w:b w:val="false"/>
          <w:i w:val="false"/>
          <w:color w:val="000000"/>
          <w:sz w:val="28"/>
        </w:rPr>
        <w:t>
                             - 1 штук;
</w:t>
      </w:r>
      <w:r>
        <w:br/>
      </w:r>
      <w:r>
        <w:rPr>
          <w:rFonts w:ascii="Times New Roman"/>
          <w:b w:val="false"/>
          <w:i w:val="false"/>
          <w:color w:val="000000"/>
          <w:sz w:val="28"/>
        </w:rPr>
        <w:t>
                             комплекта стрелковой
</w:t>
      </w:r>
      <w:r>
        <w:br/>
      </w:r>
      <w:r>
        <w:rPr>
          <w:rFonts w:ascii="Times New Roman"/>
          <w:b w:val="false"/>
          <w:i w:val="false"/>
          <w:color w:val="000000"/>
          <w:sz w:val="28"/>
        </w:rPr>
        <w:t>
                             одежды - 2 комплекта.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проведение капиталь-
</w:t>
      </w:r>
      <w:r>
        <w:br/>
      </w:r>
      <w:r>
        <w:rPr>
          <w:rFonts w:ascii="Times New Roman"/>
          <w:b w:val="false"/>
          <w:i w:val="false"/>
          <w:color w:val="000000"/>
          <w:sz w:val="28"/>
        </w:rPr>
        <w:t>
                             ного ремонта спортивных
</w:t>
      </w:r>
      <w:r>
        <w:br/>
      </w:r>
      <w:r>
        <w:rPr>
          <w:rFonts w:ascii="Times New Roman"/>
          <w:b w:val="false"/>
          <w:i w:val="false"/>
          <w:color w:val="000000"/>
          <w:sz w:val="28"/>
        </w:rPr>
        <w:t>
                             корпусов Республикан-
</w:t>
      </w:r>
      <w:r>
        <w:br/>
      </w:r>
      <w:r>
        <w:rPr>
          <w:rFonts w:ascii="Times New Roman"/>
          <w:b w:val="false"/>
          <w:i w:val="false"/>
          <w:color w:val="000000"/>
          <w:sz w:val="28"/>
        </w:rPr>
        <w:t>
                             ской школы спортивного
</w:t>
      </w:r>
      <w:r>
        <w:br/>
      </w:r>
      <w:r>
        <w:rPr>
          <w:rFonts w:ascii="Times New Roman"/>
          <w:b w:val="false"/>
          <w:i w:val="false"/>
          <w:color w:val="000000"/>
          <w:sz w:val="28"/>
        </w:rPr>
        <w:t>
                             высшего мастерства по
</w:t>
      </w:r>
      <w:r>
        <w:br/>
      </w:r>
      <w:r>
        <w:rPr>
          <w:rFonts w:ascii="Times New Roman"/>
          <w:b w:val="false"/>
          <w:i w:val="false"/>
          <w:color w:val="000000"/>
          <w:sz w:val="28"/>
        </w:rPr>
        <w:t>
                             водным и прикладным
</w:t>
      </w:r>
      <w:r>
        <w:br/>
      </w:r>
      <w:r>
        <w:rPr>
          <w:rFonts w:ascii="Times New Roman"/>
          <w:b w:val="false"/>
          <w:i w:val="false"/>
          <w:color w:val="000000"/>
          <w:sz w:val="28"/>
        </w:rPr>
        <w:t>
                             видам спорта города
</w:t>
      </w:r>
      <w:r>
        <w:br/>
      </w:r>
      <w:r>
        <w:rPr>
          <w:rFonts w:ascii="Times New Roman"/>
          <w:b w:val="false"/>
          <w:i w:val="false"/>
          <w:color w:val="000000"/>
          <w:sz w:val="28"/>
        </w:rPr>
        <w:t>
                             Алматы.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выпуск спортсменов высокого класса, подготовка кандидатов в члены национальных сборных команд республики, а также кандидатов в мастера спорта и мастеров спорта международного класса; укрепление материально-технической базы республиканских школ-интернатов для одаренных в спорте детей; проведение учебно-тренировочных занятий с членами и кандидатами в члены национальной сборной команды Республики Казахстан и подготовка к Олимпийским и Азиатским играм, а также пополнение контингентов школ спортсменами высокого класса и мастерами спорта международного класса.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004 "Подготовка специалистов со средним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профессиональным образованием"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118120 тысяч тенге (сто восемнадцать миллионов сто двадцать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статьи 
</w:t>
      </w:r>
      <w:r>
        <w:rPr>
          <w:rFonts w:ascii="Times New Roman"/>
          <w:b w:val="false"/>
          <w:i w:val="false"/>
          <w:color w:val="000000"/>
          <w:sz w:val="28"/>
        </w:rPr>
        <w:t xml:space="preserve"> 8__ </w:t>
      </w:r>
      <w:r>
        <w:rPr>
          <w:rFonts w:ascii="Times New Roman"/>
          <w:b w:val="false"/>
          <w:i w:val="false"/>
          <w:color w:val="000000"/>
          <w:sz w:val="28"/>
        </w:rPr>
        <w:t>
, 
</w:t>
      </w:r>
      <w:r>
        <w:rPr>
          <w:rFonts w:ascii="Times New Roman"/>
          <w:b w:val="false"/>
          <w:i w:val="false"/>
          <w:color w:val="000000"/>
          <w:sz w:val="28"/>
        </w:rPr>
        <w:t xml:space="preserve"> 24_ </w:t>
      </w:r>
      <w:r>
        <w:rPr>
          <w:rFonts w:ascii="Times New Roman"/>
          <w:b w:val="false"/>
          <w:i w:val="false"/>
          <w:color w:val="000000"/>
          <w:sz w:val="28"/>
        </w:rPr>
        <w:t>
, 
</w:t>
      </w:r>
      <w:r>
        <w:rPr>
          <w:rFonts w:ascii="Times New Roman"/>
          <w:b w:val="false"/>
          <w:i w:val="false"/>
          <w:color w:val="000000"/>
          <w:sz w:val="28"/>
        </w:rPr>
        <w:t xml:space="preserve"> 43_ </w:t>
      </w:r>
      <w:r>
        <w:rPr>
          <w:rFonts w:ascii="Times New Roman"/>
          <w:b w:val="false"/>
          <w:i w:val="false"/>
          <w:color w:val="000000"/>
          <w:sz w:val="28"/>
        </w:rPr>
        <w:t>
 и 
</w:t>
      </w:r>
      <w:r>
        <w:rPr>
          <w:rFonts w:ascii="Times New Roman"/>
          <w:b w:val="false"/>
          <w:i w:val="false"/>
          <w:color w:val="000000"/>
          <w:sz w:val="28"/>
        </w:rPr>
        <w:t xml:space="preserve"> 44_ </w:t>
      </w:r>
      <w:r>
        <w:rPr>
          <w:rFonts w:ascii="Times New Roman"/>
          <w:b w:val="false"/>
          <w:i w:val="false"/>
          <w:color w:val="000000"/>
          <w:sz w:val="28"/>
        </w:rPr>
        <w:t>
 Закона Республики Казахстан от 7 июня 1999 года "Об образовании"; статьи 
</w:t>
      </w:r>
      <w:r>
        <w:rPr>
          <w:rFonts w:ascii="Times New Roman"/>
          <w:b w:val="false"/>
          <w:i w:val="false"/>
          <w:color w:val="000000"/>
          <w:sz w:val="28"/>
        </w:rPr>
        <w:t xml:space="preserve"> 4__ </w:t>
      </w:r>
      <w:r>
        <w:rPr>
          <w:rFonts w:ascii="Times New Roman"/>
          <w:b w:val="false"/>
          <w:i w:val="false"/>
          <w:color w:val="000000"/>
          <w:sz w:val="28"/>
        </w:rPr>
        <w:t>
 и 
</w:t>
      </w:r>
      <w:r>
        <w:rPr>
          <w:rFonts w:ascii="Times New Roman"/>
          <w:b w:val="false"/>
          <w:i w:val="false"/>
          <w:color w:val="000000"/>
          <w:sz w:val="28"/>
        </w:rPr>
        <w:t xml:space="preserve"> 28_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7 июля 2004 года "О государственной молодежной политике;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апреля 2001 года N 462 "Об утверждении Плана мероприятий по реализации Государственной программы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удовлетворение социально-экономических потребностей общества в квалифицированных специалистах со средним профессиональным образованием в области физической культуры и спорта.
</w:t>
      </w:r>
      <w:r>
        <w:br/>
      </w:r>
      <w:r>
        <w:rPr>
          <w:rFonts w:ascii="Times New Roman"/>
          <w:b w:val="false"/>
          <w:i w:val="false"/>
          <w:color w:val="000000"/>
          <w:sz w:val="28"/>
        </w:rPr>
        <w:t>
      5. Задачи бюджетной программы: осуществить подготовку специалистов по специальностям стратегической важности общереспубликанского значения в области физической культуры и спорта.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004        Подготовка   Проведение учебного про- В те-  Комитет по
</w:t>
      </w:r>
      <w:r>
        <w:br/>
      </w:r>
      <w:r>
        <w:rPr>
          <w:rFonts w:ascii="Times New Roman"/>
          <w:b w:val="false"/>
          <w:i w:val="false"/>
          <w:color w:val="000000"/>
          <w:sz w:val="28"/>
        </w:rPr>
        <w:t>
                специалистов цесса в соответствии с   чение  делам спорта
</w:t>
      </w:r>
      <w:r>
        <w:br/>
      </w:r>
      <w:r>
        <w:rPr>
          <w:rFonts w:ascii="Times New Roman"/>
          <w:b w:val="false"/>
          <w:i w:val="false"/>
          <w:color w:val="000000"/>
          <w:sz w:val="28"/>
        </w:rPr>
        <w:t>
                со средним   Государственными обще-   года   Министерства
</w:t>
      </w:r>
      <w:r>
        <w:br/>
      </w:r>
      <w:r>
        <w:rPr>
          <w:rFonts w:ascii="Times New Roman"/>
          <w:b w:val="false"/>
          <w:i w:val="false"/>
          <w:color w:val="000000"/>
          <w:sz w:val="28"/>
        </w:rPr>
        <w:t>
                профессио-   обязательными стандарта-        культуры,
</w:t>
      </w:r>
      <w:r>
        <w:br/>
      </w:r>
      <w:r>
        <w:rPr>
          <w:rFonts w:ascii="Times New Roman"/>
          <w:b w:val="false"/>
          <w:i w:val="false"/>
          <w:color w:val="000000"/>
          <w:sz w:val="28"/>
        </w:rPr>
        <w:t>
                нальным      ми образования.                 информации и
</w:t>
      </w:r>
      <w:r>
        <w:br/>
      </w:r>
      <w:r>
        <w:rPr>
          <w:rFonts w:ascii="Times New Roman"/>
          <w:b w:val="false"/>
          <w:i w:val="false"/>
          <w:color w:val="000000"/>
          <w:sz w:val="28"/>
        </w:rPr>
        <w:t>
                образованием Осуществление образова-         спорта
</w:t>
      </w:r>
      <w:r>
        <w:br/>
      </w:r>
      <w:r>
        <w:rPr>
          <w:rFonts w:ascii="Times New Roman"/>
          <w:b w:val="false"/>
          <w:i w:val="false"/>
          <w:color w:val="000000"/>
          <w:sz w:val="28"/>
        </w:rPr>
        <w:t>
                             тельной деятельности,           Республики
</w:t>
      </w:r>
      <w:r>
        <w:br/>
      </w:r>
      <w:r>
        <w:rPr>
          <w:rFonts w:ascii="Times New Roman"/>
          <w:b w:val="false"/>
          <w:i w:val="false"/>
          <w:color w:val="000000"/>
          <w:sz w:val="28"/>
        </w:rPr>
        <w:t>
                             включающей учебную, ме-         Казахстан
</w:t>
      </w:r>
      <w:r>
        <w:br/>
      </w:r>
      <w:r>
        <w:rPr>
          <w:rFonts w:ascii="Times New Roman"/>
          <w:b w:val="false"/>
          <w:i w:val="false"/>
          <w:color w:val="000000"/>
          <w:sz w:val="28"/>
        </w:rPr>
        <w:t>
                             тодическую, культурно-
</w:t>
      </w:r>
      <w:r>
        <w:br/>
      </w:r>
      <w:r>
        <w:rPr>
          <w:rFonts w:ascii="Times New Roman"/>
          <w:b w:val="false"/>
          <w:i w:val="false"/>
          <w:color w:val="000000"/>
          <w:sz w:val="28"/>
        </w:rPr>
        <w:t>
                             просветительскую, физ-
</w:t>
      </w:r>
      <w:r>
        <w:br/>
      </w:r>
      <w:r>
        <w:rPr>
          <w:rFonts w:ascii="Times New Roman"/>
          <w:b w:val="false"/>
          <w:i w:val="false"/>
          <w:color w:val="000000"/>
          <w:sz w:val="28"/>
        </w:rPr>
        <w:t>
                             культурную и спортивную
</w:t>
      </w:r>
      <w:r>
        <w:br/>
      </w:r>
      <w:r>
        <w:rPr>
          <w:rFonts w:ascii="Times New Roman"/>
          <w:b w:val="false"/>
          <w:i w:val="false"/>
          <w:color w:val="000000"/>
          <w:sz w:val="28"/>
        </w:rPr>
        <w:t>
                             работу.
</w:t>
      </w:r>
      <w:r>
        <w:br/>
      </w:r>
      <w:r>
        <w:rPr>
          <w:rFonts w:ascii="Times New Roman"/>
          <w:b w:val="false"/>
          <w:i w:val="false"/>
          <w:color w:val="000000"/>
          <w:sz w:val="28"/>
        </w:rPr>
        <w:t>
                             Совершенствование обра-
</w:t>
      </w:r>
      <w:r>
        <w:br/>
      </w:r>
      <w:r>
        <w:rPr>
          <w:rFonts w:ascii="Times New Roman"/>
          <w:b w:val="false"/>
          <w:i w:val="false"/>
          <w:color w:val="000000"/>
          <w:sz w:val="28"/>
        </w:rPr>
        <w:t>
                             зовательных программ, а
</w:t>
      </w:r>
      <w:r>
        <w:br/>
      </w:r>
      <w:r>
        <w:rPr>
          <w:rFonts w:ascii="Times New Roman"/>
          <w:b w:val="false"/>
          <w:i w:val="false"/>
          <w:color w:val="000000"/>
          <w:sz w:val="28"/>
        </w:rPr>
        <w:t>
                             также создание условий
</w:t>
      </w:r>
      <w:r>
        <w:br/>
      </w:r>
      <w:r>
        <w:rPr>
          <w:rFonts w:ascii="Times New Roman"/>
          <w:b w:val="false"/>
          <w:i w:val="false"/>
          <w:color w:val="000000"/>
          <w:sz w:val="28"/>
        </w:rPr>
        <w:t>
                             для организации учебного
</w:t>
      </w:r>
      <w:r>
        <w:br/>
      </w:r>
      <w:r>
        <w:rPr>
          <w:rFonts w:ascii="Times New Roman"/>
          <w:b w:val="false"/>
          <w:i w:val="false"/>
          <w:color w:val="000000"/>
          <w:sz w:val="28"/>
        </w:rPr>
        <w:t>
                             процесса.
</w:t>
      </w:r>
      <w:r>
        <w:br/>
      </w:r>
      <w:r>
        <w:rPr>
          <w:rFonts w:ascii="Times New Roman"/>
          <w:b w:val="false"/>
          <w:i w:val="false"/>
          <w:color w:val="000000"/>
          <w:sz w:val="28"/>
        </w:rPr>
        <w:t>
                             Прием учащихся в соот-
</w:t>
      </w:r>
      <w:r>
        <w:br/>
      </w:r>
      <w:r>
        <w:rPr>
          <w:rFonts w:ascii="Times New Roman"/>
          <w:b w:val="false"/>
          <w:i w:val="false"/>
          <w:color w:val="000000"/>
          <w:sz w:val="28"/>
        </w:rPr>
        <w:t>
                             ветствии с государствен-
</w:t>
      </w:r>
      <w:r>
        <w:br/>
      </w:r>
      <w:r>
        <w:rPr>
          <w:rFonts w:ascii="Times New Roman"/>
          <w:b w:val="false"/>
          <w:i w:val="false"/>
          <w:color w:val="000000"/>
          <w:sz w:val="28"/>
        </w:rPr>
        <w:t>
                             ным образовательным за-
</w:t>
      </w:r>
      <w:r>
        <w:br/>
      </w:r>
      <w:r>
        <w:rPr>
          <w:rFonts w:ascii="Times New Roman"/>
          <w:b w:val="false"/>
          <w:i w:val="false"/>
          <w:color w:val="000000"/>
          <w:sz w:val="28"/>
        </w:rPr>
        <w:t>
                             казом на подготовку
</w:t>
      </w:r>
      <w:r>
        <w:br/>
      </w:r>
      <w:r>
        <w:rPr>
          <w:rFonts w:ascii="Times New Roman"/>
          <w:b w:val="false"/>
          <w:i w:val="false"/>
          <w:color w:val="000000"/>
          <w:sz w:val="28"/>
        </w:rPr>
        <w:t>
                             специалистов со средним
</w:t>
      </w:r>
      <w:r>
        <w:br/>
      </w:r>
      <w:r>
        <w:rPr>
          <w:rFonts w:ascii="Times New Roman"/>
          <w:b w:val="false"/>
          <w:i w:val="false"/>
          <w:color w:val="000000"/>
          <w:sz w:val="28"/>
        </w:rPr>
        <w:t>
                             профессиональным образо-
</w:t>
      </w:r>
      <w:r>
        <w:br/>
      </w:r>
      <w:r>
        <w:rPr>
          <w:rFonts w:ascii="Times New Roman"/>
          <w:b w:val="false"/>
          <w:i w:val="false"/>
          <w:color w:val="000000"/>
          <w:sz w:val="28"/>
        </w:rPr>
        <w:t>
                             ванием, утверждаемым
</w:t>
      </w:r>
      <w:r>
        <w:br/>
      </w:r>
      <w:r>
        <w:rPr>
          <w:rFonts w:ascii="Times New Roman"/>
          <w:b w:val="false"/>
          <w:i w:val="false"/>
          <w:color w:val="000000"/>
          <w:sz w:val="28"/>
        </w:rPr>
        <w:t>
                             ежегодно постановлением
</w:t>
      </w:r>
      <w:r>
        <w:br/>
      </w:r>
      <w:r>
        <w:rPr>
          <w:rFonts w:ascii="Times New Roman"/>
          <w:b w:val="false"/>
          <w:i w:val="false"/>
          <w:color w:val="000000"/>
          <w:sz w:val="28"/>
        </w:rPr>
        <w:t>
                             Правительства Республики
</w:t>
      </w:r>
      <w:r>
        <w:br/>
      </w:r>
      <w:r>
        <w:rPr>
          <w:rFonts w:ascii="Times New Roman"/>
          <w:b w:val="false"/>
          <w:i w:val="false"/>
          <w:color w:val="000000"/>
          <w:sz w:val="28"/>
        </w:rPr>
        <w:t>
                             Казахстан.
</w:t>
      </w:r>
      <w:r>
        <w:br/>
      </w:r>
      <w:r>
        <w:rPr>
          <w:rFonts w:ascii="Times New Roman"/>
          <w:b w:val="false"/>
          <w:i w:val="false"/>
          <w:color w:val="000000"/>
          <w:sz w:val="28"/>
        </w:rPr>
        <w:t>
                             Обучение среднегодового
</w:t>
      </w:r>
      <w:r>
        <w:br/>
      </w:r>
      <w:r>
        <w:rPr>
          <w:rFonts w:ascii="Times New Roman"/>
          <w:b w:val="false"/>
          <w:i w:val="false"/>
          <w:color w:val="000000"/>
          <w:sz w:val="28"/>
        </w:rPr>
        <w:t>
                             контингента в количестве
</w:t>
      </w:r>
      <w:r>
        <w:br/>
      </w:r>
      <w:r>
        <w:rPr>
          <w:rFonts w:ascii="Times New Roman"/>
          <w:b w:val="false"/>
          <w:i w:val="false"/>
          <w:color w:val="000000"/>
          <w:sz w:val="28"/>
        </w:rPr>
        <w:t>
                             238 учащихся.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приобретение мебели:
</w:t>
      </w:r>
      <w:r>
        <w:br/>
      </w:r>
      <w:r>
        <w:rPr>
          <w:rFonts w:ascii="Times New Roman"/>
          <w:b w:val="false"/>
          <w:i w:val="false"/>
          <w:color w:val="000000"/>
          <w:sz w:val="28"/>
        </w:rPr>
        <w:t>
                             шкафы - 20 штук;
</w:t>
      </w:r>
      <w:r>
        <w:br/>
      </w:r>
      <w:r>
        <w:rPr>
          <w:rFonts w:ascii="Times New Roman"/>
          <w:b w:val="false"/>
          <w:i w:val="false"/>
          <w:color w:val="000000"/>
          <w:sz w:val="28"/>
        </w:rPr>
        <w:t>
                             столы - 10 штук;
</w:t>
      </w:r>
      <w:r>
        <w:br/>
      </w:r>
      <w:r>
        <w:rPr>
          <w:rFonts w:ascii="Times New Roman"/>
          <w:b w:val="false"/>
          <w:i w:val="false"/>
          <w:color w:val="000000"/>
          <w:sz w:val="28"/>
        </w:rPr>
        <w:t>
                             стулья - 16 штук и на про-
</w:t>
      </w:r>
      <w:r>
        <w:br/>
      </w:r>
      <w:r>
        <w:rPr>
          <w:rFonts w:ascii="Times New Roman"/>
          <w:b w:val="false"/>
          <w:i w:val="false"/>
          <w:color w:val="000000"/>
          <w:sz w:val="28"/>
        </w:rPr>
        <w:t>
                             ведение капитального ре-
</w:t>
      </w:r>
      <w:r>
        <w:br/>
      </w:r>
      <w:r>
        <w:rPr>
          <w:rFonts w:ascii="Times New Roman"/>
          <w:b w:val="false"/>
          <w:i w:val="false"/>
          <w:color w:val="000000"/>
          <w:sz w:val="28"/>
        </w:rPr>
        <w:t>
                             монта систем водоснабже-
</w:t>
      </w:r>
      <w:r>
        <w:br/>
      </w:r>
      <w:r>
        <w:rPr>
          <w:rFonts w:ascii="Times New Roman"/>
          <w:b w:val="false"/>
          <w:i w:val="false"/>
          <w:color w:val="000000"/>
          <w:sz w:val="28"/>
        </w:rPr>
        <w:t>
                             ния, канализации и ото-
</w:t>
      </w:r>
      <w:r>
        <w:br/>
      </w:r>
      <w:r>
        <w:rPr>
          <w:rFonts w:ascii="Times New Roman"/>
          <w:b w:val="false"/>
          <w:i w:val="false"/>
          <w:color w:val="000000"/>
          <w:sz w:val="28"/>
        </w:rPr>
        <w:t>
                             пления в здании Респуб-
</w:t>
      </w:r>
      <w:r>
        <w:br/>
      </w:r>
      <w:r>
        <w:rPr>
          <w:rFonts w:ascii="Times New Roman"/>
          <w:b w:val="false"/>
          <w:i w:val="false"/>
          <w:color w:val="000000"/>
          <w:sz w:val="28"/>
        </w:rPr>
        <w:t>
                             ликанского колледжа
</w:t>
      </w:r>
      <w:r>
        <w:br/>
      </w:r>
      <w:r>
        <w:rPr>
          <w:rFonts w:ascii="Times New Roman"/>
          <w:b w:val="false"/>
          <w:i w:val="false"/>
          <w:color w:val="000000"/>
          <w:sz w:val="28"/>
        </w:rPr>
        <w:t>
                             спорта.
</w:t>
      </w:r>
    </w:p>
    <w:p>
      <w:pPr>
        <w:spacing w:after="0"/>
        <w:ind w:left="0"/>
        <w:jc w:val="both"/>
      </w:pPr>
      <w:r>
        <w:rPr>
          <w:rFonts w:ascii="Times New Roman"/>
          <w:b w:val="false"/>
          <w:i w:val="false"/>
          <w:color w:val="000000"/>
          <w:sz w:val="28"/>
        </w:rPr>
        <w:t>
                             Перечисление трансфертов 
</w:t>
      </w:r>
      <w:r>
        <w:br/>
      </w:r>
      <w:r>
        <w:rPr>
          <w:rFonts w:ascii="Times New Roman"/>
          <w:b w:val="false"/>
          <w:i w:val="false"/>
          <w:color w:val="000000"/>
          <w:sz w:val="28"/>
        </w:rPr>
        <w:t>
                             Республиканскому колледжу 
</w:t>
      </w:r>
      <w:r>
        <w:br/>
      </w:r>
      <w:r>
        <w:rPr>
          <w:rFonts w:ascii="Times New Roman"/>
          <w:b w:val="false"/>
          <w:i w:val="false"/>
          <w:color w:val="000000"/>
          <w:sz w:val="28"/>
        </w:rPr>
        <w:t>
                             спорта для выплаты денежных 
</w:t>
      </w:r>
      <w:r>
        <w:br/>
      </w:r>
      <w:r>
        <w:rPr>
          <w:rFonts w:ascii="Times New Roman"/>
          <w:b w:val="false"/>
          <w:i w:val="false"/>
          <w:color w:val="000000"/>
          <w:sz w:val="28"/>
        </w:rPr>
        <w:t>
                             компенсаций на проезд 
</w:t>
      </w:r>
      <w:r>
        <w:br/>
      </w:r>
      <w:r>
        <w:rPr>
          <w:rFonts w:ascii="Times New Roman"/>
          <w:b w:val="false"/>
          <w:i w:val="false"/>
          <w:color w:val="000000"/>
          <w:sz w:val="28"/>
        </w:rPr>
        <w:t>
                             обучающимся по государст-
</w:t>
      </w:r>
      <w:r>
        <w:br/>
      </w:r>
      <w:r>
        <w:rPr>
          <w:rFonts w:ascii="Times New Roman"/>
          <w:b w:val="false"/>
          <w:i w:val="false"/>
          <w:color w:val="000000"/>
          <w:sz w:val="28"/>
        </w:rPr>
        <w:t>
                             венному образовательному 
</w:t>
      </w:r>
      <w:r>
        <w:br/>
      </w:r>
      <w:r>
        <w:rPr>
          <w:rFonts w:ascii="Times New Roman"/>
          <w:b w:val="false"/>
          <w:i w:val="false"/>
          <w:color w:val="000000"/>
          <w:sz w:val="28"/>
        </w:rPr>
        <w:t>
                             заказу в период зимних и 
</w:t>
      </w:r>
      <w:r>
        <w:br/>
      </w:r>
      <w:r>
        <w:rPr>
          <w:rFonts w:ascii="Times New Roman"/>
          <w:b w:val="false"/>
          <w:i w:val="false"/>
          <w:color w:val="000000"/>
          <w:sz w:val="28"/>
        </w:rPr>
        <w:t>
                             летних каникул.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выпуск квалифицированных специалистов в области спорта и физической культуры со средним профессиональным образованием. Пополнение национальных сборных команд мастерами спорта международного класса.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005 "Повышение квалификации и переподготовка кадров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организаций культуры"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17619 тысяч тенге (семнадцать миллионов шестьсот девятнадцать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формирование целостной системы повышения квалификации и переподготовки кадров государственных организаций культуры.
</w:t>
      </w:r>
      <w:r>
        <w:br/>
      </w:r>
      <w:r>
        <w:rPr>
          <w:rFonts w:ascii="Times New Roman"/>
          <w:b w:val="false"/>
          <w:i w:val="false"/>
          <w:color w:val="000000"/>
          <w:sz w:val="28"/>
        </w:rPr>
        <w:t>
      5. Задачи бюджетной программы: обновление теоретических и практических знаний, умений и навыков в сфере профессиональной деятельности работников культуры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Углубление профессиональных знаний и навыков специалистов культуры, оказание консультативно-методической помощи. Совершенствование теоретических знаний работников в соответствии с возрастающими требованиями рыночной экономики, структурными изменениями в производстве и социальной сфере, получении дополнительных знаний, навыков по образовательным программам, предусматривающим изучение отдельных дисциплин, необходимых для выполнения нового вида профессиональной деятельности.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005        Повышение    Приобретение услуг по    В те-  Министерство
</w:t>
      </w:r>
      <w:r>
        <w:br/>
      </w:r>
      <w:r>
        <w:rPr>
          <w:rFonts w:ascii="Times New Roman"/>
          <w:b w:val="false"/>
          <w:i w:val="false"/>
          <w:color w:val="000000"/>
          <w:sz w:val="28"/>
        </w:rPr>
        <w:t>
                квалификации повышению квалификации и чение  культуры,
</w:t>
      </w:r>
      <w:r>
        <w:br/>
      </w:r>
      <w:r>
        <w:rPr>
          <w:rFonts w:ascii="Times New Roman"/>
          <w:b w:val="false"/>
          <w:i w:val="false"/>
          <w:color w:val="000000"/>
          <w:sz w:val="28"/>
        </w:rPr>
        <w:t>
                и перепод-   переподготовке кадров    года   информации и
</w:t>
      </w:r>
      <w:r>
        <w:br/>
      </w:r>
      <w:r>
        <w:rPr>
          <w:rFonts w:ascii="Times New Roman"/>
          <w:b w:val="false"/>
          <w:i w:val="false"/>
          <w:color w:val="000000"/>
          <w:sz w:val="28"/>
        </w:rPr>
        <w:t>
                готовка кад- организаций культуры.           спорта
</w:t>
      </w:r>
      <w:r>
        <w:br/>
      </w:r>
      <w:r>
        <w:rPr>
          <w:rFonts w:ascii="Times New Roman"/>
          <w:b w:val="false"/>
          <w:i w:val="false"/>
          <w:color w:val="000000"/>
          <w:sz w:val="28"/>
        </w:rPr>
        <w:t>
                ров государ- Среднегодовая числен-           Республики
</w:t>
      </w:r>
      <w:r>
        <w:br/>
      </w:r>
      <w:r>
        <w:rPr>
          <w:rFonts w:ascii="Times New Roman"/>
          <w:b w:val="false"/>
          <w:i w:val="false"/>
          <w:color w:val="000000"/>
          <w:sz w:val="28"/>
        </w:rPr>
        <w:t>
                ственных     ность слушателей - 690          Казахстан
</w:t>
      </w:r>
      <w:r>
        <w:br/>
      </w:r>
      <w:r>
        <w:rPr>
          <w:rFonts w:ascii="Times New Roman"/>
          <w:b w:val="false"/>
          <w:i w:val="false"/>
          <w:color w:val="000000"/>
          <w:sz w:val="28"/>
        </w:rPr>
        <w:t>
                организаций  человек.
</w:t>
      </w:r>
      <w:r>
        <w:br/>
      </w:r>
      <w:r>
        <w:rPr>
          <w:rFonts w:ascii="Times New Roman"/>
          <w:b w:val="false"/>
          <w:i w:val="false"/>
          <w:color w:val="000000"/>
          <w:sz w:val="28"/>
        </w:rPr>
        <w:t>
                культуры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обновление теоретических и практических знаний, формирование и закрепление профессиональных навыков. Повышение профессионального уровня кадров государственных организаций культуры, углубление их профессиональных знаний и навыков в соответствии с современными требованиями в сфере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006 "Прикладные научные исследования в области культуры,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информации и 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136035 тысяч тенге (сто тридцать шесть миллионов тридцать пять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координация работ и участие в формировании системы культурных приоритетов, ценности которых идентифицируют национальное сознание с общегосударственными приоритетами политико-экономического развития Республики Казахстан.
</w:t>
      </w:r>
      <w:r>
        <w:br/>
      </w:r>
      <w:r>
        <w:rPr>
          <w:rFonts w:ascii="Times New Roman"/>
          <w:b w:val="false"/>
          <w:i w:val="false"/>
          <w:color w:val="000000"/>
          <w:sz w:val="28"/>
        </w:rPr>
        <w:t>
      5. Задачи бюджетной программы: научно-практический анализ тенденций развития культуры и искусства, выработка эффективных и перспективных моделей функционирования социально-культурной инфраструктуры.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006        Прикладные   Проведение прикладных    В те-  Министерство
</w:t>
      </w:r>
      <w:r>
        <w:br/>
      </w:r>
      <w:r>
        <w:rPr>
          <w:rFonts w:ascii="Times New Roman"/>
          <w:b w:val="false"/>
          <w:i w:val="false"/>
          <w:color w:val="000000"/>
          <w:sz w:val="28"/>
        </w:rPr>
        <w:t>
                научные      научных исследований в   чение  культуры,
</w:t>
      </w:r>
      <w:r>
        <w:br/>
      </w:r>
      <w:r>
        <w:rPr>
          <w:rFonts w:ascii="Times New Roman"/>
          <w:b w:val="false"/>
          <w:i w:val="false"/>
          <w:color w:val="000000"/>
          <w:sz w:val="28"/>
        </w:rPr>
        <w:t>
                исследования сфере культуры. Коли-    года   информации и
</w:t>
      </w:r>
      <w:r>
        <w:br/>
      </w:r>
      <w:r>
        <w:rPr>
          <w:rFonts w:ascii="Times New Roman"/>
          <w:b w:val="false"/>
          <w:i w:val="false"/>
          <w:color w:val="000000"/>
          <w:sz w:val="28"/>
        </w:rPr>
        <w:t>
                в области    чество проектов - 16.           спорта
</w:t>
      </w:r>
      <w:r>
        <w:br/>
      </w:r>
      <w:r>
        <w:rPr>
          <w:rFonts w:ascii="Times New Roman"/>
          <w:b w:val="false"/>
          <w:i w:val="false"/>
          <w:color w:val="000000"/>
          <w:sz w:val="28"/>
        </w:rPr>
        <w:t>
                культуры,    Проведение археологичес-        Республики
</w:t>
      </w:r>
      <w:r>
        <w:br/>
      </w:r>
      <w:r>
        <w:rPr>
          <w:rFonts w:ascii="Times New Roman"/>
          <w:b w:val="false"/>
          <w:i w:val="false"/>
          <w:color w:val="000000"/>
          <w:sz w:val="28"/>
        </w:rPr>
        <w:t>
                информации и ких исследований объек-         Казахстан
</w:t>
      </w:r>
      <w:r>
        <w:br/>
      </w:r>
      <w:r>
        <w:rPr>
          <w:rFonts w:ascii="Times New Roman"/>
          <w:b w:val="false"/>
          <w:i w:val="false"/>
          <w:color w:val="000000"/>
          <w:sz w:val="28"/>
        </w:rPr>
        <w:t>
                спорта       тов историко-культурного
</w:t>
      </w:r>
      <w:r>
        <w:br/>
      </w:r>
      <w:r>
        <w:rPr>
          <w:rFonts w:ascii="Times New Roman"/>
          <w:b w:val="false"/>
          <w:i w:val="false"/>
          <w:color w:val="000000"/>
          <w:sz w:val="28"/>
        </w:rPr>
        <w:t>
                             наследия в рамках Госу-
</w:t>
      </w:r>
      <w:r>
        <w:br/>
      </w:r>
      <w:r>
        <w:rPr>
          <w:rFonts w:ascii="Times New Roman"/>
          <w:b w:val="false"/>
          <w:i w:val="false"/>
          <w:color w:val="000000"/>
          <w:sz w:val="28"/>
        </w:rPr>
        <w:t>
                             дарственной программы
</w:t>
      </w:r>
      <w:r>
        <w:br/>
      </w:r>
      <w:r>
        <w:rPr>
          <w:rFonts w:ascii="Times New Roman"/>
          <w:b w:val="false"/>
          <w:i w:val="false"/>
          <w:color w:val="000000"/>
          <w:sz w:val="28"/>
        </w:rPr>
        <w:t>
                             "Культурное наследие" на
</w:t>
      </w:r>
      <w:r>
        <w:br/>
      </w:r>
      <w:r>
        <w:rPr>
          <w:rFonts w:ascii="Times New Roman"/>
          <w:b w:val="false"/>
          <w:i w:val="false"/>
          <w:color w:val="000000"/>
          <w:sz w:val="28"/>
        </w:rPr>
        <w:t>
                             2004-2006 годы.
</w:t>
      </w:r>
      <w:r>
        <w:br/>
      </w:r>
      <w:r>
        <w:rPr>
          <w:rFonts w:ascii="Times New Roman"/>
          <w:b w:val="false"/>
          <w:i w:val="false"/>
          <w:color w:val="000000"/>
          <w:sz w:val="28"/>
        </w:rPr>
        <w:t>
                             Проведение археологичес-
</w:t>
      </w:r>
      <w:r>
        <w:br/>
      </w:r>
      <w:r>
        <w:rPr>
          <w:rFonts w:ascii="Times New Roman"/>
          <w:b w:val="false"/>
          <w:i w:val="false"/>
          <w:color w:val="000000"/>
          <w:sz w:val="28"/>
        </w:rPr>
        <w:t>
                             ких исследований объек-
</w:t>
      </w:r>
      <w:r>
        <w:br/>
      </w:r>
      <w:r>
        <w:rPr>
          <w:rFonts w:ascii="Times New Roman"/>
          <w:b w:val="false"/>
          <w:i w:val="false"/>
          <w:color w:val="000000"/>
          <w:sz w:val="28"/>
        </w:rPr>
        <w:t>
                             тов древнего городища
</w:t>
      </w:r>
      <w:r>
        <w:br/>
      </w:r>
      <w:r>
        <w:rPr>
          <w:rFonts w:ascii="Times New Roman"/>
          <w:b w:val="false"/>
          <w:i w:val="false"/>
          <w:color w:val="000000"/>
          <w:sz w:val="28"/>
        </w:rPr>
        <w:t>
                             Отрар и Отрарского оази-
</w:t>
      </w:r>
      <w:r>
        <w:br/>
      </w:r>
      <w:r>
        <w:rPr>
          <w:rFonts w:ascii="Times New Roman"/>
          <w:b w:val="false"/>
          <w:i w:val="false"/>
          <w:color w:val="000000"/>
          <w:sz w:val="28"/>
        </w:rPr>
        <w:t>
                             са в рамках Программы
</w:t>
      </w:r>
      <w:r>
        <w:br/>
      </w:r>
      <w:r>
        <w:rPr>
          <w:rFonts w:ascii="Times New Roman"/>
          <w:b w:val="false"/>
          <w:i w:val="false"/>
          <w:color w:val="000000"/>
          <w:sz w:val="28"/>
        </w:rPr>
        <w:t>
                             "Возрождение древнего
</w:t>
      </w:r>
      <w:r>
        <w:br/>
      </w:r>
      <w:r>
        <w:rPr>
          <w:rFonts w:ascii="Times New Roman"/>
          <w:b w:val="false"/>
          <w:i w:val="false"/>
          <w:color w:val="000000"/>
          <w:sz w:val="28"/>
        </w:rPr>
        <w:t>
                             Отрара".
</w:t>
      </w:r>
      <w:r>
        <w:br/>
      </w:r>
      <w:r>
        <w:rPr>
          <w:rFonts w:ascii="Times New Roman"/>
          <w:b w:val="false"/>
          <w:i w:val="false"/>
          <w:color w:val="000000"/>
          <w:sz w:val="28"/>
        </w:rPr>
        <w:t>
                             Оплата услуг по проведе-
</w:t>
      </w:r>
      <w:r>
        <w:br/>
      </w:r>
      <w:r>
        <w:rPr>
          <w:rFonts w:ascii="Times New Roman"/>
          <w:b w:val="false"/>
          <w:i w:val="false"/>
          <w:color w:val="000000"/>
          <w:sz w:val="28"/>
        </w:rPr>
        <w:t>
                             нию государственной
</w:t>
      </w:r>
      <w:r>
        <w:br/>
      </w:r>
      <w:r>
        <w:rPr>
          <w:rFonts w:ascii="Times New Roman"/>
          <w:b w:val="false"/>
          <w:i w:val="false"/>
          <w:color w:val="000000"/>
          <w:sz w:val="28"/>
        </w:rPr>
        <w:t>
                             научно-технической
</w:t>
      </w:r>
      <w:r>
        <w:br/>
      </w:r>
      <w:r>
        <w:rPr>
          <w:rFonts w:ascii="Times New Roman"/>
          <w:b w:val="false"/>
          <w:i w:val="false"/>
          <w:color w:val="000000"/>
          <w:sz w:val="28"/>
        </w:rPr>
        <w:t>
                             экспертизы.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в результате разработки указанных научных исследований в области культуры будет укреплена научно-методическая база культуры и подготовлены практические рекомендации для развития отрасли.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007 "Хранение историко-культурных ценностей"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533477 тысяч тенге (пятьсот тридцать три миллиона четыреста семьдесят 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статья 21 </w:t>
      </w:r>
      <w:r>
        <w:rPr>
          <w:rFonts w:ascii="Times New Roman"/>
          <w:b w:val="false"/>
          <w:i w:val="false"/>
          <w:color w:val="000000"/>
          <w:sz w:val="28"/>
        </w:rPr>
        <w:t>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октября 2000 года N 1620 "О реорганизации отдельных государственных учреждений Министерства культуры, информации и общественного согласия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июня 2004 года N 604 "Об утверждении лимитов штатной численности государственных учреждений, подведомственных центральным исполнительным органам";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сбор и сохранение памятников материальной и духовной культуры этносов, проживающих на территории Казахстана; популяризация и распространение знаний в этом направлении среди населения; содействие процессу духовного и морального обновления общества; воспитание у подрастающего поколения новых ценностных ориентиров через изучение богатого культурного наследия, обеспечение основными средствами организации по хранению историко-культурных ценностей.
</w:t>
      </w:r>
      <w:r>
        <w:br/>
      </w:r>
      <w:r>
        <w:rPr>
          <w:rFonts w:ascii="Times New Roman"/>
          <w:b w:val="false"/>
          <w:i w:val="false"/>
          <w:color w:val="000000"/>
          <w:sz w:val="28"/>
        </w:rPr>
        <w:t>
      5. Задачи бюджетной программы: обеспечение сохранности, учета, комплектования, изучения и использования историко-культурного наследия; оказание методической помощи профильным музеям, координация их деятельности путем распространения методической литературы, проведения консультаций, рецензирования результатов их деятельности, проведение тематических семинаров, приобретение основных активов для организации по хранению историко-культурных ценностей.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007        Хранение     Создание условий, обеспе- В те- Министерство
</w:t>
      </w:r>
      <w:r>
        <w:br/>
      </w:r>
      <w:r>
        <w:rPr>
          <w:rFonts w:ascii="Times New Roman"/>
          <w:b w:val="false"/>
          <w:i w:val="false"/>
          <w:color w:val="000000"/>
          <w:sz w:val="28"/>
        </w:rPr>
        <w:t>
                историко-    чивающих полную сохран-   чение культуры,
</w:t>
      </w:r>
      <w:r>
        <w:br/>
      </w:r>
      <w:r>
        <w:rPr>
          <w:rFonts w:ascii="Times New Roman"/>
          <w:b w:val="false"/>
          <w:i w:val="false"/>
          <w:color w:val="000000"/>
          <w:sz w:val="28"/>
        </w:rPr>
        <w:t>
                культурных   ность музейных предме-    года  информации и
</w:t>
      </w:r>
      <w:r>
        <w:br/>
      </w:r>
      <w:r>
        <w:rPr>
          <w:rFonts w:ascii="Times New Roman"/>
          <w:b w:val="false"/>
          <w:i w:val="false"/>
          <w:color w:val="000000"/>
          <w:sz w:val="28"/>
        </w:rPr>
        <w:t>
                ценностей    тов, гарантирующих от           спорта
</w:t>
      </w:r>
      <w:r>
        <w:br/>
      </w:r>
      <w:r>
        <w:rPr>
          <w:rFonts w:ascii="Times New Roman"/>
          <w:b w:val="false"/>
          <w:i w:val="false"/>
          <w:color w:val="000000"/>
          <w:sz w:val="28"/>
        </w:rPr>
        <w:t>
                             разрушения, порчи, хище-        Республики
</w:t>
      </w:r>
      <w:r>
        <w:br/>
      </w:r>
      <w:r>
        <w:rPr>
          <w:rFonts w:ascii="Times New Roman"/>
          <w:b w:val="false"/>
          <w:i w:val="false"/>
          <w:color w:val="000000"/>
          <w:sz w:val="28"/>
        </w:rPr>
        <w:t>
                             ния; создание рациональ-        Казахстан
</w:t>
      </w:r>
      <w:r>
        <w:br/>
      </w:r>
      <w:r>
        <w:rPr>
          <w:rFonts w:ascii="Times New Roman"/>
          <w:b w:val="false"/>
          <w:i w:val="false"/>
          <w:color w:val="000000"/>
          <w:sz w:val="28"/>
        </w:rPr>
        <w:t>
                             ной системы хранения.
</w:t>
      </w:r>
      <w:r>
        <w:br/>
      </w:r>
      <w:r>
        <w:rPr>
          <w:rFonts w:ascii="Times New Roman"/>
          <w:b w:val="false"/>
          <w:i w:val="false"/>
          <w:color w:val="000000"/>
          <w:sz w:val="28"/>
        </w:rPr>
        <w:t>
                             Покрытие убытков 8 рес-
</w:t>
      </w:r>
      <w:r>
        <w:br/>
      </w:r>
      <w:r>
        <w:rPr>
          <w:rFonts w:ascii="Times New Roman"/>
          <w:b w:val="false"/>
          <w:i w:val="false"/>
          <w:color w:val="000000"/>
          <w:sz w:val="28"/>
        </w:rPr>
        <w:t>
                             публиканских организа-
</w:t>
      </w:r>
      <w:r>
        <w:br/>
      </w:r>
      <w:r>
        <w:rPr>
          <w:rFonts w:ascii="Times New Roman"/>
          <w:b w:val="false"/>
          <w:i w:val="false"/>
          <w:color w:val="000000"/>
          <w:sz w:val="28"/>
        </w:rPr>
        <w:t>
                             ций, связанных с обеспе-
</w:t>
      </w:r>
      <w:r>
        <w:br/>
      </w:r>
      <w:r>
        <w:rPr>
          <w:rFonts w:ascii="Times New Roman"/>
          <w:b w:val="false"/>
          <w:i w:val="false"/>
          <w:color w:val="000000"/>
          <w:sz w:val="28"/>
        </w:rPr>
        <w:t>
                             чением сохранности, уче-
</w:t>
      </w:r>
      <w:r>
        <w:br/>
      </w:r>
      <w:r>
        <w:rPr>
          <w:rFonts w:ascii="Times New Roman"/>
          <w:b w:val="false"/>
          <w:i w:val="false"/>
          <w:color w:val="000000"/>
          <w:sz w:val="28"/>
        </w:rPr>
        <w:t>
                             та, комплектования и
</w:t>
      </w:r>
      <w:r>
        <w:br/>
      </w:r>
      <w:r>
        <w:rPr>
          <w:rFonts w:ascii="Times New Roman"/>
          <w:b w:val="false"/>
          <w:i w:val="false"/>
          <w:color w:val="000000"/>
          <w:sz w:val="28"/>
        </w:rPr>
        <w:t>
                             реставрации историко-
</w:t>
      </w:r>
      <w:r>
        <w:br/>
      </w:r>
      <w:r>
        <w:rPr>
          <w:rFonts w:ascii="Times New Roman"/>
          <w:b w:val="false"/>
          <w:i w:val="false"/>
          <w:color w:val="000000"/>
          <w:sz w:val="28"/>
        </w:rPr>
        <w:t>
                             культурных ценностей.
</w:t>
      </w:r>
      <w:r>
        <w:br/>
      </w:r>
      <w:r>
        <w:rPr>
          <w:rFonts w:ascii="Times New Roman"/>
          <w:b w:val="false"/>
          <w:i w:val="false"/>
          <w:color w:val="000000"/>
          <w:sz w:val="28"/>
        </w:rPr>
        <w:t>
                             Капитальные трансферты
</w:t>
      </w:r>
      <w:r>
        <w:br/>
      </w:r>
      <w:r>
        <w:rPr>
          <w:rFonts w:ascii="Times New Roman"/>
          <w:b w:val="false"/>
          <w:i w:val="false"/>
          <w:color w:val="000000"/>
          <w:sz w:val="28"/>
        </w:rPr>
        <w:t>
                             Центральному государст-
</w:t>
      </w:r>
      <w:r>
        <w:br/>
      </w:r>
      <w:r>
        <w:rPr>
          <w:rFonts w:ascii="Times New Roman"/>
          <w:b w:val="false"/>
          <w:i w:val="false"/>
          <w:color w:val="000000"/>
          <w:sz w:val="28"/>
        </w:rPr>
        <w:t>
                             венному музею Республики
</w:t>
      </w:r>
      <w:r>
        <w:br/>
      </w:r>
      <w:r>
        <w:rPr>
          <w:rFonts w:ascii="Times New Roman"/>
          <w:b w:val="false"/>
          <w:i w:val="false"/>
          <w:color w:val="000000"/>
          <w:sz w:val="28"/>
        </w:rPr>
        <w:t>
                             Казахстан, Государствен-
</w:t>
      </w:r>
      <w:r>
        <w:br/>
      </w:r>
      <w:r>
        <w:rPr>
          <w:rFonts w:ascii="Times New Roman"/>
          <w:b w:val="false"/>
          <w:i w:val="false"/>
          <w:color w:val="000000"/>
          <w:sz w:val="28"/>
        </w:rPr>
        <w:t>
                             ному музею искусств Рес-
</w:t>
      </w:r>
      <w:r>
        <w:br/>
      </w:r>
      <w:r>
        <w:rPr>
          <w:rFonts w:ascii="Times New Roman"/>
          <w:b w:val="false"/>
          <w:i w:val="false"/>
          <w:color w:val="000000"/>
          <w:sz w:val="28"/>
        </w:rPr>
        <w:t>
                             публики Казахстан имени
</w:t>
      </w:r>
      <w:r>
        <w:br/>
      </w:r>
      <w:r>
        <w:rPr>
          <w:rFonts w:ascii="Times New Roman"/>
          <w:b w:val="false"/>
          <w:i w:val="false"/>
          <w:color w:val="000000"/>
          <w:sz w:val="28"/>
        </w:rPr>
        <w:t>
                             А. Кастеева, Дирекции
</w:t>
      </w:r>
      <w:r>
        <w:br/>
      </w:r>
      <w:r>
        <w:rPr>
          <w:rFonts w:ascii="Times New Roman"/>
          <w:b w:val="false"/>
          <w:i w:val="false"/>
          <w:color w:val="000000"/>
          <w:sz w:val="28"/>
        </w:rPr>
        <w:t>
                             художественных выставок,
</w:t>
      </w:r>
      <w:r>
        <w:br/>
      </w:r>
      <w:r>
        <w:rPr>
          <w:rFonts w:ascii="Times New Roman"/>
          <w:b w:val="false"/>
          <w:i w:val="false"/>
          <w:color w:val="000000"/>
          <w:sz w:val="28"/>
        </w:rPr>
        <w:t>
                             Государственному коллек-
</w:t>
      </w:r>
      <w:r>
        <w:br/>
      </w:r>
      <w:r>
        <w:rPr>
          <w:rFonts w:ascii="Times New Roman"/>
          <w:b w:val="false"/>
          <w:i w:val="false"/>
          <w:color w:val="000000"/>
          <w:sz w:val="28"/>
        </w:rPr>
        <w:t>
                             ции уникальных смычковых
</w:t>
      </w:r>
      <w:r>
        <w:br/>
      </w:r>
      <w:r>
        <w:rPr>
          <w:rFonts w:ascii="Times New Roman"/>
          <w:b w:val="false"/>
          <w:i w:val="false"/>
          <w:color w:val="000000"/>
          <w:sz w:val="28"/>
        </w:rPr>
        <w:t>
                             музыкальных инструмен-
</w:t>
      </w:r>
      <w:r>
        <w:br/>
      </w:r>
      <w:r>
        <w:rPr>
          <w:rFonts w:ascii="Times New Roman"/>
          <w:b w:val="false"/>
          <w:i w:val="false"/>
          <w:color w:val="000000"/>
          <w:sz w:val="28"/>
        </w:rPr>
        <w:t>
                             тов, Государственному
</w:t>
      </w:r>
      <w:r>
        <w:br/>
      </w:r>
      <w:r>
        <w:rPr>
          <w:rFonts w:ascii="Times New Roman"/>
          <w:b w:val="false"/>
          <w:i w:val="false"/>
          <w:color w:val="000000"/>
          <w:sz w:val="28"/>
        </w:rPr>
        <w:t>
                             литературно-мемориаль-
</w:t>
      </w:r>
      <w:r>
        <w:br/>
      </w:r>
      <w:r>
        <w:rPr>
          <w:rFonts w:ascii="Times New Roman"/>
          <w:b w:val="false"/>
          <w:i w:val="false"/>
          <w:color w:val="000000"/>
          <w:sz w:val="28"/>
        </w:rPr>
        <w:t>
                             ному музейному комплексу
</w:t>
      </w:r>
      <w:r>
        <w:br/>
      </w:r>
      <w:r>
        <w:rPr>
          <w:rFonts w:ascii="Times New Roman"/>
          <w:b w:val="false"/>
          <w:i w:val="false"/>
          <w:color w:val="000000"/>
          <w:sz w:val="28"/>
        </w:rPr>
        <w:t>
                             С. Муканова и Г. Мусре-
</w:t>
      </w:r>
      <w:r>
        <w:br/>
      </w:r>
      <w:r>
        <w:rPr>
          <w:rFonts w:ascii="Times New Roman"/>
          <w:b w:val="false"/>
          <w:i w:val="false"/>
          <w:color w:val="000000"/>
          <w:sz w:val="28"/>
        </w:rPr>
        <w:t>
                             пова, Республиканскому
</w:t>
      </w:r>
      <w:r>
        <w:br/>
      </w:r>
      <w:r>
        <w:rPr>
          <w:rFonts w:ascii="Times New Roman"/>
          <w:b w:val="false"/>
          <w:i w:val="false"/>
          <w:color w:val="000000"/>
          <w:sz w:val="28"/>
        </w:rPr>
        <w:t>
                             музею книг на приобрете-
</w:t>
      </w:r>
      <w:r>
        <w:br/>
      </w:r>
      <w:r>
        <w:rPr>
          <w:rFonts w:ascii="Times New Roman"/>
          <w:b w:val="false"/>
          <w:i w:val="false"/>
          <w:color w:val="000000"/>
          <w:sz w:val="28"/>
        </w:rPr>
        <w:t>
                             ние основных средств в
</w:t>
      </w:r>
      <w:r>
        <w:br/>
      </w:r>
      <w:r>
        <w:rPr>
          <w:rFonts w:ascii="Times New Roman"/>
          <w:b w:val="false"/>
          <w:i w:val="false"/>
          <w:color w:val="000000"/>
          <w:sz w:val="28"/>
        </w:rPr>
        <w:t>
                             соответствии с Перечнем,
</w:t>
      </w:r>
      <w:r>
        <w:br/>
      </w:r>
      <w:r>
        <w:rPr>
          <w:rFonts w:ascii="Times New Roman"/>
          <w:b w:val="false"/>
          <w:i w:val="false"/>
          <w:color w:val="000000"/>
          <w:sz w:val="28"/>
        </w:rPr>
        <w:t>
                             утвержденным приказом
</w:t>
      </w:r>
      <w:r>
        <w:br/>
      </w:r>
      <w:r>
        <w:rPr>
          <w:rFonts w:ascii="Times New Roman"/>
          <w:b w:val="false"/>
          <w:i w:val="false"/>
          <w:color w:val="000000"/>
          <w:sz w:val="28"/>
        </w:rPr>
        <w:t>
                             Министерства культуры,
</w:t>
      </w:r>
      <w:r>
        <w:br/>
      </w:r>
      <w:r>
        <w:rPr>
          <w:rFonts w:ascii="Times New Roman"/>
          <w:b w:val="false"/>
          <w:i w:val="false"/>
          <w:color w:val="000000"/>
          <w:sz w:val="28"/>
        </w:rPr>
        <w:t>
                             информации и спорта Рес-
</w:t>
      </w:r>
      <w:r>
        <w:br/>
      </w:r>
      <w:r>
        <w:rPr>
          <w:rFonts w:ascii="Times New Roman"/>
          <w:b w:val="false"/>
          <w:i w:val="false"/>
          <w:color w:val="000000"/>
          <w:sz w:val="28"/>
        </w:rPr>
        <w:t>
                             публики Казахстан.
</w:t>
      </w:r>
      <w:r>
        <w:br/>
      </w:r>
      <w:r>
        <w:rPr>
          <w:rFonts w:ascii="Times New Roman"/>
          <w:b w:val="false"/>
          <w:i w:val="false"/>
          <w:color w:val="000000"/>
          <w:sz w:val="28"/>
        </w:rPr>
        <w:t>
                             Содержание Музея золота
</w:t>
      </w:r>
      <w:r>
        <w:br/>
      </w:r>
      <w:r>
        <w:rPr>
          <w:rFonts w:ascii="Times New Roman"/>
          <w:b w:val="false"/>
          <w:i w:val="false"/>
          <w:color w:val="000000"/>
          <w:sz w:val="28"/>
        </w:rPr>
        <w:t>
                             и драгоценных металлов в
</w:t>
      </w:r>
      <w:r>
        <w:br/>
      </w:r>
      <w:r>
        <w:rPr>
          <w:rFonts w:ascii="Times New Roman"/>
          <w:b w:val="false"/>
          <w:i w:val="false"/>
          <w:color w:val="000000"/>
          <w:sz w:val="28"/>
        </w:rPr>
        <w:t>
                             пределах лимита штатной
</w:t>
      </w:r>
      <w:r>
        <w:br/>
      </w:r>
      <w:r>
        <w:rPr>
          <w:rFonts w:ascii="Times New Roman"/>
          <w:b w:val="false"/>
          <w:i w:val="false"/>
          <w:color w:val="000000"/>
          <w:sz w:val="28"/>
        </w:rPr>
        <w:t>
                             численности - 25 единиц.        Музей золота
</w:t>
      </w:r>
      <w:r>
        <w:br/>
      </w:r>
      <w:r>
        <w:rPr>
          <w:rFonts w:ascii="Times New Roman"/>
          <w:b w:val="false"/>
          <w:i w:val="false"/>
          <w:color w:val="000000"/>
          <w:sz w:val="28"/>
        </w:rPr>
        <w:t>
                             Приобретение:                   и драгоценных
</w:t>
      </w:r>
      <w:r>
        <w:br/>
      </w:r>
      <w:r>
        <w:rPr>
          <w:rFonts w:ascii="Times New Roman"/>
          <w:b w:val="false"/>
          <w:i w:val="false"/>
          <w:color w:val="000000"/>
          <w:sz w:val="28"/>
        </w:rPr>
        <w:t>
                             компьютеров - 2 комплек-        металлов
</w:t>
      </w:r>
      <w:r>
        <w:br/>
      </w:r>
      <w:r>
        <w:rPr>
          <w:rFonts w:ascii="Times New Roman"/>
          <w:b w:val="false"/>
          <w:i w:val="false"/>
          <w:color w:val="000000"/>
          <w:sz w:val="28"/>
        </w:rPr>
        <w:t>
                             та;
</w:t>
      </w:r>
      <w:r>
        <w:br/>
      </w:r>
      <w:r>
        <w:rPr>
          <w:rFonts w:ascii="Times New Roman"/>
          <w:b w:val="false"/>
          <w:i w:val="false"/>
          <w:color w:val="000000"/>
          <w:sz w:val="28"/>
        </w:rPr>
        <w:t>
                             экспонатов - 26 единиц;
</w:t>
      </w:r>
      <w:r>
        <w:br/>
      </w:r>
      <w:r>
        <w:rPr>
          <w:rFonts w:ascii="Times New Roman"/>
          <w:b w:val="false"/>
          <w:i w:val="false"/>
          <w:color w:val="000000"/>
          <w:sz w:val="28"/>
        </w:rPr>
        <w:t>
                             автомашины "Газель" - 1
</w:t>
      </w:r>
      <w:r>
        <w:br/>
      </w:r>
      <w:r>
        <w:rPr>
          <w:rFonts w:ascii="Times New Roman"/>
          <w:b w:val="false"/>
          <w:i w:val="false"/>
          <w:color w:val="000000"/>
          <w:sz w:val="28"/>
        </w:rPr>
        <w:t>
                             единица;
</w:t>
      </w:r>
      <w:r>
        <w:br/>
      </w:r>
      <w:r>
        <w:rPr>
          <w:rFonts w:ascii="Times New Roman"/>
          <w:b w:val="false"/>
          <w:i w:val="false"/>
          <w:color w:val="000000"/>
          <w:sz w:val="28"/>
        </w:rPr>
        <w:t>
                             специальных витрин - 5
</w:t>
      </w:r>
      <w:r>
        <w:br/>
      </w:r>
      <w:r>
        <w:rPr>
          <w:rFonts w:ascii="Times New Roman"/>
          <w:b w:val="false"/>
          <w:i w:val="false"/>
          <w:color w:val="000000"/>
          <w:sz w:val="28"/>
        </w:rPr>
        <w:t>
                             единиц;
</w:t>
      </w:r>
      <w:r>
        <w:br/>
      </w:r>
      <w:r>
        <w:rPr>
          <w:rFonts w:ascii="Times New Roman"/>
          <w:b w:val="false"/>
          <w:i w:val="false"/>
          <w:color w:val="000000"/>
          <w:sz w:val="28"/>
        </w:rPr>
        <w:t>
                             манекенов для диорамы и
</w:t>
      </w:r>
      <w:r>
        <w:br/>
      </w:r>
      <w:r>
        <w:rPr>
          <w:rFonts w:ascii="Times New Roman"/>
          <w:b w:val="false"/>
          <w:i w:val="false"/>
          <w:color w:val="000000"/>
          <w:sz w:val="28"/>
        </w:rPr>
        <w:t>
                             реконструкции - 1 еди-
</w:t>
      </w:r>
      <w:r>
        <w:br/>
      </w:r>
      <w:r>
        <w:rPr>
          <w:rFonts w:ascii="Times New Roman"/>
          <w:b w:val="false"/>
          <w:i w:val="false"/>
          <w:color w:val="000000"/>
          <w:sz w:val="28"/>
        </w:rPr>
        <w:t>
                             ница.
</w:t>
      </w:r>
      <w:r>
        <w:br/>
      </w:r>
      <w:r>
        <w:rPr>
          <w:rFonts w:ascii="Times New Roman"/>
          <w:b w:val="false"/>
          <w:i w:val="false"/>
          <w:color w:val="000000"/>
          <w:sz w:val="28"/>
        </w:rPr>
        <w:t>
                             Содержание Президент-
</w:t>
      </w:r>
      <w:r>
        <w:br/>
      </w:r>
      <w:r>
        <w:rPr>
          <w:rFonts w:ascii="Times New Roman"/>
          <w:b w:val="false"/>
          <w:i w:val="false"/>
          <w:color w:val="000000"/>
          <w:sz w:val="28"/>
        </w:rPr>
        <w:t>
                             ского центра культуры           Президентский
</w:t>
      </w:r>
      <w:r>
        <w:br/>
      </w:r>
      <w:r>
        <w:rPr>
          <w:rFonts w:ascii="Times New Roman"/>
          <w:b w:val="false"/>
          <w:i w:val="false"/>
          <w:color w:val="000000"/>
          <w:sz w:val="28"/>
        </w:rPr>
        <w:t>
                             Республики Казахстан в          центр культу-
</w:t>
      </w:r>
      <w:r>
        <w:br/>
      </w:r>
      <w:r>
        <w:rPr>
          <w:rFonts w:ascii="Times New Roman"/>
          <w:b w:val="false"/>
          <w:i w:val="false"/>
          <w:color w:val="000000"/>
          <w:sz w:val="28"/>
        </w:rPr>
        <w:t>
                             пределах лимита штатной         ры Республики
</w:t>
      </w:r>
      <w:r>
        <w:br/>
      </w:r>
      <w:r>
        <w:rPr>
          <w:rFonts w:ascii="Times New Roman"/>
          <w:b w:val="false"/>
          <w:i w:val="false"/>
          <w:color w:val="000000"/>
          <w:sz w:val="28"/>
        </w:rPr>
        <w:t>
                             численности - 354 еди-          Казахстан
</w:t>
      </w:r>
      <w:r>
        <w:br/>
      </w:r>
      <w:r>
        <w:rPr>
          <w:rFonts w:ascii="Times New Roman"/>
          <w:b w:val="false"/>
          <w:i w:val="false"/>
          <w:color w:val="000000"/>
          <w:sz w:val="28"/>
        </w:rPr>
        <w:t>
                             ницы.
</w:t>
      </w:r>
      <w:r>
        <w:br/>
      </w:r>
      <w:r>
        <w:rPr>
          <w:rFonts w:ascii="Times New Roman"/>
          <w:b w:val="false"/>
          <w:i w:val="false"/>
          <w:color w:val="000000"/>
          <w:sz w:val="28"/>
        </w:rPr>
        <w:t>
                             Приобретение:
</w:t>
      </w:r>
      <w:r>
        <w:br/>
      </w:r>
      <w:r>
        <w:rPr>
          <w:rFonts w:ascii="Times New Roman"/>
          <w:b w:val="false"/>
          <w:i w:val="false"/>
          <w:color w:val="000000"/>
          <w:sz w:val="28"/>
        </w:rPr>
        <w:t>
                             экспонатов - 100 единиц;
</w:t>
      </w:r>
      <w:r>
        <w:br/>
      </w:r>
      <w:r>
        <w:rPr>
          <w:rFonts w:ascii="Times New Roman"/>
          <w:b w:val="false"/>
          <w:i w:val="false"/>
          <w:color w:val="000000"/>
          <w:sz w:val="28"/>
        </w:rPr>
        <w:t>
                             рояля "Stenvei" - 1 еди-
</w:t>
      </w:r>
      <w:r>
        <w:br/>
      </w:r>
      <w:r>
        <w:rPr>
          <w:rFonts w:ascii="Times New Roman"/>
          <w:b w:val="false"/>
          <w:i w:val="false"/>
          <w:color w:val="000000"/>
          <w:sz w:val="28"/>
        </w:rPr>
        <w:t>
                             ница;
</w:t>
      </w:r>
      <w:r>
        <w:br/>
      </w:r>
      <w:r>
        <w:rPr>
          <w:rFonts w:ascii="Times New Roman"/>
          <w:b w:val="false"/>
          <w:i w:val="false"/>
          <w:color w:val="000000"/>
          <w:sz w:val="28"/>
        </w:rPr>
        <w:t>
                             мебели для VIPзала - 1
</w:t>
      </w:r>
      <w:r>
        <w:br/>
      </w:r>
      <w:r>
        <w:rPr>
          <w:rFonts w:ascii="Times New Roman"/>
          <w:b w:val="false"/>
          <w:i w:val="false"/>
          <w:color w:val="000000"/>
          <w:sz w:val="28"/>
        </w:rPr>
        <w:t>
                             комплект;
</w:t>
      </w:r>
      <w:r>
        <w:br/>
      </w:r>
      <w:r>
        <w:rPr>
          <w:rFonts w:ascii="Times New Roman"/>
          <w:b w:val="false"/>
          <w:i w:val="false"/>
          <w:color w:val="000000"/>
          <w:sz w:val="28"/>
        </w:rPr>
        <w:t>
                             оборудования для мастер-
</w:t>
      </w:r>
      <w:r>
        <w:br/>
      </w:r>
      <w:r>
        <w:rPr>
          <w:rFonts w:ascii="Times New Roman"/>
          <w:b w:val="false"/>
          <w:i w:val="false"/>
          <w:color w:val="000000"/>
          <w:sz w:val="28"/>
        </w:rPr>
        <w:t>
                             ских;
</w:t>
      </w:r>
      <w:r>
        <w:br/>
      </w:r>
      <w:r>
        <w:rPr>
          <w:rFonts w:ascii="Times New Roman"/>
          <w:b w:val="false"/>
          <w:i w:val="false"/>
          <w:color w:val="000000"/>
          <w:sz w:val="28"/>
        </w:rPr>
        <w:t>
                             мультимедиапроектора с
</w:t>
      </w:r>
      <w:r>
        <w:br/>
      </w:r>
      <w:r>
        <w:rPr>
          <w:rFonts w:ascii="Times New Roman"/>
          <w:b w:val="false"/>
          <w:i w:val="false"/>
          <w:color w:val="000000"/>
          <w:sz w:val="28"/>
        </w:rPr>
        <w:t>
                             большим экраном - 1 ком-
</w:t>
      </w:r>
      <w:r>
        <w:br/>
      </w:r>
      <w:r>
        <w:rPr>
          <w:rFonts w:ascii="Times New Roman"/>
          <w:b w:val="false"/>
          <w:i w:val="false"/>
          <w:color w:val="000000"/>
          <w:sz w:val="28"/>
        </w:rPr>
        <w:t>
                             плект;
</w:t>
      </w:r>
      <w:r>
        <w:br/>
      </w:r>
      <w:r>
        <w:rPr>
          <w:rFonts w:ascii="Times New Roman"/>
          <w:b w:val="false"/>
          <w:i w:val="false"/>
          <w:color w:val="000000"/>
          <w:sz w:val="28"/>
        </w:rPr>
        <w:t>
                             копии каменного памятни-
</w:t>
      </w:r>
      <w:r>
        <w:br/>
      </w:r>
      <w:r>
        <w:rPr>
          <w:rFonts w:ascii="Times New Roman"/>
          <w:b w:val="false"/>
          <w:i w:val="false"/>
          <w:color w:val="000000"/>
          <w:sz w:val="28"/>
        </w:rPr>
        <w:t>
                             ка орхонской письменнос-
</w:t>
      </w:r>
      <w:r>
        <w:br/>
      </w:r>
      <w:r>
        <w:rPr>
          <w:rFonts w:ascii="Times New Roman"/>
          <w:b w:val="false"/>
          <w:i w:val="false"/>
          <w:color w:val="000000"/>
          <w:sz w:val="28"/>
        </w:rPr>
        <w:t>
                             ти (Культегин) - 1 еди-
</w:t>
      </w:r>
      <w:r>
        <w:br/>
      </w:r>
      <w:r>
        <w:rPr>
          <w:rFonts w:ascii="Times New Roman"/>
          <w:b w:val="false"/>
          <w:i w:val="false"/>
          <w:color w:val="000000"/>
          <w:sz w:val="28"/>
        </w:rPr>
        <w:t>
                             ница.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ознакомления широкой общественности с историческим достоянием Казахстана, достижениями отечественной и мировой культуры, литературы и искусства, обеспечение основными средствами организаций по хранению историко-культурных ценностей Министерства культуры, информации и спорта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008 "Обеспечение сохранности памятников историко-культурного наследия"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382743 тысячи тенге (триста восемьдесят два миллиона семьсот сорок три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статья 21 </w:t>
      </w:r>
      <w:r>
        <w:rPr>
          <w:rFonts w:ascii="Times New Roman"/>
          <w:b w:val="false"/>
          <w:i w:val="false"/>
          <w:color w:val="000000"/>
          <w:sz w:val="28"/>
        </w:rPr>
        <w:t>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октября 2003 года N 1052 "О создании государственного учреждения "Государственный историко-культурный и природный заповедник-музей "Тамгалы" в Алматинской области";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сохранности памятников истории культуры, входящих в состав музеев-заповедников, обеспечение основными средствами организации по хранению историко-культурных заповедников и музеев.
</w:t>
      </w:r>
      <w:r>
        <w:br/>
      </w:r>
      <w:r>
        <w:rPr>
          <w:rFonts w:ascii="Times New Roman"/>
          <w:b w:val="false"/>
          <w:i w:val="false"/>
          <w:color w:val="000000"/>
          <w:sz w:val="28"/>
        </w:rPr>
        <w:t>
      5. Задачи бюджетной программы: обеспечение государственного учета памятников и памятных мест, их паспортизация, выявление новых памятников, обеспечение юридической охраны каждого памятника, проведение археологических разведок, экспедиций и экскурсий, приобретение основных активов для организации по хранению историко-культурных заповедников и музеев.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008        Обеспечение
</w:t>
      </w:r>
      <w:r>
        <w:br/>
      </w:r>
      <w:r>
        <w:rPr>
          <w:rFonts w:ascii="Times New Roman"/>
          <w:b w:val="false"/>
          <w:i w:val="false"/>
          <w:color w:val="000000"/>
          <w:sz w:val="28"/>
        </w:rPr>
        <w:t>
                сохранности
</w:t>
      </w:r>
      <w:r>
        <w:br/>
      </w:r>
      <w:r>
        <w:rPr>
          <w:rFonts w:ascii="Times New Roman"/>
          <w:b w:val="false"/>
          <w:i w:val="false"/>
          <w:color w:val="000000"/>
          <w:sz w:val="28"/>
        </w:rPr>
        <w:t>
                памятников
</w:t>
      </w:r>
      <w:r>
        <w:br/>
      </w:r>
      <w:r>
        <w:rPr>
          <w:rFonts w:ascii="Times New Roman"/>
          <w:b w:val="false"/>
          <w:i w:val="false"/>
          <w:color w:val="000000"/>
          <w:sz w:val="28"/>
        </w:rPr>
        <w:t>
                историко-
</w:t>
      </w:r>
      <w:r>
        <w:br/>
      </w:r>
      <w:r>
        <w:rPr>
          <w:rFonts w:ascii="Times New Roman"/>
          <w:b w:val="false"/>
          <w:i w:val="false"/>
          <w:color w:val="000000"/>
          <w:sz w:val="28"/>
        </w:rPr>
        <w:t>
                культурного
</w:t>
      </w:r>
      <w:r>
        <w:br/>
      </w:r>
      <w:r>
        <w:rPr>
          <w:rFonts w:ascii="Times New Roman"/>
          <w:b w:val="false"/>
          <w:i w:val="false"/>
          <w:color w:val="000000"/>
          <w:sz w:val="28"/>
        </w:rPr>
        <w:t>
                наследия
</w:t>
      </w:r>
    </w:p>
    <w:p>
      <w:pPr>
        <w:spacing w:after="0"/>
        <w:ind w:left="0"/>
        <w:jc w:val="both"/>
      </w:pPr>
      <w:r>
        <w:rPr>
          <w:rFonts w:ascii="Times New Roman"/>
          <w:b w:val="false"/>
          <w:i w:val="false"/>
          <w:color w:val="000000"/>
          <w:sz w:val="28"/>
        </w:rPr>
        <w:t>
2          100  Обеспечение  Содержание Отрарского    В те-
</w:t>
      </w:r>
      <w:r>
        <w:br/>
      </w:r>
      <w:r>
        <w:rPr>
          <w:rFonts w:ascii="Times New Roman"/>
          <w:b w:val="false"/>
          <w:i w:val="false"/>
          <w:color w:val="000000"/>
          <w:sz w:val="28"/>
        </w:rPr>
        <w:t>
                сохранности  государственного архео-  чение
</w:t>
      </w:r>
      <w:r>
        <w:br/>
      </w:r>
      <w:r>
        <w:rPr>
          <w:rFonts w:ascii="Times New Roman"/>
          <w:b w:val="false"/>
          <w:i w:val="false"/>
          <w:color w:val="000000"/>
          <w:sz w:val="28"/>
        </w:rPr>
        <w:t>
                памятников   логического заповедника- года
</w:t>
      </w:r>
      <w:r>
        <w:br/>
      </w:r>
      <w:r>
        <w:rPr>
          <w:rFonts w:ascii="Times New Roman"/>
          <w:b w:val="false"/>
          <w:i w:val="false"/>
          <w:color w:val="000000"/>
          <w:sz w:val="28"/>
        </w:rPr>
        <w:t>
                историко-    музея в пределах лимита
</w:t>
      </w:r>
      <w:r>
        <w:br/>
      </w:r>
      <w:r>
        <w:rPr>
          <w:rFonts w:ascii="Times New Roman"/>
          <w:b w:val="false"/>
          <w:i w:val="false"/>
          <w:color w:val="000000"/>
          <w:sz w:val="28"/>
        </w:rPr>
        <w:t>
                культурного  штатной численности - 56        Отрарский
</w:t>
      </w:r>
      <w:r>
        <w:br/>
      </w:r>
      <w:r>
        <w:rPr>
          <w:rFonts w:ascii="Times New Roman"/>
          <w:b w:val="false"/>
          <w:i w:val="false"/>
          <w:color w:val="000000"/>
          <w:sz w:val="28"/>
        </w:rPr>
        <w:t>
                наследия     единиц.                         государствен-
</w:t>
      </w:r>
      <w:r>
        <w:br/>
      </w:r>
      <w:r>
        <w:rPr>
          <w:rFonts w:ascii="Times New Roman"/>
          <w:b w:val="false"/>
          <w:i w:val="false"/>
          <w:color w:val="000000"/>
          <w:sz w:val="28"/>
        </w:rPr>
        <w:t>
                             Приобретение:                   ный археоло-
</w:t>
      </w:r>
      <w:r>
        <w:br/>
      </w:r>
      <w:r>
        <w:rPr>
          <w:rFonts w:ascii="Times New Roman"/>
          <w:b w:val="false"/>
          <w:i w:val="false"/>
          <w:color w:val="000000"/>
          <w:sz w:val="28"/>
        </w:rPr>
        <w:t>
                             копировального аппарата         гический
</w:t>
      </w:r>
      <w:r>
        <w:br/>
      </w:r>
      <w:r>
        <w:rPr>
          <w:rFonts w:ascii="Times New Roman"/>
          <w:b w:val="false"/>
          <w:i w:val="false"/>
          <w:color w:val="000000"/>
          <w:sz w:val="28"/>
        </w:rPr>
        <w:t>
                             - 1 единица;                    заповедник-
</w:t>
      </w:r>
      <w:r>
        <w:br/>
      </w:r>
      <w:r>
        <w:rPr>
          <w:rFonts w:ascii="Times New Roman"/>
          <w:b w:val="false"/>
          <w:i w:val="false"/>
          <w:color w:val="000000"/>
          <w:sz w:val="28"/>
        </w:rPr>
        <w:t>
                             цифрового фотоаппарата -        музей
</w:t>
      </w:r>
      <w:r>
        <w:br/>
      </w:r>
      <w:r>
        <w:rPr>
          <w:rFonts w:ascii="Times New Roman"/>
          <w:b w:val="false"/>
          <w:i w:val="false"/>
          <w:color w:val="000000"/>
          <w:sz w:val="28"/>
        </w:rPr>
        <w:t>
                             1 единица;
</w:t>
      </w:r>
      <w:r>
        <w:br/>
      </w:r>
      <w:r>
        <w:rPr>
          <w:rFonts w:ascii="Times New Roman"/>
          <w:b w:val="false"/>
          <w:i w:val="false"/>
          <w:color w:val="000000"/>
          <w:sz w:val="28"/>
        </w:rPr>
        <w:t>
                             компьютера - 1 комплект;
</w:t>
      </w:r>
      <w:r>
        <w:br/>
      </w:r>
      <w:r>
        <w:rPr>
          <w:rFonts w:ascii="Times New Roman"/>
          <w:b w:val="false"/>
          <w:i w:val="false"/>
          <w:color w:val="000000"/>
          <w:sz w:val="28"/>
        </w:rPr>
        <w:t>
                             экспонатов - 100 единиц.
</w:t>
      </w:r>
      <w:r>
        <w:br/>
      </w:r>
      <w:r>
        <w:rPr>
          <w:rFonts w:ascii="Times New Roman"/>
          <w:b w:val="false"/>
          <w:i w:val="false"/>
          <w:color w:val="000000"/>
          <w:sz w:val="28"/>
        </w:rPr>
        <w:t>
                             Содержание Национального        Национальный
</w:t>
      </w:r>
      <w:r>
        <w:br/>
      </w:r>
      <w:r>
        <w:rPr>
          <w:rFonts w:ascii="Times New Roman"/>
          <w:b w:val="false"/>
          <w:i w:val="false"/>
          <w:color w:val="000000"/>
          <w:sz w:val="28"/>
        </w:rPr>
        <w:t>
                             историко-культурного и          историко-
</w:t>
      </w:r>
      <w:r>
        <w:br/>
      </w:r>
      <w:r>
        <w:rPr>
          <w:rFonts w:ascii="Times New Roman"/>
          <w:b w:val="false"/>
          <w:i w:val="false"/>
          <w:color w:val="000000"/>
          <w:sz w:val="28"/>
        </w:rPr>
        <w:t>
                             природного заповедника          культурный и
</w:t>
      </w:r>
      <w:r>
        <w:br/>
      </w:r>
      <w:r>
        <w:rPr>
          <w:rFonts w:ascii="Times New Roman"/>
          <w:b w:val="false"/>
          <w:i w:val="false"/>
          <w:color w:val="000000"/>
          <w:sz w:val="28"/>
        </w:rPr>
        <w:t>
                             "Улы-Тау" в пределах ли-        природный
</w:t>
      </w:r>
      <w:r>
        <w:br/>
      </w:r>
      <w:r>
        <w:rPr>
          <w:rFonts w:ascii="Times New Roman"/>
          <w:b w:val="false"/>
          <w:i w:val="false"/>
          <w:color w:val="000000"/>
          <w:sz w:val="28"/>
        </w:rPr>
        <w:t>
                             мита штатной численности        заповедник
</w:t>
      </w:r>
      <w:r>
        <w:br/>
      </w:r>
      <w:r>
        <w:rPr>
          <w:rFonts w:ascii="Times New Roman"/>
          <w:b w:val="false"/>
          <w:i w:val="false"/>
          <w:color w:val="000000"/>
          <w:sz w:val="28"/>
        </w:rPr>
        <w:t>
                             - 22 единицы.                   "Улы-Тау"
</w:t>
      </w:r>
      <w:r>
        <w:br/>
      </w:r>
      <w:r>
        <w:rPr>
          <w:rFonts w:ascii="Times New Roman"/>
          <w:b w:val="false"/>
          <w:i w:val="false"/>
          <w:color w:val="000000"/>
          <w:sz w:val="28"/>
        </w:rPr>
        <w:t>
                             Приобретение:
</w:t>
      </w:r>
      <w:r>
        <w:br/>
      </w:r>
      <w:r>
        <w:rPr>
          <w:rFonts w:ascii="Times New Roman"/>
          <w:b w:val="false"/>
          <w:i w:val="false"/>
          <w:color w:val="000000"/>
          <w:sz w:val="28"/>
        </w:rPr>
        <w:t>
                             копировального аппарата
</w:t>
      </w:r>
      <w:r>
        <w:br/>
      </w:r>
      <w:r>
        <w:rPr>
          <w:rFonts w:ascii="Times New Roman"/>
          <w:b w:val="false"/>
          <w:i w:val="false"/>
          <w:color w:val="000000"/>
          <w:sz w:val="28"/>
        </w:rPr>
        <w:t>
                             - 1 единица;
</w:t>
      </w:r>
      <w:r>
        <w:br/>
      </w:r>
      <w:r>
        <w:rPr>
          <w:rFonts w:ascii="Times New Roman"/>
          <w:b w:val="false"/>
          <w:i w:val="false"/>
          <w:color w:val="000000"/>
          <w:sz w:val="28"/>
        </w:rPr>
        <w:t>
                             сейфов - 3 штуки;
</w:t>
      </w:r>
      <w:r>
        <w:br/>
      </w:r>
      <w:r>
        <w:rPr>
          <w:rFonts w:ascii="Times New Roman"/>
          <w:b w:val="false"/>
          <w:i w:val="false"/>
          <w:color w:val="000000"/>
          <w:sz w:val="28"/>
        </w:rPr>
        <w:t>
                             компьютера - 1 комплект;        Государст-
</w:t>
      </w:r>
      <w:r>
        <w:br/>
      </w:r>
      <w:r>
        <w:rPr>
          <w:rFonts w:ascii="Times New Roman"/>
          <w:b w:val="false"/>
          <w:i w:val="false"/>
          <w:color w:val="000000"/>
          <w:sz w:val="28"/>
        </w:rPr>
        <w:t>
                             легковой автомашины - 1         венный исто-
</w:t>
      </w:r>
      <w:r>
        <w:br/>
      </w:r>
      <w:r>
        <w:rPr>
          <w:rFonts w:ascii="Times New Roman"/>
          <w:b w:val="false"/>
          <w:i w:val="false"/>
          <w:color w:val="000000"/>
          <w:sz w:val="28"/>
        </w:rPr>
        <w:t>
                             единица.                        рико-куль-
</w:t>
      </w:r>
      <w:r>
        <w:br/>
      </w:r>
      <w:r>
        <w:rPr>
          <w:rFonts w:ascii="Times New Roman"/>
          <w:b w:val="false"/>
          <w:i w:val="false"/>
          <w:color w:val="000000"/>
          <w:sz w:val="28"/>
        </w:rPr>
        <w:t>
                             Содержание Государствен-        турный запо-
</w:t>
      </w:r>
      <w:r>
        <w:br/>
      </w:r>
      <w:r>
        <w:rPr>
          <w:rFonts w:ascii="Times New Roman"/>
          <w:b w:val="false"/>
          <w:i w:val="false"/>
          <w:color w:val="000000"/>
          <w:sz w:val="28"/>
        </w:rPr>
        <w:t>
                             ного историко-культур-          ведник-музей
</w:t>
      </w:r>
      <w:r>
        <w:br/>
      </w:r>
      <w:r>
        <w:rPr>
          <w:rFonts w:ascii="Times New Roman"/>
          <w:b w:val="false"/>
          <w:i w:val="false"/>
          <w:color w:val="000000"/>
          <w:sz w:val="28"/>
        </w:rPr>
        <w:t>
                             ного заповедника-музея          "Азрет-Сул-
</w:t>
      </w:r>
      <w:r>
        <w:br/>
      </w:r>
      <w:r>
        <w:rPr>
          <w:rFonts w:ascii="Times New Roman"/>
          <w:b w:val="false"/>
          <w:i w:val="false"/>
          <w:color w:val="000000"/>
          <w:sz w:val="28"/>
        </w:rPr>
        <w:t>
                             "Азрет-Султан" в преде-         тан"
</w:t>
      </w:r>
      <w:r>
        <w:br/>
      </w:r>
      <w:r>
        <w:rPr>
          <w:rFonts w:ascii="Times New Roman"/>
          <w:b w:val="false"/>
          <w:i w:val="false"/>
          <w:color w:val="000000"/>
          <w:sz w:val="28"/>
        </w:rPr>
        <w:t>
                             лах лимита штатной чис-
</w:t>
      </w:r>
      <w:r>
        <w:br/>
      </w:r>
      <w:r>
        <w:rPr>
          <w:rFonts w:ascii="Times New Roman"/>
          <w:b w:val="false"/>
          <w:i w:val="false"/>
          <w:color w:val="000000"/>
          <w:sz w:val="28"/>
        </w:rPr>
        <w:t>
                             ленности - 19 единиц.
</w:t>
      </w:r>
      <w:r>
        <w:br/>
      </w:r>
      <w:r>
        <w:rPr>
          <w:rFonts w:ascii="Times New Roman"/>
          <w:b w:val="false"/>
          <w:i w:val="false"/>
          <w:color w:val="000000"/>
          <w:sz w:val="28"/>
        </w:rPr>
        <w:t>
                             Приобретение:
</w:t>
      </w:r>
      <w:r>
        <w:br/>
      </w:r>
      <w:r>
        <w:rPr>
          <w:rFonts w:ascii="Times New Roman"/>
          <w:b w:val="false"/>
          <w:i w:val="false"/>
          <w:color w:val="000000"/>
          <w:sz w:val="28"/>
        </w:rPr>
        <w:t>
                             экспонатов - 300 единиц.
</w:t>
      </w:r>
      <w:r>
        <w:br/>
      </w:r>
      <w:r>
        <w:rPr>
          <w:rFonts w:ascii="Times New Roman"/>
          <w:b w:val="false"/>
          <w:i w:val="false"/>
          <w:color w:val="000000"/>
          <w:sz w:val="28"/>
        </w:rPr>
        <w:t>
                             Содержание Государствен-        Государст-
</w:t>
      </w:r>
      <w:r>
        <w:br/>
      </w:r>
      <w:r>
        <w:rPr>
          <w:rFonts w:ascii="Times New Roman"/>
          <w:b w:val="false"/>
          <w:i w:val="false"/>
          <w:color w:val="000000"/>
          <w:sz w:val="28"/>
        </w:rPr>
        <w:t>
                             ного историко-культур-          венный исто-
</w:t>
      </w:r>
      <w:r>
        <w:br/>
      </w:r>
      <w:r>
        <w:rPr>
          <w:rFonts w:ascii="Times New Roman"/>
          <w:b w:val="false"/>
          <w:i w:val="false"/>
          <w:color w:val="000000"/>
          <w:sz w:val="28"/>
        </w:rPr>
        <w:t>
                             ного и литературно-мемо-        рико-культур-
</w:t>
      </w:r>
      <w:r>
        <w:br/>
      </w:r>
      <w:r>
        <w:rPr>
          <w:rFonts w:ascii="Times New Roman"/>
          <w:b w:val="false"/>
          <w:i w:val="false"/>
          <w:color w:val="000000"/>
          <w:sz w:val="28"/>
        </w:rPr>
        <w:t>
                             риального заповедника-          ный и литера-
</w:t>
      </w:r>
      <w:r>
        <w:br/>
      </w:r>
      <w:r>
        <w:rPr>
          <w:rFonts w:ascii="Times New Roman"/>
          <w:b w:val="false"/>
          <w:i w:val="false"/>
          <w:color w:val="000000"/>
          <w:sz w:val="28"/>
        </w:rPr>
        <w:t>
                             музея Абая "Жидебай-Бо-         турно-мемо- 
</w:t>
      </w:r>
      <w:r>
        <w:br/>
      </w:r>
      <w:r>
        <w:rPr>
          <w:rFonts w:ascii="Times New Roman"/>
          <w:b w:val="false"/>
          <w:i w:val="false"/>
          <w:color w:val="000000"/>
          <w:sz w:val="28"/>
        </w:rPr>
        <w:t>
                             рили" в пределах лимита         риальный
</w:t>
      </w:r>
      <w:r>
        <w:br/>
      </w:r>
      <w:r>
        <w:rPr>
          <w:rFonts w:ascii="Times New Roman"/>
          <w:b w:val="false"/>
          <w:i w:val="false"/>
          <w:color w:val="000000"/>
          <w:sz w:val="28"/>
        </w:rPr>
        <w:t>
                             штатной численности - 74        заповедник-
</w:t>
      </w:r>
      <w:r>
        <w:br/>
      </w:r>
      <w:r>
        <w:rPr>
          <w:rFonts w:ascii="Times New Roman"/>
          <w:b w:val="false"/>
          <w:i w:val="false"/>
          <w:color w:val="000000"/>
          <w:sz w:val="28"/>
        </w:rPr>
        <w:t>
                             единицы.                        музей Абая
</w:t>
      </w:r>
      <w:r>
        <w:br/>
      </w:r>
      <w:r>
        <w:rPr>
          <w:rFonts w:ascii="Times New Roman"/>
          <w:b w:val="false"/>
          <w:i w:val="false"/>
          <w:color w:val="000000"/>
          <w:sz w:val="28"/>
        </w:rPr>
        <w:t>
                             Приобретение:                   "Жидебай-
</w:t>
      </w:r>
      <w:r>
        <w:br/>
      </w:r>
      <w:r>
        <w:rPr>
          <w:rFonts w:ascii="Times New Roman"/>
          <w:b w:val="false"/>
          <w:i w:val="false"/>
          <w:color w:val="000000"/>
          <w:sz w:val="28"/>
        </w:rPr>
        <w:t>
                             легкового автомобиля - 1        Борили"
</w:t>
      </w:r>
      <w:r>
        <w:br/>
      </w:r>
      <w:r>
        <w:rPr>
          <w:rFonts w:ascii="Times New Roman"/>
          <w:b w:val="false"/>
          <w:i w:val="false"/>
          <w:color w:val="000000"/>
          <w:sz w:val="28"/>
        </w:rPr>
        <w:t>
                             единица.                        Государст-
</w:t>
      </w:r>
      <w:r>
        <w:br/>
      </w:r>
      <w:r>
        <w:rPr>
          <w:rFonts w:ascii="Times New Roman"/>
          <w:b w:val="false"/>
          <w:i w:val="false"/>
          <w:color w:val="000000"/>
          <w:sz w:val="28"/>
        </w:rPr>
        <w:t>
                             Содержание Государствен-        венный исто-
</w:t>
      </w:r>
      <w:r>
        <w:br/>
      </w:r>
      <w:r>
        <w:rPr>
          <w:rFonts w:ascii="Times New Roman"/>
          <w:b w:val="false"/>
          <w:i w:val="false"/>
          <w:color w:val="000000"/>
          <w:sz w:val="28"/>
        </w:rPr>
        <w:t>
                             ного историко-культур-          рико-культур-
</w:t>
      </w:r>
      <w:r>
        <w:br/>
      </w:r>
      <w:r>
        <w:rPr>
          <w:rFonts w:ascii="Times New Roman"/>
          <w:b w:val="false"/>
          <w:i w:val="false"/>
          <w:color w:val="000000"/>
          <w:sz w:val="28"/>
        </w:rPr>
        <w:t>
                             ного заповедника-музея          ный заповед-
</w:t>
      </w:r>
      <w:r>
        <w:br/>
      </w:r>
      <w:r>
        <w:rPr>
          <w:rFonts w:ascii="Times New Roman"/>
          <w:b w:val="false"/>
          <w:i w:val="false"/>
          <w:color w:val="000000"/>
          <w:sz w:val="28"/>
        </w:rPr>
        <w:t>
                             "Памятники древнего Та-         ник-музей
</w:t>
      </w:r>
      <w:r>
        <w:br/>
      </w:r>
      <w:r>
        <w:rPr>
          <w:rFonts w:ascii="Times New Roman"/>
          <w:b w:val="false"/>
          <w:i w:val="false"/>
          <w:color w:val="000000"/>
          <w:sz w:val="28"/>
        </w:rPr>
        <w:t>
                             раза" в пределах лимита         "Памятники
</w:t>
      </w:r>
      <w:r>
        <w:br/>
      </w:r>
      <w:r>
        <w:rPr>
          <w:rFonts w:ascii="Times New Roman"/>
          <w:b w:val="false"/>
          <w:i w:val="false"/>
          <w:color w:val="000000"/>
          <w:sz w:val="28"/>
        </w:rPr>
        <w:t>
                             штатной численности -           древнего
</w:t>
      </w:r>
      <w:r>
        <w:br/>
      </w:r>
      <w:r>
        <w:rPr>
          <w:rFonts w:ascii="Times New Roman"/>
          <w:b w:val="false"/>
          <w:i w:val="false"/>
          <w:color w:val="000000"/>
          <w:sz w:val="28"/>
        </w:rPr>
        <w:t>
                             15 единиц.                      Тараза"
</w:t>
      </w:r>
      <w:r>
        <w:br/>
      </w:r>
      <w:r>
        <w:rPr>
          <w:rFonts w:ascii="Times New Roman"/>
          <w:b w:val="false"/>
          <w:i w:val="false"/>
          <w:color w:val="000000"/>
          <w:sz w:val="28"/>
        </w:rPr>
        <w:t>
                             Приобретение:
</w:t>
      </w:r>
      <w:r>
        <w:br/>
      </w:r>
      <w:r>
        <w:rPr>
          <w:rFonts w:ascii="Times New Roman"/>
          <w:b w:val="false"/>
          <w:i w:val="false"/>
          <w:color w:val="000000"/>
          <w:sz w:val="28"/>
        </w:rPr>
        <w:t>
                             компьютера - 1 комплект.        Государст-
</w:t>
      </w:r>
      <w:r>
        <w:br/>
      </w:r>
      <w:r>
        <w:rPr>
          <w:rFonts w:ascii="Times New Roman"/>
          <w:b w:val="false"/>
          <w:i w:val="false"/>
          <w:color w:val="000000"/>
          <w:sz w:val="28"/>
        </w:rPr>
        <w:t>
                             Содержание Государствен-        венный
</w:t>
      </w:r>
      <w:r>
        <w:br/>
      </w:r>
      <w:r>
        <w:rPr>
          <w:rFonts w:ascii="Times New Roman"/>
          <w:b w:val="false"/>
          <w:i w:val="false"/>
          <w:color w:val="000000"/>
          <w:sz w:val="28"/>
        </w:rPr>
        <w:t>
                             ного историко-культур-          историко-
</w:t>
      </w:r>
      <w:r>
        <w:br/>
      </w:r>
      <w:r>
        <w:rPr>
          <w:rFonts w:ascii="Times New Roman"/>
          <w:b w:val="false"/>
          <w:i w:val="false"/>
          <w:color w:val="000000"/>
          <w:sz w:val="28"/>
        </w:rPr>
        <w:t>
                             ного и природного запо-         культурный
</w:t>
      </w:r>
      <w:r>
        <w:br/>
      </w:r>
      <w:r>
        <w:rPr>
          <w:rFonts w:ascii="Times New Roman"/>
          <w:b w:val="false"/>
          <w:i w:val="false"/>
          <w:color w:val="000000"/>
          <w:sz w:val="28"/>
        </w:rPr>
        <w:t>
                             ведника-музея "Тамгалы"         и природный
</w:t>
      </w:r>
      <w:r>
        <w:br/>
      </w:r>
      <w:r>
        <w:rPr>
          <w:rFonts w:ascii="Times New Roman"/>
          <w:b w:val="false"/>
          <w:i w:val="false"/>
          <w:color w:val="000000"/>
          <w:sz w:val="28"/>
        </w:rPr>
        <w:t>
                             в пределах лимита штат-         заповедник-
</w:t>
      </w:r>
      <w:r>
        <w:br/>
      </w:r>
      <w:r>
        <w:rPr>
          <w:rFonts w:ascii="Times New Roman"/>
          <w:b w:val="false"/>
          <w:i w:val="false"/>
          <w:color w:val="000000"/>
          <w:sz w:val="28"/>
        </w:rPr>
        <w:t>
                             ной численности - 29            музей
</w:t>
      </w:r>
      <w:r>
        <w:br/>
      </w:r>
      <w:r>
        <w:rPr>
          <w:rFonts w:ascii="Times New Roman"/>
          <w:b w:val="false"/>
          <w:i w:val="false"/>
          <w:color w:val="000000"/>
          <w:sz w:val="28"/>
        </w:rPr>
        <w:t>
                             единиц.                         "Тамгалы"
</w:t>
      </w:r>
      <w:r>
        <w:br/>
      </w:r>
      <w:r>
        <w:rPr>
          <w:rFonts w:ascii="Times New Roman"/>
          <w:b w:val="false"/>
          <w:i w:val="false"/>
          <w:color w:val="000000"/>
          <w:sz w:val="28"/>
        </w:rPr>
        <w:t>
                             Приобретение:
</w:t>
      </w:r>
      <w:r>
        <w:br/>
      </w:r>
      <w:r>
        <w:rPr>
          <w:rFonts w:ascii="Times New Roman"/>
          <w:b w:val="false"/>
          <w:i w:val="false"/>
          <w:color w:val="000000"/>
          <w:sz w:val="28"/>
        </w:rPr>
        <w:t>
                             микроавтобуса Газель - 1
</w:t>
      </w:r>
      <w:r>
        <w:br/>
      </w:r>
      <w:r>
        <w:rPr>
          <w:rFonts w:ascii="Times New Roman"/>
          <w:b w:val="false"/>
          <w:i w:val="false"/>
          <w:color w:val="000000"/>
          <w:sz w:val="28"/>
        </w:rPr>
        <w:t>
                             единица.
</w:t>
      </w:r>
    </w:p>
    <w:p>
      <w:pPr>
        <w:spacing w:after="0"/>
        <w:ind w:left="0"/>
        <w:jc w:val="both"/>
      </w:pPr>
      <w:r>
        <w:rPr>
          <w:rFonts w:ascii="Times New Roman"/>
          <w:b w:val="false"/>
          <w:i w:val="false"/>
          <w:color w:val="000000"/>
          <w:sz w:val="28"/>
        </w:rPr>
        <w:t>
3          101  Восстанов-   Выполнение работ по ре-  В те-  Министерство
</w:t>
      </w:r>
      <w:r>
        <w:br/>
      </w:r>
      <w:r>
        <w:rPr>
          <w:rFonts w:ascii="Times New Roman"/>
          <w:b w:val="false"/>
          <w:i w:val="false"/>
          <w:color w:val="000000"/>
          <w:sz w:val="28"/>
        </w:rPr>
        <w:t>
                ление памят- монту и реставрации:     чение  культуры,
</w:t>
      </w:r>
      <w:r>
        <w:br/>
      </w:r>
      <w:r>
        <w:rPr>
          <w:rFonts w:ascii="Times New Roman"/>
          <w:b w:val="false"/>
          <w:i w:val="false"/>
          <w:color w:val="000000"/>
          <w:sz w:val="28"/>
        </w:rPr>
        <w:t>
                ников исто-  архитектурно-художест-   года   информации и
</w:t>
      </w:r>
      <w:r>
        <w:br/>
      </w:r>
      <w:r>
        <w:rPr>
          <w:rFonts w:ascii="Times New Roman"/>
          <w:b w:val="false"/>
          <w:i w:val="false"/>
          <w:color w:val="000000"/>
          <w:sz w:val="28"/>
        </w:rPr>
        <w:t>
                рико-куль-   венного музея "Жаркент-         спорта
</w:t>
      </w:r>
      <w:r>
        <w:br/>
      </w:r>
      <w:r>
        <w:rPr>
          <w:rFonts w:ascii="Times New Roman"/>
          <w:b w:val="false"/>
          <w:i w:val="false"/>
          <w:color w:val="000000"/>
          <w:sz w:val="28"/>
        </w:rPr>
        <w:t>
                турного      ская мечеть" в Алматин-         Республики
</w:t>
      </w:r>
      <w:r>
        <w:br/>
      </w:r>
      <w:r>
        <w:rPr>
          <w:rFonts w:ascii="Times New Roman"/>
          <w:b w:val="false"/>
          <w:i w:val="false"/>
          <w:color w:val="000000"/>
          <w:sz w:val="28"/>
        </w:rPr>
        <w:t>
                наследия     ской области (XIX в.);          Казахстан
</w:t>
      </w:r>
      <w:r>
        <w:br/>
      </w:r>
      <w:r>
        <w:rPr>
          <w:rFonts w:ascii="Times New Roman"/>
          <w:b w:val="false"/>
          <w:i w:val="false"/>
          <w:color w:val="000000"/>
          <w:sz w:val="28"/>
        </w:rPr>
        <w:t>
                             здания бывшего офицер-
</w:t>
      </w:r>
      <w:r>
        <w:br/>
      </w:r>
      <w:r>
        <w:rPr>
          <w:rFonts w:ascii="Times New Roman"/>
          <w:b w:val="false"/>
          <w:i w:val="false"/>
          <w:color w:val="000000"/>
          <w:sz w:val="28"/>
        </w:rPr>
        <w:t>
                             ского собрания в г. Ал-
</w:t>
      </w:r>
      <w:r>
        <w:br/>
      </w:r>
      <w:r>
        <w:rPr>
          <w:rFonts w:ascii="Times New Roman"/>
          <w:b w:val="false"/>
          <w:i w:val="false"/>
          <w:color w:val="000000"/>
          <w:sz w:val="28"/>
        </w:rPr>
        <w:t>
                             маты (XIX в.);
</w:t>
      </w:r>
      <w:r>
        <w:br/>
      </w:r>
      <w:r>
        <w:rPr>
          <w:rFonts w:ascii="Times New Roman"/>
          <w:b w:val="false"/>
          <w:i w:val="false"/>
          <w:color w:val="000000"/>
          <w:sz w:val="28"/>
        </w:rPr>
        <w:t>
                             мавзолея Абат Байтак в
</w:t>
      </w:r>
      <w:r>
        <w:br/>
      </w:r>
      <w:r>
        <w:rPr>
          <w:rFonts w:ascii="Times New Roman"/>
          <w:b w:val="false"/>
          <w:i w:val="false"/>
          <w:color w:val="000000"/>
          <w:sz w:val="28"/>
        </w:rPr>
        <w:t>
                             Актюбинской области
</w:t>
      </w:r>
      <w:r>
        <w:br/>
      </w:r>
      <w:r>
        <w:rPr>
          <w:rFonts w:ascii="Times New Roman"/>
          <w:b w:val="false"/>
          <w:i w:val="false"/>
          <w:color w:val="000000"/>
          <w:sz w:val="28"/>
        </w:rPr>
        <w:t>
                             (XIV в);
</w:t>
      </w:r>
      <w:r>
        <w:br/>
      </w:r>
      <w:r>
        <w:rPr>
          <w:rFonts w:ascii="Times New Roman"/>
          <w:b w:val="false"/>
          <w:i w:val="false"/>
          <w:color w:val="000000"/>
          <w:sz w:val="28"/>
        </w:rPr>
        <w:t>
                             мавзолея Жубана в Эмбин-
</w:t>
      </w:r>
      <w:r>
        <w:br/>
      </w:r>
      <w:r>
        <w:rPr>
          <w:rFonts w:ascii="Times New Roman"/>
          <w:b w:val="false"/>
          <w:i w:val="false"/>
          <w:color w:val="000000"/>
          <w:sz w:val="28"/>
        </w:rPr>
        <w:t>
                             ском районе Атырауской
</w:t>
      </w:r>
      <w:r>
        <w:br/>
      </w:r>
      <w:r>
        <w:rPr>
          <w:rFonts w:ascii="Times New Roman"/>
          <w:b w:val="false"/>
          <w:i w:val="false"/>
          <w:color w:val="000000"/>
          <w:sz w:val="28"/>
        </w:rPr>
        <w:t>
                             области (XIX в);
</w:t>
      </w:r>
      <w:r>
        <w:br/>
      </w:r>
      <w:r>
        <w:rPr>
          <w:rFonts w:ascii="Times New Roman"/>
          <w:b w:val="false"/>
          <w:i w:val="false"/>
          <w:color w:val="000000"/>
          <w:sz w:val="28"/>
        </w:rPr>
        <w:t>
                             дворцового комплекса
</w:t>
      </w:r>
      <w:r>
        <w:br/>
      </w:r>
      <w:r>
        <w:rPr>
          <w:rFonts w:ascii="Times New Roman"/>
          <w:b w:val="false"/>
          <w:i w:val="false"/>
          <w:color w:val="000000"/>
          <w:sz w:val="28"/>
        </w:rPr>
        <w:t>
                             Акыртас в Жамбылской
</w:t>
      </w:r>
      <w:r>
        <w:br/>
      </w:r>
      <w:r>
        <w:rPr>
          <w:rFonts w:ascii="Times New Roman"/>
          <w:b w:val="false"/>
          <w:i w:val="false"/>
          <w:color w:val="000000"/>
          <w:sz w:val="28"/>
        </w:rPr>
        <w:t>
                             области (VI-VIII вв.);
</w:t>
      </w:r>
      <w:r>
        <w:br/>
      </w:r>
      <w:r>
        <w:rPr>
          <w:rFonts w:ascii="Times New Roman"/>
          <w:b w:val="false"/>
          <w:i w:val="false"/>
          <w:color w:val="000000"/>
          <w:sz w:val="28"/>
        </w:rPr>
        <w:t>
                             мавзолея Шокая Датки в
</w:t>
      </w:r>
      <w:r>
        <w:br/>
      </w:r>
      <w:r>
        <w:rPr>
          <w:rFonts w:ascii="Times New Roman"/>
          <w:b w:val="false"/>
          <w:i w:val="false"/>
          <w:color w:val="000000"/>
          <w:sz w:val="28"/>
        </w:rPr>
        <w:t>
                             Сарысуйском районе
</w:t>
      </w:r>
      <w:r>
        <w:br/>
      </w:r>
      <w:r>
        <w:rPr>
          <w:rFonts w:ascii="Times New Roman"/>
          <w:b w:val="false"/>
          <w:i w:val="false"/>
          <w:color w:val="000000"/>
          <w:sz w:val="28"/>
        </w:rPr>
        <w:t>
                             Жамбылской области
</w:t>
      </w:r>
      <w:r>
        <w:br/>
      </w:r>
      <w:r>
        <w:rPr>
          <w:rFonts w:ascii="Times New Roman"/>
          <w:b w:val="false"/>
          <w:i w:val="false"/>
          <w:color w:val="000000"/>
          <w:sz w:val="28"/>
        </w:rPr>
        <w:t>
                             (XIX в.);
</w:t>
      </w:r>
      <w:r>
        <w:br/>
      </w:r>
      <w:r>
        <w:rPr>
          <w:rFonts w:ascii="Times New Roman"/>
          <w:b w:val="false"/>
          <w:i w:val="false"/>
          <w:color w:val="000000"/>
          <w:sz w:val="28"/>
        </w:rPr>
        <w:t>
                             комплекса Ханской став-
</w:t>
      </w:r>
      <w:r>
        <w:br/>
      </w:r>
      <w:r>
        <w:rPr>
          <w:rFonts w:ascii="Times New Roman"/>
          <w:b w:val="false"/>
          <w:i w:val="false"/>
          <w:color w:val="000000"/>
          <w:sz w:val="28"/>
        </w:rPr>
        <w:t>
                             ки Букеевской Орды (зда-
</w:t>
      </w:r>
      <w:r>
        <w:br/>
      </w:r>
      <w:r>
        <w:rPr>
          <w:rFonts w:ascii="Times New Roman"/>
          <w:b w:val="false"/>
          <w:i w:val="false"/>
          <w:color w:val="000000"/>
          <w:sz w:val="28"/>
        </w:rPr>
        <w:t>
                             ния казначейства, жен-
</w:t>
      </w:r>
      <w:r>
        <w:br/>
      </w:r>
      <w:r>
        <w:rPr>
          <w:rFonts w:ascii="Times New Roman"/>
          <w:b w:val="false"/>
          <w:i w:val="false"/>
          <w:color w:val="000000"/>
          <w:sz w:val="28"/>
        </w:rPr>
        <w:t>
                             ской гимназии, оружейной
</w:t>
      </w:r>
      <w:r>
        <w:br/>
      </w:r>
      <w:r>
        <w:rPr>
          <w:rFonts w:ascii="Times New Roman"/>
          <w:b w:val="false"/>
          <w:i w:val="false"/>
          <w:color w:val="000000"/>
          <w:sz w:val="28"/>
        </w:rPr>
        <w:t>
                             палаты и др. в Западно-
</w:t>
      </w:r>
      <w:r>
        <w:br/>
      </w:r>
      <w:r>
        <w:rPr>
          <w:rFonts w:ascii="Times New Roman"/>
          <w:b w:val="false"/>
          <w:i w:val="false"/>
          <w:color w:val="000000"/>
          <w:sz w:val="28"/>
        </w:rPr>
        <w:t>
                             Казахстанской области);
</w:t>
      </w:r>
      <w:r>
        <w:br/>
      </w:r>
      <w:r>
        <w:rPr>
          <w:rFonts w:ascii="Times New Roman"/>
          <w:b w:val="false"/>
          <w:i w:val="false"/>
          <w:color w:val="000000"/>
          <w:sz w:val="28"/>
        </w:rPr>
        <w:t>
                             мавзолеев Айкожа, Актас,
</w:t>
      </w:r>
      <w:r>
        <w:br/>
      </w:r>
      <w:r>
        <w:rPr>
          <w:rFonts w:ascii="Times New Roman"/>
          <w:b w:val="false"/>
          <w:i w:val="false"/>
          <w:color w:val="000000"/>
          <w:sz w:val="28"/>
        </w:rPr>
        <w:t>
                             Сырлы-Там в Кызылордин-
</w:t>
      </w:r>
      <w:r>
        <w:br/>
      </w:r>
      <w:r>
        <w:rPr>
          <w:rFonts w:ascii="Times New Roman"/>
          <w:b w:val="false"/>
          <w:i w:val="false"/>
          <w:color w:val="000000"/>
          <w:sz w:val="28"/>
        </w:rPr>
        <w:t>
                             ской области;
</w:t>
      </w:r>
      <w:r>
        <w:br/>
      </w:r>
      <w:r>
        <w:rPr>
          <w:rFonts w:ascii="Times New Roman"/>
          <w:b w:val="false"/>
          <w:i w:val="false"/>
          <w:color w:val="000000"/>
          <w:sz w:val="28"/>
        </w:rPr>
        <w:t>
                             башни Сарман Ходжа в
</w:t>
      </w:r>
      <w:r>
        <w:br/>
      </w:r>
      <w:r>
        <w:rPr>
          <w:rFonts w:ascii="Times New Roman"/>
          <w:b w:val="false"/>
          <w:i w:val="false"/>
          <w:color w:val="000000"/>
          <w:sz w:val="28"/>
        </w:rPr>
        <w:t>
                             Кызылординской области;
</w:t>
      </w:r>
      <w:r>
        <w:br/>
      </w:r>
      <w:r>
        <w:rPr>
          <w:rFonts w:ascii="Times New Roman"/>
          <w:b w:val="false"/>
          <w:i w:val="false"/>
          <w:color w:val="000000"/>
          <w:sz w:val="28"/>
        </w:rPr>
        <w:t>
                             объектов некрополя Кара-
</w:t>
      </w:r>
      <w:r>
        <w:br/>
      </w:r>
      <w:r>
        <w:rPr>
          <w:rFonts w:ascii="Times New Roman"/>
          <w:b w:val="false"/>
          <w:i w:val="false"/>
          <w:color w:val="000000"/>
          <w:sz w:val="28"/>
        </w:rPr>
        <w:t>
                             ман Ата в Мангистауской
</w:t>
      </w:r>
      <w:r>
        <w:br/>
      </w:r>
      <w:r>
        <w:rPr>
          <w:rFonts w:ascii="Times New Roman"/>
          <w:b w:val="false"/>
          <w:i w:val="false"/>
          <w:color w:val="000000"/>
          <w:sz w:val="28"/>
        </w:rPr>
        <w:t>
                             области;
</w:t>
      </w:r>
      <w:r>
        <w:br/>
      </w:r>
      <w:r>
        <w:rPr>
          <w:rFonts w:ascii="Times New Roman"/>
          <w:b w:val="false"/>
          <w:i w:val="false"/>
          <w:color w:val="000000"/>
          <w:sz w:val="28"/>
        </w:rPr>
        <w:t>
                             Восточной бани Государ-
</w:t>
      </w:r>
      <w:r>
        <w:br/>
      </w:r>
      <w:r>
        <w:rPr>
          <w:rFonts w:ascii="Times New Roman"/>
          <w:b w:val="false"/>
          <w:i w:val="false"/>
          <w:color w:val="000000"/>
          <w:sz w:val="28"/>
        </w:rPr>
        <w:t>
                             ственного историко-куль-
</w:t>
      </w:r>
      <w:r>
        <w:br/>
      </w:r>
      <w:r>
        <w:rPr>
          <w:rFonts w:ascii="Times New Roman"/>
          <w:b w:val="false"/>
          <w:i w:val="false"/>
          <w:color w:val="000000"/>
          <w:sz w:val="28"/>
        </w:rPr>
        <w:t>
                             турного заповедника-му-
</w:t>
      </w:r>
      <w:r>
        <w:br/>
      </w:r>
      <w:r>
        <w:rPr>
          <w:rFonts w:ascii="Times New Roman"/>
          <w:b w:val="false"/>
          <w:i w:val="false"/>
          <w:color w:val="000000"/>
          <w:sz w:val="28"/>
        </w:rPr>
        <w:t>
                             зея "Азрет-Султан" в
</w:t>
      </w:r>
      <w:r>
        <w:br/>
      </w:r>
      <w:r>
        <w:rPr>
          <w:rFonts w:ascii="Times New Roman"/>
          <w:b w:val="false"/>
          <w:i w:val="false"/>
          <w:color w:val="000000"/>
          <w:sz w:val="28"/>
        </w:rPr>
        <w:t>
                             г. Туркестане;
</w:t>
      </w:r>
      <w:r>
        <w:br/>
      </w:r>
      <w:r>
        <w:rPr>
          <w:rFonts w:ascii="Times New Roman"/>
          <w:b w:val="false"/>
          <w:i w:val="false"/>
          <w:color w:val="000000"/>
          <w:sz w:val="28"/>
        </w:rPr>
        <w:t>
                             архитектурно-культового
</w:t>
      </w:r>
      <w:r>
        <w:br/>
      </w:r>
      <w:r>
        <w:rPr>
          <w:rFonts w:ascii="Times New Roman"/>
          <w:b w:val="false"/>
          <w:i w:val="false"/>
          <w:color w:val="000000"/>
          <w:sz w:val="28"/>
        </w:rPr>
        <w:t>
                             комплекса в с. Турбат
</w:t>
      </w:r>
      <w:r>
        <w:br/>
      </w:r>
      <w:r>
        <w:rPr>
          <w:rFonts w:ascii="Times New Roman"/>
          <w:b w:val="false"/>
          <w:i w:val="false"/>
          <w:color w:val="000000"/>
          <w:sz w:val="28"/>
        </w:rPr>
        <w:t>
                             Южно-Казахстанской об-
</w:t>
      </w:r>
      <w:r>
        <w:br/>
      </w:r>
      <w:r>
        <w:rPr>
          <w:rFonts w:ascii="Times New Roman"/>
          <w:b w:val="false"/>
          <w:i w:val="false"/>
          <w:color w:val="000000"/>
          <w:sz w:val="28"/>
        </w:rPr>
        <w:t>
                             ласти;
</w:t>
      </w:r>
      <w:r>
        <w:br/>
      </w:r>
      <w:r>
        <w:rPr>
          <w:rFonts w:ascii="Times New Roman"/>
          <w:b w:val="false"/>
          <w:i w:val="false"/>
          <w:color w:val="000000"/>
          <w:sz w:val="28"/>
        </w:rPr>
        <w:t>
                             мавзолея Окшы Ата в
</w:t>
      </w:r>
      <w:r>
        <w:br/>
      </w:r>
      <w:r>
        <w:rPr>
          <w:rFonts w:ascii="Times New Roman"/>
          <w:b w:val="false"/>
          <w:i w:val="false"/>
          <w:color w:val="000000"/>
          <w:sz w:val="28"/>
        </w:rPr>
        <w:t>
                             Кызылординской области;
</w:t>
      </w:r>
      <w:r>
        <w:br/>
      </w:r>
      <w:r>
        <w:rPr>
          <w:rFonts w:ascii="Times New Roman"/>
          <w:b w:val="false"/>
          <w:i w:val="false"/>
          <w:color w:val="000000"/>
          <w:sz w:val="28"/>
        </w:rPr>
        <w:t>
                             Историко-краеведческого
</w:t>
      </w:r>
      <w:r>
        <w:br/>
      </w:r>
      <w:r>
        <w:rPr>
          <w:rFonts w:ascii="Times New Roman"/>
          <w:b w:val="false"/>
          <w:i w:val="false"/>
          <w:color w:val="000000"/>
          <w:sz w:val="28"/>
        </w:rPr>
        <w:t>
                             музея Северо-Казахстан-
</w:t>
      </w:r>
      <w:r>
        <w:br/>
      </w:r>
      <w:r>
        <w:rPr>
          <w:rFonts w:ascii="Times New Roman"/>
          <w:b w:val="false"/>
          <w:i w:val="false"/>
          <w:color w:val="000000"/>
          <w:sz w:val="28"/>
        </w:rPr>
        <w:t>
                             ской области.
</w:t>
      </w:r>
      <w:r>
        <w:br/>
      </w:r>
      <w:r>
        <w:rPr>
          <w:rFonts w:ascii="Times New Roman"/>
          <w:b w:val="false"/>
          <w:i w:val="false"/>
          <w:color w:val="000000"/>
          <w:sz w:val="28"/>
        </w:rPr>
        <w:t>
                             Разработка ПСД объектов,
</w:t>
      </w:r>
      <w:r>
        <w:br/>
      </w:r>
      <w:r>
        <w:rPr>
          <w:rFonts w:ascii="Times New Roman"/>
          <w:b w:val="false"/>
          <w:i w:val="false"/>
          <w:color w:val="000000"/>
          <w:sz w:val="28"/>
        </w:rPr>
        <w:t>
                             подлежащих реконструк-
</w:t>
      </w:r>
      <w:r>
        <w:br/>
      </w:r>
      <w:r>
        <w:rPr>
          <w:rFonts w:ascii="Times New Roman"/>
          <w:b w:val="false"/>
          <w:i w:val="false"/>
          <w:color w:val="000000"/>
          <w:sz w:val="28"/>
        </w:rPr>
        <w:t>
                             ции, реставрации, кон-
</w:t>
      </w:r>
      <w:r>
        <w:br/>
      </w:r>
      <w:r>
        <w:rPr>
          <w:rFonts w:ascii="Times New Roman"/>
          <w:b w:val="false"/>
          <w:i w:val="false"/>
          <w:color w:val="000000"/>
          <w:sz w:val="28"/>
        </w:rPr>
        <w:t>
                             сервации и восстановле-
</w:t>
      </w:r>
      <w:r>
        <w:br/>
      </w:r>
      <w:r>
        <w:rPr>
          <w:rFonts w:ascii="Times New Roman"/>
          <w:b w:val="false"/>
          <w:i w:val="false"/>
          <w:color w:val="000000"/>
          <w:sz w:val="28"/>
        </w:rPr>
        <w:t>
                             нию в рамках Государст-
</w:t>
      </w:r>
      <w:r>
        <w:br/>
      </w:r>
      <w:r>
        <w:rPr>
          <w:rFonts w:ascii="Times New Roman"/>
          <w:b w:val="false"/>
          <w:i w:val="false"/>
          <w:color w:val="000000"/>
          <w:sz w:val="28"/>
        </w:rPr>
        <w:t>
                             венной программы "Куль-
</w:t>
      </w:r>
      <w:r>
        <w:br/>
      </w:r>
      <w:r>
        <w:rPr>
          <w:rFonts w:ascii="Times New Roman"/>
          <w:b w:val="false"/>
          <w:i w:val="false"/>
          <w:color w:val="000000"/>
          <w:sz w:val="28"/>
        </w:rPr>
        <w:t>
                             турное наследие".
</w:t>
      </w:r>
      <w:r>
        <w:br/>
      </w:r>
      <w:r>
        <w:rPr>
          <w:rFonts w:ascii="Times New Roman"/>
          <w:b w:val="false"/>
          <w:i w:val="false"/>
          <w:color w:val="000000"/>
          <w:sz w:val="28"/>
        </w:rPr>
        <w:t>
                             Разработка менеджмент-
</w:t>
      </w:r>
      <w:r>
        <w:br/>
      </w:r>
      <w:r>
        <w:rPr>
          <w:rFonts w:ascii="Times New Roman"/>
          <w:b w:val="false"/>
          <w:i w:val="false"/>
          <w:color w:val="000000"/>
          <w:sz w:val="28"/>
        </w:rPr>
        <w:t>
                             плана по управлению и
</w:t>
      </w:r>
      <w:r>
        <w:br/>
      </w:r>
      <w:r>
        <w:rPr>
          <w:rFonts w:ascii="Times New Roman"/>
          <w:b w:val="false"/>
          <w:i w:val="false"/>
          <w:color w:val="000000"/>
          <w:sz w:val="28"/>
        </w:rPr>
        <w:t>
                             сохранению памятников
</w:t>
      </w:r>
      <w:r>
        <w:br/>
      </w:r>
      <w:r>
        <w:rPr>
          <w:rFonts w:ascii="Times New Roman"/>
          <w:b w:val="false"/>
          <w:i w:val="false"/>
          <w:color w:val="000000"/>
          <w:sz w:val="28"/>
        </w:rPr>
        <w:t>
                             Отрарского государствен-
</w:t>
      </w:r>
      <w:r>
        <w:br/>
      </w:r>
      <w:r>
        <w:rPr>
          <w:rFonts w:ascii="Times New Roman"/>
          <w:b w:val="false"/>
          <w:i w:val="false"/>
          <w:color w:val="000000"/>
          <w:sz w:val="28"/>
        </w:rPr>
        <w:t>
                             ного археологического
</w:t>
      </w:r>
      <w:r>
        <w:br/>
      </w:r>
      <w:r>
        <w:rPr>
          <w:rFonts w:ascii="Times New Roman"/>
          <w:b w:val="false"/>
          <w:i w:val="false"/>
          <w:color w:val="000000"/>
          <w:sz w:val="28"/>
        </w:rPr>
        <w:t>
                             заповедника-музея в рам-
</w:t>
      </w:r>
      <w:r>
        <w:br/>
      </w:r>
      <w:r>
        <w:rPr>
          <w:rFonts w:ascii="Times New Roman"/>
          <w:b w:val="false"/>
          <w:i w:val="false"/>
          <w:color w:val="000000"/>
          <w:sz w:val="28"/>
        </w:rPr>
        <w:t>
                             ках мероприятий по реа-
</w:t>
      </w:r>
      <w:r>
        <w:br/>
      </w:r>
      <w:r>
        <w:rPr>
          <w:rFonts w:ascii="Times New Roman"/>
          <w:b w:val="false"/>
          <w:i w:val="false"/>
          <w:color w:val="000000"/>
          <w:sz w:val="28"/>
        </w:rPr>
        <w:t>
                             лизации отраслевой Прог-
</w:t>
      </w:r>
      <w:r>
        <w:br/>
      </w:r>
      <w:r>
        <w:rPr>
          <w:rFonts w:ascii="Times New Roman"/>
          <w:b w:val="false"/>
          <w:i w:val="false"/>
          <w:color w:val="000000"/>
          <w:sz w:val="28"/>
        </w:rPr>
        <w:t>
                             раммы "Возрождение Древ-
</w:t>
      </w:r>
      <w:r>
        <w:br/>
      </w:r>
      <w:r>
        <w:rPr>
          <w:rFonts w:ascii="Times New Roman"/>
          <w:b w:val="false"/>
          <w:i w:val="false"/>
          <w:color w:val="000000"/>
          <w:sz w:val="28"/>
        </w:rPr>
        <w:t>
                             него Отрара".
</w:t>
      </w:r>
    </w:p>
    <w:p>
      <w:pPr>
        <w:spacing w:after="0"/>
        <w:ind w:left="0"/>
        <w:jc w:val="both"/>
      </w:pPr>
      <w:r>
        <w:rPr>
          <w:rFonts w:ascii="Times New Roman"/>
          <w:b w:val="false"/>
          <w:i w:val="false"/>
          <w:color w:val="000000"/>
          <w:sz w:val="28"/>
        </w:rPr>
        <w:t>
4          102  Создание     Мероприятия по созданию  В те-  Министерство
</w:t>
      </w:r>
      <w:r>
        <w:br/>
      </w:r>
      <w:r>
        <w:rPr>
          <w:rFonts w:ascii="Times New Roman"/>
          <w:b w:val="false"/>
          <w:i w:val="false"/>
          <w:color w:val="000000"/>
          <w:sz w:val="28"/>
        </w:rPr>
        <w:t>
                системы изу- системы изучения куль-   чение  культуры,
</w:t>
      </w:r>
      <w:r>
        <w:br/>
      </w:r>
      <w:r>
        <w:rPr>
          <w:rFonts w:ascii="Times New Roman"/>
          <w:b w:val="false"/>
          <w:i w:val="false"/>
          <w:color w:val="000000"/>
          <w:sz w:val="28"/>
        </w:rPr>
        <w:t>
                чения куль-  турного наследия казах-  года   информации и
</w:t>
      </w:r>
      <w:r>
        <w:br/>
      </w:r>
      <w:r>
        <w:rPr>
          <w:rFonts w:ascii="Times New Roman"/>
          <w:b w:val="false"/>
          <w:i w:val="false"/>
          <w:color w:val="000000"/>
          <w:sz w:val="28"/>
        </w:rPr>
        <w:t>
                турного      ского народа в рамках           спорта
</w:t>
      </w:r>
      <w:r>
        <w:br/>
      </w:r>
      <w:r>
        <w:rPr>
          <w:rFonts w:ascii="Times New Roman"/>
          <w:b w:val="false"/>
          <w:i w:val="false"/>
          <w:color w:val="000000"/>
          <w:sz w:val="28"/>
        </w:rPr>
        <w:t>
                наследия     Государственной програм-        Республики
</w:t>
      </w:r>
      <w:r>
        <w:br/>
      </w:r>
      <w:r>
        <w:rPr>
          <w:rFonts w:ascii="Times New Roman"/>
          <w:b w:val="false"/>
          <w:i w:val="false"/>
          <w:color w:val="000000"/>
          <w:sz w:val="28"/>
        </w:rPr>
        <w:t>
                казахского   мы "Культурное наследие"        Казахстан
</w:t>
      </w:r>
      <w:r>
        <w:br/>
      </w:r>
      <w:r>
        <w:rPr>
          <w:rFonts w:ascii="Times New Roman"/>
          <w:b w:val="false"/>
          <w:i w:val="false"/>
          <w:color w:val="000000"/>
          <w:sz w:val="28"/>
        </w:rPr>
        <w:t>
                народа       на 2004-2006 годы:
</w:t>
      </w:r>
      <w:r>
        <w:br/>
      </w:r>
      <w:r>
        <w:rPr>
          <w:rFonts w:ascii="Times New Roman"/>
          <w:b w:val="false"/>
          <w:i w:val="false"/>
          <w:color w:val="000000"/>
          <w:sz w:val="28"/>
        </w:rPr>
        <w:t>
                             подготовка к изданию
</w:t>
      </w:r>
      <w:r>
        <w:br/>
      </w:r>
      <w:r>
        <w:rPr>
          <w:rFonts w:ascii="Times New Roman"/>
          <w:b w:val="false"/>
          <w:i w:val="false"/>
          <w:color w:val="000000"/>
          <w:sz w:val="28"/>
        </w:rPr>
        <w:t>
                             Свода памятников истории
</w:t>
      </w:r>
      <w:r>
        <w:br/>
      </w:r>
      <w:r>
        <w:rPr>
          <w:rFonts w:ascii="Times New Roman"/>
          <w:b w:val="false"/>
          <w:i w:val="false"/>
          <w:color w:val="000000"/>
          <w:sz w:val="28"/>
        </w:rPr>
        <w:t>
                             и культуры по Алматин-
</w:t>
      </w:r>
      <w:r>
        <w:br/>
      </w:r>
      <w:r>
        <w:rPr>
          <w:rFonts w:ascii="Times New Roman"/>
          <w:b w:val="false"/>
          <w:i w:val="false"/>
          <w:color w:val="000000"/>
          <w:sz w:val="28"/>
        </w:rPr>
        <w:t>
                             ской, Кызылординской и
</w:t>
      </w:r>
      <w:r>
        <w:br/>
      </w:r>
      <w:r>
        <w:rPr>
          <w:rFonts w:ascii="Times New Roman"/>
          <w:b w:val="false"/>
          <w:i w:val="false"/>
          <w:color w:val="000000"/>
          <w:sz w:val="28"/>
        </w:rPr>
        <w:t>
                             Северо-Казахстанской об-
</w:t>
      </w:r>
      <w:r>
        <w:br/>
      </w:r>
      <w:r>
        <w:rPr>
          <w:rFonts w:ascii="Times New Roman"/>
          <w:b w:val="false"/>
          <w:i w:val="false"/>
          <w:color w:val="000000"/>
          <w:sz w:val="28"/>
        </w:rPr>
        <w:t>
                             ластей;
</w:t>
      </w:r>
      <w:r>
        <w:br/>
      </w:r>
      <w:r>
        <w:rPr>
          <w:rFonts w:ascii="Times New Roman"/>
          <w:b w:val="false"/>
          <w:i w:val="false"/>
          <w:color w:val="000000"/>
          <w:sz w:val="28"/>
        </w:rPr>
        <w:t>
                             определение границы
</w:t>
      </w:r>
      <w:r>
        <w:br/>
      </w:r>
      <w:r>
        <w:rPr>
          <w:rFonts w:ascii="Times New Roman"/>
          <w:b w:val="false"/>
          <w:i w:val="false"/>
          <w:color w:val="000000"/>
          <w:sz w:val="28"/>
        </w:rPr>
        <w:t>
                             территории и зон охраны
</w:t>
      </w:r>
      <w:r>
        <w:br/>
      </w:r>
      <w:r>
        <w:rPr>
          <w:rFonts w:ascii="Times New Roman"/>
          <w:b w:val="false"/>
          <w:i w:val="false"/>
          <w:color w:val="000000"/>
          <w:sz w:val="28"/>
        </w:rPr>
        <w:t>
                             объектов культурного и
</w:t>
      </w:r>
      <w:r>
        <w:br/>
      </w:r>
      <w:r>
        <w:rPr>
          <w:rFonts w:ascii="Times New Roman"/>
          <w:b w:val="false"/>
          <w:i w:val="false"/>
          <w:color w:val="000000"/>
          <w:sz w:val="28"/>
        </w:rPr>
        <w:t>
                             смешанного наследия,
</w:t>
      </w:r>
      <w:r>
        <w:br/>
      </w:r>
      <w:r>
        <w:rPr>
          <w:rFonts w:ascii="Times New Roman"/>
          <w:b w:val="false"/>
          <w:i w:val="false"/>
          <w:color w:val="000000"/>
          <w:sz w:val="28"/>
        </w:rPr>
        <w:t>
                             включенных в предвари-
</w:t>
      </w:r>
      <w:r>
        <w:br/>
      </w:r>
      <w:r>
        <w:rPr>
          <w:rFonts w:ascii="Times New Roman"/>
          <w:b w:val="false"/>
          <w:i w:val="false"/>
          <w:color w:val="000000"/>
          <w:sz w:val="28"/>
        </w:rPr>
        <w:t>
                             тельный список ЮНЕСКО;
</w:t>
      </w:r>
      <w:r>
        <w:br/>
      </w:r>
      <w:r>
        <w:rPr>
          <w:rFonts w:ascii="Times New Roman"/>
          <w:b w:val="false"/>
          <w:i w:val="false"/>
          <w:color w:val="000000"/>
          <w:sz w:val="28"/>
        </w:rPr>
        <w:t>
                             создание базы данных
</w:t>
      </w:r>
      <w:r>
        <w:br/>
      </w:r>
      <w:r>
        <w:rPr>
          <w:rFonts w:ascii="Times New Roman"/>
          <w:b w:val="false"/>
          <w:i w:val="false"/>
          <w:color w:val="000000"/>
          <w:sz w:val="28"/>
        </w:rPr>
        <w:t>
                             потенциальных объектов
</w:t>
      </w:r>
      <w:r>
        <w:br/>
      </w:r>
      <w:r>
        <w:rPr>
          <w:rFonts w:ascii="Times New Roman"/>
          <w:b w:val="false"/>
          <w:i w:val="false"/>
          <w:color w:val="000000"/>
          <w:sz w:val="28"/>
        </w:rPr>
        <w:t>
                             Всемирного наследия,
</w:t>
      </w:r>
      <w:r>
        <w:br/>
      </w:r>
      <w:r>
        <w:rPr>
          <w:rFonts w:ascii="Times New Roman"/>
          <w:b w:val="false"/>
          <w:i w:val="false"/>
          <w:color w:val="000000"/>
          <w:sz w:val="28"/>
        </w:rPr>
        <w:t>
                             состоящих в предвари-
</w:t>
      </w:r>
      <w:r>
        <w:br/>
      </w:r>
      <w:r>
        <w:rPr>
          <w:rFonts w:ascii="Times New Roman"/>
          <w:b w:val="false"/>
          <w:i w:val="false"/>
          <w:color w:val="000000"/>
          <w:sz w:val="28"/>
        </w:rPr>
        <w:t>
                             тельном списке ЮНЕСКО;
</w:t>
      </w:r>
      <w:r>
        <w:br/>
      </w:r>
      <w:r>
        <w:rPr>
          <w:rFonts w:ascii="Times New Roman"/>
          <w:b w:val="false"/>
          <w:i w:val="false"/>
          <w:color w:val="000000"/>
          <w:sz w:val="28"/>
        </w:rPr>
        <w:t>
                             уточнение и пересмотр
</w:t>
      </w:r>
      <w:r>
        <w:br/>
      </w:r>
      <w:r>
        <w:rPr>
          <w:rFonts w:ascii="Times New Roman"/>
          <w:b w:val="false"/>
          <w:i w:val="false"/>
          <w:color w:val="000000"/>
          <w:sz w:val="28"/>
        </w:rPr>
        <w:t>
                             имеющихся списков памят-
</w:t>
      </w:r>
      <w:r>
        <w:br/>
      </w:r>
      <w:r>
        <w:rPr>
          <w:rFonts w:ascii="Times New Roman"/>
          <w:b w:val="false"/>
          <w:i w:val="false"/>
          <w:color w:val="000000"/>
          <w:sz w:val="28"/>
        </w:rPr>
        <w:t>
                             ников истории и культуры
</w:t>
      </w:r>
      <w:r>
        <w:br/>
      </w:r>
      <w:r>
        <w:rPr>
          <w:rFonts w:ascii="Times New Roman"/>
          <w:b w:val="false"/>
          <w:i w:val="false"/>
          <w:color w:val="000000"/>
          <w:sz w:val="28"/>
        </w:rPr>
        <w:t>
                             Казахстана, подготовка
</w:t>
      </w:r>
      <w:r>
        <w:br/>
      </w:r>
      <w:r>
        <w:rPr>
          <w:rFonts w:ascii="Times New Roman"/>
          <w:b w:val="false"/>
          <w:i w:val="false"/>
          <w:color w:val="000000"/>
          <w:sz w:val="28"/>
        </w:rPr>
        <w:t>
                             материалов для издания
</w:t>
      </w:r>
      <w:r>
        <w:br/>
      </w:r>
      <w:r>
        <w:rPr>
          <w:rFonts w:ascii="Times New Roman"/>
          <w:b w:val="false"/>
          <w:i w:val="false"/>
          <w:color w:val="000000"/>
          <w:sz w:val="28"/>
        </w:rPr>
        <w:t>
                             Государственного списка
</w:t>
      </w:r>
      <w:r>
        <w:br/>
      </w:r>
      <w:r>
        <w:rPr>
          <w:rFonts w:ascii="Times New Roman"/>
          <w:b w:val="false"/>
          <w:i w:val="false"/>
          <w:color w:val="000000"/>
          <w:sz w:val="28"/>
        </w:rPr>
        <w:t>
                             памятников истории и
</w:t>
      </w:r>
      <w:r>
        <w:br/>
      </w:r>
      <w:r>
        <w:rPr>
          <w:rFonts w:ascii="Times New Roman"/>
          <w:b w:val="false"/>
          <w:i w:val="false"/>
          <w:color w:val="000000"/>
          <w:sz w:val="28"/>
        </w:rPr>
        <w:t>
                             культуры всемирного,
</w:t>
      </w:r>
      <w:r>
        <w:br/>
      </w:r>
      <w:r>
        <w:rPr>
          <w:rFonts w:ascii="Times New Roman"/>
          <w:b w:val="false"/>
          <w:i w:val="false"/>
          <w:color w:val="000000"/>
          <w:sz w:val="28"/>
        </w:rPr>
        <w:t>
                             республиканского и мест-
</w:t>
      </w:r>
      <w:r>
        <w:br/>
      </w:r>
      <w:r>
        <w:rPr>
          <w:rFonts w:ascii="Times New Roman"/>
          <w:b w:val="false"/>
          <w:i w:val="false"/>
          <w:color w:val="000000"/>
          <w:sz w:val="28"/>
        </w:rPr>
        <w:t>
                             ного значения;
</w:t>
      </w:r>
      <w:r>
        <w:br/>
      </w:r>
      <w:r>
        <w:rPr>
          <w:rFonts w:ascii="Times New Roman"/>
          <w:b w:val="false"/>
          <w:i w:val="false"/>
          <w:color w:val="000000"/>
          <w:sz w:val="28"/>
        </w:rPr>
        <w:t>
                             выпуск научной литерату-
</w:t>
      </w:r>
      <w:r>
        <w:br/>
      </w:r>
      <w:r>
        <w:rPr>
          <w:rFonts w:ascii="Times New Roman"/>
          <w:b w:val="false"/>
          <w:i w:val="false"/>
          <w:color w:val="000000"/>
          <w:sz w:val="28"/>
        </w:rPr>
        <w:t>
                             ры в рамках мероприятий
</w:t>
      </w:r>
      <w:r>
        <w:br/>
      </w:r>
      <w:r>
        <w:rPr>
          <w:rFonts w:ascii="Times New Roman"/>
          <w:b w:val="false"/>
          <w:i w:val="false"/>
          <w:color w:val="000000"/>
          <w:sz w:val="28"/>
        </w:rPr>
        <w:t>
                             по реализации отраслевой
</w:t>
      </w:r>
      <w:r>
        <w:br/>
      </w:r>
      <w:r>
        <w:rPr>
          <w:rFonts w:ascii="Times New Roman"/>
          <w:b w:val="false"/>
          <w:i w:val="false"/>
          <w:color w:val="000000"/>
          <w:sz w:val="28"/>
        </w:rPr>
        <w:t>
                             Программы "Возрождение
</w:t>
      </w:r>
      <w:r>
        <w:br/>
      </w:r>
      <w:r>
        <w:rPr>
          <w:rFonts w:ascii="Times New Roman"/>
          <w:b w:val="false"/>
          <w:i w:val="false"/>
          <w:color w:val="000000"/>
          <w:sz w:val="28"/>
        </w:rPr>
        <w:t>
                             Древнего Отрара".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обеспечение сохранности памятников истории культуры, входящих в состав музеев-заповедников как народное достояние. Обеспечение широкого доступа населения и туристов, использование основных активов в целях улучшения и совершенствования деятельности музеев-заповедников; наиболее полное, актуальное своевременное, достоверное удовлетворение потребностей читателей. Сохранность и возрождение национальной культуры путем реставрации, консервации, ремонта, восстановления и регенерации памятников с привлечением отечественных специалистов. Проведение работ по изучению культурного наследия казахского народа.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009 "Производство национальных фильмов"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911253 тысячи тенге (девятьсот одиннадцать миллионов двести пятьдесят три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удовлетворение духовных потребностей населения республики, нравственно-эстетическое и культурное воспитание, укрепление межнационального согласия и внутриполитической стабильности, формирование казахстанского патриотизма.
</w:t>
      </w:r>
      <w:r>
        <w:br/>
      </w:r>
      <w:r>
        <w:rPr>
          <w:rFonts w:ascii="Times New Roman"/>
          <w:b w:val="false"/>
          <w:i w:val="false"/>
          <w:color w:val="000000"/>
          <w:sz w:val="28"/>
        </w:rPr>
        <w:t>
      5. Задачи бюджетной программы: производство национальных фильмов, отражающих многовековую историю казахского народа. Развитие национальной кинематографии.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009        Производство Производство фильмов:    В те-  Министерство
</w:t>
      </w:r>
      <w:r>
        <w:br/>
      </w:r>
      <w:r>
        <w:rPr>
          <w:rFonts w:ascii="Times New Roman"/>
          <w:b w:val="false"/>
          <w:i w:val="false"/>
          <w:color w:val="000000"/>
          <w:sz w:val="28"/>
        </w:rPr>
        <w:t>
                национальных Переходящие художествен- чение  культуры,
</w:t>
      </w:r>
      <w:r>
        <w:br/>
      </w:r>
      <w:r>
        <w:rPr>
          <w:rFonts w:ascii="Times New Roman"/>
          <w:b w:val="false"/>
          <w:i w:val="false"/>
          <w:color w:val="000000"/>
          <w:sz w:val="28"/>
        </w:rPr>
        <w:t>
                фильмов      ные фильмы: "Мустафа Шо- года   информации и
</w:t>
      </w:r>
      <w:r>
        <w:br/>
      </w:r>
      <w:r>
        <w:rPr>
          <w:rFonts w:ascii="Times New Roman"/>
          <w:b w:val="false"/>
          <w:i w:val="false"/>
          <w:color w:val="000000"/>
          <w:sz w:val="28"/>
        </w:rPr>
        <w:t>
                             кай", "Кунэ", "Баллада          спорта
</w:t>
      </w:r>
      <w:r>
        <w:br/>
      </w:r>
      <w:r>
        <w:rPr>
          <w:rFonts w:ascii="Times New Roman"/>
          <w:b w:val="false"/>
          <w:i w:val="false"/>
          <w:color w:val="000000"/>
          <w:sz w:val="28"/>
        </w:rPr>
        <w:t>
                             забытых лет" ("Кек"),           Республики
</w:t>
      </w:r>
      <w:r>
        <w:br/>
      </w:r>
      <w:r>
        <w:rPr>
          <w:rFonts w:ascii="Times New Roman"/>
          <w:b w:val="false"/>
          <w:i w:val="false"/>
          <w:color w:val="000000"/>
          <w:sz w:val="28"/>
        </w:rPr>
        <w:t>
                             "Ангелочек", "Час вол-          Казахстан
</w:t>
      </w:r>
      <w:r>
        <w:br/>
      </w:r>
      <w:r>
        <w:rPr>
          <w:rFonts w:ascii="Times New Roman"/>
          <w:b w:val="false"/>
          <w:i w:val="false"/>
          <w:color w:val="000000"/>
          <w:sz w:val="28"/>
        </w:rPr>
        <w:t>
                             ка", "Братья Жумановы"
</w:t>
      </w:r>
      <w:r>
        <w:br/>
      </w:r>
      <w:r>
        <w:rPr>
          <w:rFonts w:ascii="Times New Roman"/>
          <w:b w:val="false"/>
          <w:i w:val="false"/>
          <w:color w:val="000000"/>
          <w:sz w:val="28"/>
        </w:rPr>
        <w:t>
                             ("Зеро"), "Меч Махам-
</w:t>
      </w:r>
      <w:r>
        <w:br/>
      </w:r>
      <w:r>
        <w:rPr>
          <w:rFonts w:ascii="Times New Roman"/>
          <w:b w:val="false"/>
          <w:i w:val="false"/>
          <w:color w:val="000000"/>
          <w:sz w:val="28"/>
        </w:rPr>
        <w:t>
                             бета".
</w:t>
      </w:r>
      <w:r>
        <w:br/>
      </w:r>
      <w:r>
        <w:rPr>
          <w:rFonts w:ascii="Times New Roman"/>
          <w:b w:val="false"/>
          <w:i w:val="false"/>
          <w:color w:val="000000"/>
          <w:sz w:val="28"/>
        </w:rPr>
        <w:t>
                             Запуск художественных
</w:t>
      </w:r>
      <w:r>
        <w:br/>
      </w:r>
      <w:r>
        <w:rPr>
          <w:rFonts w:ascii="Times New Roman"/>
          <w:b w:val="false"/>
          <w:i w:val="false"/>
          <w:color w:val="000000"/>
          <w:sz w:val="28"/>
        </w:rPr>
        <w:t>
                             фильмов: "Самая хоро-
</w:t>
      </w:r>
      <w:r>
        <w:br/>
      </w:r>
      <w:r>
        <w:rPr>
          <w:rFonts w:ascii="Times New Roman"/>
          <w:b w:val="false"/>
          <w:i w:val="false"/>
          <w:color w:val="000000"/>
          <w:sz w:val="28"/>
        </w:rPr>
        <w:t>
                             шая", "Потерянный рай"
</w:t>
      </w:r>
      <w:r>
        <w:br/>
      </w:r>
      <w:r>
        <w:rPr>
          <w:rFonts w:ascii="Times New Roman"/>
          <w:b w:val="false"/>
          <w:i w:val="false"/>
          <w:color w:val="000000"/>
          <w:sz w:val="28"/>
        </w:rPr>
        <w:t>
                             и других в соответст-
</w:t>
      </w:r>
      <w:r>
        <w:br/>
      </w:r>
      <w:r>
        <w:rPr>
          <w:rFonts w:ascii="Times New Roman"/>
          <w:b w:val="false"/>
          <w:i w:val="false"/>
          <w:color w:val="000000"/>
          <w:sz w:val="28"/>
        </w:rPr>
        <w:t>
                             вии с Тематическим пла-
</w:t>
      </w:r>
      <w:r>
        <w:br/>
      </w:r>
      <w:r>
        <w:rPr>
          <w:rFonts w:ascii="Times New Roman"/>
          <w:b w:val="false"/>
          <w:i w:val="false"/>
          <w:color w:val="000000"/>
          <w:sz w:val="28"/>
        </w:rPr>
        <w:t>
                             ном, утвержденным при-
</w:t>
      </w:r>
      <w:r>
        <w:br/>
      </w:r>
      <w:r>
        <w:rPr>
          <w:rFonts w:ascii="Times New Roman"/>
          <w:b w:val="false"/>
          <w:i w:val="false"/>
          <w:color w:val="000000"/>
          <w:sz w:val="28"/>
        </w:rPr>
        <w:t>
                             казом Министерства куль-
</w:t>
      </w:r>
      <w:r>
        <w:br/>
      </w:r>
      <w:r>
        <w:rPr>
          <w:rFonts w:ascii="Times New Roman"/>
          <w:b w:val="false"/>
          <w:i w:val="false"/>
          <w:color w:val="000000"/>
          <w:sz w:val="28"/>
        </w:rPr>
        <w:t>
                             туры, информации и спор-
</w:t>
      </w:r>
      <w:r>
        <w:br/>
      </w:r>
      <w:r>
        <w:rPr>
          <w:rFonts w:ascii="Times New Roman"/>
          <w:b w:val="false"/>
          <w:i w:val="false"/>
          <w:color w:val="000000"/>
          <w:sz w:val="28"/>
        </w:rPr>
        <w:t>
                             та Республики Казахстан.
</w:t>
      </w:r>
      <w:r>
        <w:br/>
      </w:r>
      <w:r>
        <w:rPr>
          <w:rFonts w:ascii="Times New Roman"/>
          <w:b w:val="false"/>
          <w:i w:val="false"/>
          <w:color w:val="000000"/>
          <w:sz w:val="28"/>
        </w:rPr>
        <w:t>
                             Переходящие анимационные
</w:t>
      </w:r>
      <w:r>
        <w:br/>
      </w:r>
      <w:r>
        <w:rPr>
          <w:rFonts w:ascii="Times New Roman"/>
          <w:b w:val="false"/>
          <w:i w:val="false"/>
          <w:color w:val="000000"/>
          <w:sz w:val="28"/>
        </w:rPr>
        <w:t>
                             фильмы:
</w:t>
      </w:r>
      <w:r>
        <w:br/>
      </w:r>
      <w:r>
        <w:rPr>
          <w:rFonts w:ascii="Times New Roman"/>
          <w:b w:val="false"/>
          <w:i w:val="false"/>
          <w:color w:val="000000"/>
          <w:sz w:val="28"/>
        </w:rPr>
        <w:t>
                             "Куйыршык" - 4, 5 серии.
</w:t>
      </w:r>
      <w:r>
        <w:br/>
      </w:r>
      <w:r>
        <w:rPr>
          <w:rFonts w:ascii="Times New Roman"/>
          <w:b w:val="false"/>
          <w:i w:val="false"/>
          <w:color w:val="000000"/>
          <w:sz w:val="28"/>
        </w:rPr>
        <w:t>
                             Запуск анимационных
</w:t>
      </w:r>
      <w:r>
        <w:br/>
      </w:r>
      <w:r>
        <w:rPr>
          <w:rFonts w:ascii="Times New Roman"/>
          <w:b w:val="false"/>
          <w:i w:val="false"/>
          <w:color w:val="000000"/>
          <w:sz w:val="28"/>
        </w:rPr>
        <w:t>
                             фильмов:
</w:t>
      </w:r>
      <w:r>
        <w:br/>
      </w:r>
      <w:r>
        <w:rPr>
          <w:rFonts w:ascii="Times New Roman"/>
          <w:b w:val="false"/>
          <w:i w:val="false"/>
          <w:color w:val="000000"/>
          <w:sz w:val="28"/>
        </w:rPr>
        <w:t>
                             "Уры мен каскыр",
</w:t>
      </w:r>
      <w:r>
        <w:br/>
      </w:r>
      <w:r>
        <w:rPr>
          <w:rFonts w:ascii="Times New Roman"/>
          <w:b w:val="false"/>
          <w:i w:val="false"/>
          <w:color w:val="000000"/>
          <w:sz w:val="28"/>
        </w:rPr>
        <w:t>
                             "Тема".
</w:t>
      </w:r>
      <w:r>
        <w:br/>
      </w:r>
      <w:r>
        <w:rPr>
          <w:rFonts w:ascii="Times New Roman"/>
          <w:b w:val="false"/>
          <w:i w:val="false"/>
          <w:color w:val="000000"/>
          <w:sz w:val="28"/>
        </w:rPr>
        <w:t>
                             Производство научно-
</w:t>
      </w:r>
      <w:r>
        <w:br/>
      </w:r>
      <w:r>
        <w:rPr>
          <w:rFonts w:ascii="Times New Roman"/>
          <w:b w:val="false"/>
          <w:i w:val="false"/>
          <w:color w:val="000000"/>
          <w:sz w:val="28"/>
        </w:rPr>
        <w:t>
                             популярного фильма "Кон-
</w:t>
      </w:r>
      <w:r>
        <w:br/>
      </w:r>
      <w:r>
        <w:rPr>
          <w:rFonts w:ascii="Times New Roman"/>
          <w:b w:val="false"/>
          <w:i w:val="false"/>
          <w:color w:val="000000"/>
          <w:sz w:val="28"/>
        </w:rPr>
        <w:t>
                             тинент Евразия".
</w:t>
      </w:r>
      <w:r>
        <w:br/>
      </w:r>
      <w:r>
        <w:rPr>
          <w:rFonts w:ascii="Times New Roman"/>
          <w:b w:val="false"/>
          <w:i w:val="false"/>
          <w:color w:val="000000"/>
          <w:sz w:val="28"/>
        </w:rPr>
        <w:t>
                             Производство докумен-
</w:t>
      </w:r>
      <w:r>
        <w:br/>
      </w:r>
      <w:r>
        <w:rPr>
          <w:rFonts w:ascii="Times New Roman"/>
          <w:b w:val="false"/>
          <w:i w:val="false"/>
          <w:color w:val="000000"/>
          <w:sz w:val="28"/>
        </w:rPr>
        <w:t>
                             тальных фильмов в соот-
</w:t>
      </w:r>
      <w:r>
        <w:br/>
      </w:r>
      <w:r>
        <w:rPr>
          <w:rFonts w:ascii="Times New Roman"/>
          <w:b w:val="false"/>
          <w:i w:val="false"/>
          <w:color w:val="000000"/>
          <w:sz w:val="28"/>
        </w:rPr>
        <w:t>
                             ветствии с Тематическим
</w:t>
      </w:r>
      <w:r>
        <w:br/>
      </w:r>
      <w:r>
        <w:rPr>
          <w:rFonts w:ascii="Times New Roman"/>
          <w:b w:val="false"/>
          <w:i w:val="false"/>
          <w:color w:val="000000"/>
          <w:sz w:val="28"/>
        </w:rPr>
        <w:t>
                             планом, утвержденным
</w:t>
      </w:r>
      <w:r>
        <w:br/>
      </w:r>
      <w:r>
        <w:rPr>
          <w:rFonts w:ascii="Times New Roman"/>
          <w:b w:val="false"/>
          <w:i w:val="false"/>
          <w:color w:val="000000"/>
          <w:sz w:val="28"/>
        </w:rPr>
        <w:t>
                             приказом Министерства
</w:t>
      </w:r>
      <w:r>
        <w:br/>
      </w:r>
      <w:r>
        <w:rPr>
          <w:rFonts w:ascii="Times New Roman"/>
          <w:b w:val="false"/>
          <w:i w:val="false"/>
          <w:color w:val="000000"/>
          <w:sz w:val="28"/>
        </w:rPr>
        <w:t>
                             культуры, информации и
</w:t>
      </w:r>
      <w:r>
        <w:br/>
      </w:r>
      <w:r>
        <w:rPr>
          <w:rFonts w:ascii="Times New Roman"/>
          <w:b w:val="false"/>
          <w:i w:val="false"/>
          <w:color w:val="000000"/>
          <w:sz w:val="28"/>
        </w:rPr>
        <w:t>
                             спорта Республики Казах-
</w:t>
      </w:r>
      <w:r>
        <w:br/>
      </w:r>
      <w:r>
        <w:rPr>
          <w:rFonts w:ascii="Times New Roman"/>
          <w:b w:val="false"/>
          <w:i w:val="false"/>
          <w:color w:val="000000"/>
          <w:sz w:val="28"/>
        </w:rPr>
        <w:t>
                             стан.
</w:t>
      </w:r>
      <w:r>
        <w:br/>
      </w:r>
      <w:r>
        <w:rPr>
          <w:rFonts w:ascii="Times New Roman"/>
          <w:b w:val="false"/>
          <w:i w:val="false"/>
          <w:color w:val="000000"/>
          <w:sz w:val="28"/>
        </w:rPr>
        <w:t>
                             Дубляж национальных
</w:t>
      </w:r>
      <w:r>
        <w:br/>
      </w:r>
      <w:r>
        <w:rPr>
          <w:rFonts w:ascii="Times New Roman"/>
          <w:b w:val="false"/>
          <w:i w:val="false"/>
          <w:color w:val="000000"/>
          <w:sz w:val="28"/>
        </w:rPr>
        <w:t>
                             фильмов.
</w:t>
      </w:r>
      <w:r>
        <w:br/>
      </w:r>
      <w:r>
        <w:rPr>
          <w:rFonts w:ascii="Times New Roman"/>
          <w:b w:val="false"/>
          <w:i w:val="false"/>
          <w:color w:val="000000"/>
          <w:sz w:val="28"/>
        </w:rPr>
        <w:t>
                             Формирование сценарного
</w:t>
      </w:r>
      <w:r>
        <w:br/>
      </w:r>
      <w:r>
        <w:rPr>
          <w:rFonts w:ascii="Times New Roman"/>
          <w:b w:val="false"/>
          <w:i w:val="false"/>
          <w:color w:val="000000"/>
          <w:sz w:val="28"/>
        </w:rPr>
        <w:t>
                             резерва.
</w:t>
      </w:r>
      <w:r>
        <w:br/>
      </w:r>
      <w:r>
        <w:rPr>
          <w:rFonts w:ascii="Times New Roman"/>
          <w:b w:val="false"/>
          <w:i w:val="false"/>
          <w:color w:val="000000"/>
          <w:sz w:val="28"/>
        </w:rPr>
        <w:t>
                             Обеспечение непрерывного
</w:t>
      </w:r>
      <w:r>
        <w:br/>
      </w:r>
      <w:r>
        <w:rPr>
          <w:rFonts w:ascii="Times New Roman"/>
          <w:b w:val="false"/>
          <w:i w:val="false"/>
          <w:color w:val="000000"/>
          <w:sz w:val="28"/>
        </w:rPr>
        <w:t>
                             кинотехнологического
</w:t>
      </w:r>
      <w:r>
        <w:br/>
      </w:r>
      <w:r>
        <w:rPr>
          <w:rFonts w:ascii="Times New Roman"/>
          <w:b w:val="false"/>
          <w:i w:val="false"/>
          <w:color w:val="000000"/>
          <w:sz w:val="28"/>
        </w:rPr>
        <w:t>
                             процесса.
</w:t>
      </w:r>
      <w:r>
        <w:br/>
      </w:r>
      <w:r>
        <w:rPr>
          <w:rFonts w:ascii="Times New Roman"/>
          <w:b w:val="false"/>
          <w:i w:val="false"/>
          <w:color w:val="000000"/>
          <w:sz w:val="28"/>
        </w:rPr>
        <w:t>
                             Хранение национальных
</w:t>
      </w:r>
      <w:r>
        <w:br/>
      </w:r>
      <w:r>
        <w:rPr>
          <w:rFonts w:ascii="Times New Roman"/>
          <w:b w:val="false"/>
          <w:i w:val="false"/>
          <w:color w:val="000000"/>
          <w:sz w:val="28"/>
        </w:rPr>
        <w:t>
                             фильмов.
</w:t>
      </w:r>
      <w:r>
        <w:br/>
      </w:r>
      <w:r>
        <w:rPr>
          <w:rFonts w:ascii="Times New Roman"/>
          <w:b w:val="false"/>
          <w:i w:val="false"/>
          <w:color w:val="000000"/>
          <w:sz w:val="28"/>
        </w:rPr>
        <w:t>
                             Тиражирование и дистри-
</w:t>
      </w:r>
      <w:r>
        <w:br/>
      </w:r>
      <w:r>
        <w:rPr>
          <w:rFonts w:ascii="Times New Roman"/>
          <w:b w:val="false"/>
          <w:i w:val="false"/>
          <w:color w:val="000000"/>
          <w:sz w:val="28"/>
        </w:rPr>
        <w:t>
                             бьюция национальных
</w:t>
      </w:r>
      <w:r>
        <w:br/>
      </w:r>
      <w:r>
        <w:rPr>
          <w:rFonts w:ascii="Times New Roman"/>
          <w:b w:val="false"/>
          <w:i w:val="false"/>
          <w:color w:val="000000"/>
          <w:sz w:val="28"/>
        </w:rPr>
        <w:t>
                             фильмов.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завершение капиталь-
</w:t>
      </w:r>
      <w:r>
        <w:br/>
      </w:r>
      <w:r>
        <w:rPr>
          <w:rFonts w:ascii="Times New Roman"/>
          <w:b w:val="false"/>
          <w:i w:val="false"/>
          <w:color w:val="000000"/>
          <w:sz w:val="28"/>
        </w:rPr>
        <w:t>
                             ного ремонта зданий НК
</w:t>
      </w:r>
      <w:r>
        <w:br/>
      </w:r>
      <w:r>
        <w:rPr>
          <w:rFonts w:ascii="Times New Roman"/>
          <w:b w:val="false"/>
          <w:i w:val="false"/>
          <w:color w:val="000000"/>
          <w:sz w:val="28"/>
        </w:rPr>
        <w:t>
                             "Казахфильм" им. Ш. Ай-
</w:t>
      </w:r>
      <w:r>
        <w:br/>
      </w:r>
      <w:r>
        <w:rPr>
          <w:rFonts w:ascii="Times New Roman"/>
          <w:b w:val="false"/>
          <w:i w:val="false"/>
          <w:color w:val="000000"/>
          <w:sz w:val="28"/>
        </w:rPr>
        <w:t>
                             манова и приобретение
</w:t>
      </w:r>
      <w:r>
        <w:br/>
      </w:r>
      <w:r>
        <w:rPr>
          <w:rFonts w:ascii="Times New Roman"/>
          <w:b w:val="false"/>
          <w:i w:val="false"/>
          <w:color w:val="000000"/>
          <w:sz w:val="28"/>
        </w:rPr>
        <w:t>
                             комплекса оборудования
</w:t>
      </w:r>
      <w:r>
        <w:br/>
      </w:r>
      <w:r>
        <w:rPr>
          <w:rFonts w:ascii="Times New Roman"/>
          <w:b w:val="false"/>
          <w:i w:val="false"/>
          <w:color w:val="000000"/>
          <w:sz w:val="28"/>
        </w:rPr>
        <w:t>
                             для сканирования видео-
</w:t>
      </w:r>
      <w:r>
        <w:br/>
      </w:r>
      <w:r>
        <w:rPr>
          <w:rFonts w:ascii="Times New Roman"/>
          <w:b w:val="false"/>
          <w:i w:val="false"/>
          <w:color w:val="000000"/>
          <w:sz w:val="28"/>
        </w:rPr>
        <w:t>
                             материалов на киноне-
</w:t>
      </w:r>
      <w:r>
        <w:br/>
      </w:r>
      <w:r>
        <w:rPr>
          <w:rFonts w:ascii="Times New Roman"/>
          <w:b w:val="false"/>
          <w:i w:val="false"/>
          <w:color w:val="000000"/>
          <w:sz w:val="28"/>
        </w:rPr>
        <w:t>
                             гатив.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повышение роли национальных фильмов в идеологическом воспитании населения республики и формировании имиджа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010 "Обеспечение сохранности архивного фонда"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130502 тысячи тенге (сто тридцать миллионов пятьсот две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декабря 1998 года "О национальном архивном фонде и архивах";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средствах массовой информации";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7 октября 1999 года N 1538 "Об утверждении Положения о Национальном архивном фонде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июня 2001 года N 797 "Об утверждении Программы развития архивного дела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января 2001 года N 146 "О концепции развития архивного дела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мая 2002 года N 578 "Об утверждении Положения о Государственном страховом фонде копий документов";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сохранности архивных документов, Архива фонда печатных изданий на основе контрольных экземпляров несекретных изданий, выходящих на территории Республики Казахстан, а также напечатанных по заказам за границей, доукомплектование его недостающими изданиями, Республиканского научного центра государственной библиографии, статистики печати, централизованной каталогизации, учета и научной обработки всех произведений печати, функционирование по международной стандартной нумерации книг (ISBN) и сериальных изданий (ISSN), обеспечение развития и совершенствования архивного дела в Республике Казахстан.
</w:t>
      </w:r>
      <w:r>
        <w:br/>
      </w:r>
      <w:r>
        <w:rPr>
          <w:rFonts w:ascii="Times New Roman"/>
          <w:b w:val="false"/>
          <w:i w:val="false"/>
          <w:color w:val="000000"/>
          <w:sz w:val="28"/>
        </w:rPr>
        <w:t>
      5. Задачи бюджетной программы: обеспечение научно-библиографического центра; осуществление библиографической обработки основных видов публикации, вышедших в республике на всех языках; организация учета, контроля и научной обработки всех произведений печати, выходящих на территории республики, подготовка статистических сборников о развитии печати в Республике Казахстан; обеспечение информацией о печатных продукциях страны вышестоящих инстанций, республиканских организаций, библиотек, а также частных лиц; введение системы каталогов и карточек, отражающих все виды публикаций, вышедших в республике на всех языках за период с 1917 года; создание обменного фонда для сборов материалов о Республике Казахстан, вышедших за ее пределами; выявление и учет, библиографическое описание и систематизация опубликованных в Казахстане произведений о республиках СНГ и передача карточек с библиографическими описаниями в другие книжные палаты; контроль за соблюдением издательствами и издающими организациями требований ГОСТов и другой нормативно-регламентирующей документации, оказание медико-консультативной помощи в оформлении изданий; выполнение функции по международной стандартной нумерации книг ISBN и сериальным изданиям ISSN; обеспечение своевременного пополнения ежегодными поступлениями печатных изданий архивного фонда и ее обработки и дезинфекции; комплектование, хранение и использование документов Национального архивного фонда Республики Казахстан, отложившихся в деятельности республиканских государственных юридических лиц, а также физических и негосударственных юридических лиц, осуществление государственного учета документов Национального архивного фонда Республики Казахстан, в т. ч. созданных до 1917 года, ведение научно-исследовательской и научно-методической работы в области архивного дела, документоведения, с управленческой, аудиовизуальной и научно-технической документацией.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010        Обеспечение
</w:t>
      </w:r>
      <w:r>
        <w:br/>
      </w:r>
      <w:r>
        <w:rPr>
          <w:rFonts w:ascii="Times New Roman"/>
          <w:b w:val="false"/>
          <w:i w:val="false"/>
          <w:color w:val="000000"/>
          <w:sz w:val="28"/>
        </w:rPr>
        <w:t>
                сохранности
</w:t>
      </w:r>
      <w:r>
        <w:br/>
      </w:r>
      <w:r>
        <w:rPr>
          <w:rFonts w:ascii="Times New Roman"/>
          <w:b w:val="false"/>
          <w:i w:val="false"/>
          <w:color w:val="000000"/>
          <w:sz w:val="28"/>
        </w:rPr>
        <w:t>
                архивного
</w:t>
      </w:r>
      <w:r>
        <w:br/>
      </w:r>
      <w:r>
        <w:rPr>
          <w:rFonts w:ascii="Times New Roman"/>
          <w:b w:val="false"/>
          <w:i w:val="false"/>
          <w:color w:val="000000"/>
          <w:sz w:val="28"/>
        </w:rPr>
        <w:t>
                фонда
</w:t>
      </w:r>
    </w:p>
    <w:p>
      <w:pPr>
        <w:spacing w:after="0"/>
        <w:ind w:left="0"/>
        <w:jc w:val="both"/>
      </w:pPr>
      <w:r>
        <w:rPr>
          <w:rFonts w:ascii="Times New Roman"/>
          <w:b w:val="false"/>
          <w:i w:val="false"/>
          <w:color w:val="000000"/>
          <w:sz w:val="28"/>
        </w:rPr>
        <w:t>
2          100  Обеспечение  Содержание Центрального  В те-  Министерство
</w:t>
      </w:r>
      <w:r>
        <w:br/>
      </w:r>
      <w:r>
        <w:rPr>
          <w:rFonts w:ascii="Times New Roman"/>
          <w:b w:val="false"/>
          <w:i w:val="false"/>
          <w:color w:val="000000"/>
          <w:sz w:val="28"/>
        </w:rPr>
        <w:t>
                сохранности  государственного архива  чение  культуры,
</w:t>
      </w:r>
      <w:r>
        <w:br/>
      </w:r>
      <w:r>
        <w:rPr>
          <w:rFonts w:ascii="Times New Roman"/>
          <w:b w:val="false"/>
          <w:i w:val="false"/>
          <w:color w:val="000000"/>
          <w:sz w:val="28"/>
        </w:rPr>
        <w:t>
                архивных     Республики Казахстан в   года   информации и
</w:t>
      </w:r>
      <w:r>
        <w:br/>
      </w:r>
      <w:r>
        <w:rPr>
          <w:rFonts w:ascii="Times New Roman"/>
          <w:b w:val="false"/>
          <w:i w:val="false"/>
          <w:color w:val="000000"/>
          <w:sz w:val="28"/>
        </w:rPr>
        <w:t>
                документов   пределах лимита штатной         спорта
</w:t>
      </w:r>
      <w:r>
        <w:br/>
      </w:r>
      <w:r>
        <w:rPr>
          <w:rFonts w:ascii="Times New Roman"/>
          <w:b w:val="false"/>
          <w:i w:val="false"/>
          <w:color w:val="000000"/>
          <w:sz w:val="28"/>
        </w:rPr>
        <w:t>
                             численности 63 единицы.         Республики
</w:t>
      </w:r>
      <w:r>
        <w:br/>
      </w:r>
      <w:r>
        <w:rPr>
          <w:rFonts w:ascii="Times New Roman"/>
          <w:b w:val="false"/>
          <w:i w:val="false"/>
          <w:color w:val="000000"/>
          <w:sz w:val="28"/>
        </w:rPr>
        <w:t>
                             Приобретение:                   Казахстан
</w:t>
      </w:r>
      <w:r>
        <w:br/>
      </w:r>
      <w:r>
        <w:rPr>
          <w:rFonts w:ascii="Times New Roman"/>
          <w:b w:val="false"/>
          <w:i w:val="false"/>
          <w:color w:val="000000"/>
          <w:sz w:val="28"/>
        </w:rPr>
        <w:t>
                             компьютеров - 12 комп-
</w:t>
      </w:r>
      <w:r>
        <w:br/>
      </w:r>
      <w:r>
        <w:rPr>
          <w:rFonts w:ascii="Times New Roman"/>
          <w:b w:val="false"/>
          <w:i w:val="false"/>
          <w:color w:val="000000"/>
          <w:sz w:val="28"/>
        </w:rPr>
        <w:t>
                             лектов;                         Центральный
</w:t>
      </w:r>
      <w:r>
        <w:br/>
      </w:r>
      <w:r>
        <w:rPr>
          <w:rFonts w:ascii="Times New Roman"/>
          <w:b w:val="false"/>
          <w:i w:val="false"/>
          <w:color w:val="000000"/>
          <w:sz w:val="28"/>
        </w:rPr>
        <w:t>
                             сканера для считывания          государст-
</w:t>
      </w:r>
      <w:r>
        <w:br/>
      </w:r>
      <w:r>
        <w:rPr>
          <w:rFonts w:ascii="Times New Roman"/>
          <w:b w:val="false"/>
          <w:i w:val="false"/>
          <w:color w:val="000000"/>
          <w:sz w:val="28"/>
        </w:rPr>
        <w:t>
                             микропленки - 1 единица;        венный архив
</w:t>
      </w:r>
      <w:r>
        <w:br/>
      </w:r>
      <w:r>
        <w:rPr>
          <w:rFonts w:ascii="Times New Roman"/>
          <w:b w:val="false"/>
          <w:i w:val="false"/>
          <w:color w:val="000000"/>
          <w:sz w:val="28"/>
        </w:rPr>
        <w:t>
                             копировального аппарата         Республики
</w:t>
      </w:r>
      <w:r>
        <w:br/>
      </w:r>
      <w:r>
        <w:rPr>
          <w:rFonts w:ascii="Times New Roman"/>
          <w:b w:val="false"/>
          <w:i w:val="false"/>
          <w:color w:val="000000"/>
          <w:sz w:val="28"/>
        </w:rPr>
        <w:t>
                             - 2 единицы;                    Казахстан
</w:t>
      </w:r>
      <w:r>
        <w:br/>
      </w:r>
      <w:r>
        <w:rPr>
          <w:rFonts w:ascii="Times New Roman"/>
          <w:b w:val="false"/>
          <w:i w:val="false"/>
          <w:color w:val="000000"/>
          <w:sz w:val="28"/>
        </w:rPr>
        <w:t>
                             сканера - 3 единицы.
</w:t>
      </w:r>
      <w:r>
        <w:br/>
      </w:r>
      <w:r>
        <w:rPr>
          <w:rFonts w:ascii="Times New Roman"/>
          <w:b w:val="false"/>
          <w:i w:val="false"/>
          <w:color w:val="000000"/>
          <w:sz w:val="28"/>
        </w:rPr>
        <w:t>
                             Содержание Центрального
</w:t>
      </w:r>
      <w:r>
        <w:br/>
      </w:r>
      <w:r>
        <w:rPr>
          <w:rFonts w:ascii="Times New Roman"/>
          <w:b w:val="false"/>
          <w:i w:val="false"/>
          <w:color w:val="000000"/>
          <w:sz w:val="28"/>
        </w:rPr>
        <w:t>
                             государственного архива
</w:t>
      </w:r>
      <w:r>
        <w:br/>
      </w:r>
      <w:r>
        <w:rPr>
          <w:rFonts w:ascii="Times New Roman"/>
          <w:b w:val="false"/>
          <w:i w:val="false"/>
          <w:color w:val="000000"/>
          <w:sz w:val="28"/>
        </w:rPr>
        <w:t>
                             кинофотодокументов и
</w:t>
      </w:r>
      <w:r>
        <w:br/>
      </w:r>
      <w:r>
        <w:rPr>
          <w:rFonts w:ascii="Times New Roman"/>
          <w:b w:val="false"/>
          <w:i w:val="false"/>
          <w:color w:val="000000"/>
          <w:sz w:val="28"/>
        </w:rPr>
        <w:t>
                             звукозаписей в пределах
</w:t>
      </w:r>
      <w:r>
        <w:br/>
      </w:r>
      <w:r>
        <w:rPr>
          <w:rFonts w:ascii="Times New Roman"/>
          <w:b w:val="false"/>
          <w:i w:val="false"/>
          <w:color w:val="000000"/>
          <w:sz w:val="28"/>
        </w:rPr>
        <w:t>
                             лимита штатной числен-
</w:t>
      </w:r>
      <w:r>
        <w:br/>
      </w:r>
      <w:r>
        <w:rPr>
          <w:rFonts w:ascii="Times New Roman"/>
          <w:b w:val="false"/>
          <w:i w:val="false"/>
          <w:color w:val="000000"/>
          <w:sz w:val="28"/>
        </w:rPr>
        <w:t>
                             ности 16 единиц.
</w:t>
      </w:r>
      <w:r>
        <w:br/>
      </w:r>
      <w:r>
        <w:rPr>
          <w:rFonts w:ascii="Times New Roman"/>
          <w:b w:val="false"/>
          <w:i w:val="false"/>
          <w:color w:val="000000"/>
          <w:sz w:val="28"/>
        </w:rPr>
        <w:t>
                             Содержание Центрального
</w:t>
      </w:r>
      <w:r>
        <w:br/>
      </w:r>
      <w:r>
        <w:rPr>
          <w:rFonts w:ascii="Times New Roman"/>
          <w:b w:val="false"/>
          <w:i w:val="false"/>
          <w:color w:val="000000"/>
          <w:sz w:val="28"/>
        </w:rPr>
        <w:t>
                             государственного архива
</w:t>
      </w:r>
      <w:r>
        <w:br/>
      </w:r>
      <w:r>
        <w:rPr>
          <w:rFonts w:ascii="Times New Roman"/>
          <w:b w:val="false"/>
          <w:i w:val="false"/>
          <w:color w:val="000000"/>
          <w:sz w:val="28"/>
        </w:rPr>
        <w:t>
                             научно-технической доку-
</w:t>
      </w:r>
      <w:r>
        <w:br/>
      </w:r>
      <w:r>
        <w:rPr>
          <w:rFonts w:ascii="Times New Roman"/>
          <w:b w:val="false"/>
          <w:i w:val="false"/>
          <w:color w:val="000000"/>
          <w:sz w:val="28"/>
        </w:rPr>
        <w:t>
                             ментации в пределах ли-
</w:t>
      </w:r>
      <w:r>
        <w:br/>
      </w:r>
      <w:r>
        <w:rPr>
          <w:rFonts w:ascii="Times New Roman"/>
          <w:b w:val="false"/>
          <w:i w:val="false"/>
          <w:color w:val="000000"/>
          <w:sz w:val="28"/>
        </w:rPr>
        <w:t>
                             мита штатной численности
</w:t>
      </w:r>
      <w:r>
        <w:br/>
      </w:r>
      <w:r>
        <w:rPr>
          <w:rFonts w:ascii="Times New Roman"/>
          <w:b w:val="false"/>
          <w:i w:val="false"/>
          <w:color w:val="000000"/>
          <w:sz w:val="28"/>
        </w:rPr>
        <w:t>
                             16 единиц.
</w:t>
      </w:r>
      <w:r>
        <w:br/>
      </w:r>
      <w:r>
        <w:rPr>
          <w:rFonts w:ascii="Times New Roman"/>
          <w:b w:val="false"/>
          <w:i w:val="false"/>
          <w:color w:val="000000"/>
          <w:sz w:val="28"/>
        </w:rPr>
        <w:t>
                             Приобретение:
</w:t>
      </w:r>
      <w:r>
        <w:br/>
      </w:r>
      <w:r>
        <w:rPr>
          <w:rFonts w:ascii="Times New Roman"/>
          <w:b w:val="false"/>
          <w:i w:val="false"/>
          <w:color w:val="000000"/>
          <w:sz w:val="28"/>
        </w:rPr>
        <w:t>
                             компьютеров - 6 комплек-
</w:t>
      </w:r>
      <w:r>
        <w:br/>
      </w:r>
      <w:r>
        <w:rPr>
          <w:rFonts w:ascii="Times New Roman"/>
          <w:b w:val="false"/>
          <w:i w:val="false"/>
          <w:color w:val="000000"/>
          <w:sz w:val="28"/>
        </w:rPr>
        <w:t>
                             тов;
</w:t>
      </w:r>
      <w:r>
        <w:br/>
      </w:r>
      <w:r>
        <w:rPr>
          <w:rFonts w:ascii="Times New Roman"/>
          <w:b w:val="false"/>
          <w:i w:val="false"/>
          <w:color w:val="000000"/>
          <w:sz w:val="28"/>
        </w:rPr>
        <w:t>
                             сканера - 1 единица.            Центральный
</w:t>
      </w:r>
      <w:r>
        <w:br/>
      </w:r>
      <w:r>
        <w:rPr>
          <w:rFonts w:ascii="Times New Roman"/>
          <w:b w:val="false"/>
          <w:i w:val="false"/>
          <w:color w:val="000000"/>
          <w:sz w:val="28"/>
        </w:rPr>
        <w:t>
                             Содержание Центральной          государст-
</w:t>
      </w:r>
      <w:r>
        <w:br/>
      </w:r>
      <w:r>
        <w:rPr>
          <w:rFonts w:ascii="Times New Roman"/>
          <w:b w:val="false"/>
          <w:i w:val="false"/>
          <w:color w:val="000000"/>
          <w:sz w:val="28"/>
        </w:rPr>
        <w:t>
                             лаборатории микрофильми-        венный архив
</w:t>
      </w:r>
      <w:r>
        <w:br/>
      </w:r>
      <w:r>
        <w:rPr>
          <w:rFonts w:ascii="Times New Roman"/>
          <w:b w:val="false"/>
          <w:i w:val="false"/>
          <w:color w:val="000000"/>
          <w:sz w:val="28"/>
        </w:rPr>
        <w:t>
                             рования и реставрации           научно-
</w:t>
      </w:r>
      <w:r>
        <w:br/>
      </w:r>
      <w:r>
        <w:rPr>
          <w:rFonts w:ascii="Times New Roman"/>
          <w:b w:val="false"/>
          <w:i w:val="false"/>
          <w:color w:val="000000"/>
          <w:sz w:val="28"/>
        </w:rPr>
        <w:t>
                             документальных материа-         технической
</w:t>
      </w:r>
      <w:r>
        <w:br/>
      </w:r>
      <w:r>
        <w:rPr>
          <w:rFonts w:ascii="Times New Roman"/>
          <w:b w:val="false"/>
          <w:i w:val="false"/>
          <w:color w:val="000000"/>
          <w:sz w:val="28"/>
        </w:rPr>
        <w:t>
                             лов государственного            документации
</w:t>
      </w:r>
      <w:r>
        <w:br/>
      </w:r>
      <w:r>
        <w:rPr>
          <w:rFonts w:ascii="Times New Roman"/>
          <w:b w:val="false"/>
          <w:i w:val="false"/>
          <w:color w:val="000000"/>
          <w:sz w:val="28"/>
        </w:rPr>
        <w:t>
                             архива в пределах лимита
</w:t>
      </w:r>
      <w:r>
        <w:br/>
      </w:r>
      <w:r>
        <w:rPr>
          <w:rFonts w:ascii="Times New Roman"/>
          <w:b w:val="false"/>
          <w:i w:val="false"/>
          <w:color w:val="000000"/>
          <w:sz w:val="28"/>
        </w:rPr>
        <w:t>
                             штатной численности 16
</w:t>
      </w:r>
      <w:r>
        <w:br/>
      </w:r>
      <w:r>
        <w:rPr>
          <w:rFonts w:ascii="Times New Roman"/>
          <w:b w:val="false"/>
          <w:i w:val="false"/>
          <w:color w:val="000000"/>
          <w:sz w:val="28"/>
        </w:rPr>
        <w:t>
                             единиц.
</w:t>
      </w:r>
      <w:r>
        <w:br/>
      </w:r>
      <w:r>
        <w:rPr>
          <w:rFonts w:ascii="Times New Roman"/>
          <w:b w:val="false"/>
          <w:i w:val="false"/>
          <w:color w:val="000000"/>
          <w:sz w:val="28"/>
        </w:rPr>
        <w:t>
                             Приобретение:
</w:t>
      </w:r>
      <w:r>
        <w:br/>
      </w:r>
      <w:r>
        <w:rPr>
          <w:rFonts w:ascii="Times New Roman"/>
          <w:b w:val="false"/>
          <w:i w:val="false"/>
          <w:color w:val="000000"/>
          <w:sz w:val="28"/>
        </w:rPr>
        <w:t>
                             компьютера - 1 комплект;
</w:t>
      </w:r>
      <w:r>
        <w:br/>
      </w:r>
      <w:r>
        <w:rPr>
          <w:rFonts w:ascii="Times New Roman"/>
          <w:b w:val="false"/>
          <w:i w:val="false"/>
          <w:color w:val="000000"/>
          <w:sz w:val="28"/>
        </w:rPr>
        <w:t>
                             копировального аппарата
</w:t>
      </w:r>
      <w:r>
        <w:br/>
      </w:r>
      <w:r>
        <w:rPr>
          <w:rFonts w:ascii="Times New Roman"/>
          <w:b w:val="false"/>
          <w:i w:val="false"/>
          <w:color w:val="000000"/>
          <w:sz w:val="28"/>
        </w:rPr>
        <w:t>
                             - 1 единица.
</w:t>
      </w:r>
      <w:r>
        <w:br/>
      </w:r>
      <w:r>
        <w:rPr>
          <w:rFonts w:ascii="Times New Roman"/>
          <w:b w:val="false"/>
          <w:i w:val="false"/>
          <w:color w:val="000000"/>
          <w:sz w:val="28"/>
        </w:rPr>
        <w:t>
                             Содержание Центра               Центральная
</w:t>
      </w:r>
      <w:r>
        <w:br/>
      </w:r>
      <w:r>
        <w:rPr>
          <w:rFonts w:ascii="Times New Roman"/>
          <w:b w:val="false"/>
          <w:i w:val="false"/>
          <w:color w:val="000000"/>
          <w:sz w:val="28"/>
        </w:rPr>
        <w:t>
                             научно-технической ин-          лаборатория
</w:t>
      </w:r>
      <w:r>
        <w:br/>
      </w:r>
      <w:r>
        <w:rPr>
          <w:rFonts w:ascii="Times New Roman"/>
          <w:b w:val="false"/>
          <w:i w:val="false"/>
          <w:color w:val="000000"/>
          <w:sz w:val="28"/>
        </w:rPr>
        <w:t>
                             формации по документове-        микрофильми-
</w:t>
      </w:r>
      <w:r>
        <w:br/>
      </w:r>
      <w:r>
        <w:rPr>
          <w:rFonts w:ascii="Times New Roman"/>
          <w:b w:val="false"/>
          <w:i w:val="false"/>
          <w:color w:val="000000"/>
          <w:sz w:val="28"/>
        </w:rPr>
        <w:t>
                             дению и архивному делу в        рования и
</w:t>
      </w:r>
      <w:r>
        <w:br/>
      </w:r>
      <w:r>
        <w:rPr>
          <w:rFonts w:ascii="Times New Roman"/>
          <w:b w:val="false"/>
          <w:i w:val="false"/>
          <w:color w:val="000000"/>
          <w:sz w:val="28"/>
        </w:rPr>
        <w:t>
                             пределах лимита штатной         реставрации
</w:t>
      </w:r>
      <w:r>
        <w:br/>
      </w:r>
      <w:r>
        <w:rPr>
          <w:rFonts w:ascii="Times New Roman"/>
          <w:b w:val="false"/>
          <w:i w:val="false"/>
          <w:color w:val="000000"/>
          <w:sz w:val="28"/>
        </w:rPr>
        <w:t>
                             численности 9 единиц.           документаль-
</w:t>
      </w:r>
      <w:r>
        <w:br/>
      </w:r>
      <w:r>
        <w:rPr>
          <w:rFonts w:ascii="Times New Roman"/>
          <w:b w:val="false"/>
          <w:i w:val="false"/>
          <w:color w:val="000000"/>
          <w:sz w:val="28"/>
        </w:rPr>
        <w:t>
                             Приобретение:                   ных мате-
</w:t>
      </w:r>
      <w:r>
        <w:br/>
      </w:r>
      <w:r>
        <w:rPr>
          <w:rFonts w:ascii="Times New Roman"/>
          <w:b w:val="false"/>
          <w:i w:val="false"/>
          <w:color w:val="000000"/>
          <w:sz w:val="28"/>
        </w:rPr>
        <w:t>
                             компьютеров - 3 комплек-        риалов госу-
</w:t>
      </w:r>
      <w:r>
        <w:br/>
      </w:r>
      <w:r>
        <w:rPr>
          <w:rFonts w:ascii="Times New Roman"/>
          <w:b w:val="false"/>
          <w:i w:val="false"/>
          <w:color w:val="000000"/>
          <w:sz w:val="28"/>
        </w:rPr>
        <w:t>
                             та;                             дарственного
</w:t>
      </w:r>
      <w:r>
        <w:br/>
      </w:r>
      <w:r>
        <w:rPr>
          <w:rFonts w:ascii="Times New Roman"/>
          <w:b w:val="false"/>
          <w:i w:val="false"/>
          <w:color w:val="000000"/>
          <w:sz w:val="28"/>
        </w:rPr>
        <w:t>
                             сканеров - 2 единицы.           архива
</w:t>
      </w:r>
      <w:r>
        <w:br/>
      </w:r>
      <w:r>
        <w:rPr>
          <w:rFonts w:ascii="Times New Roman"/>
          <w:b w:val="false"/>
          <w:i w:val="false"/>
          <w:color w:val="000000"/>
          <w:sz w:val="28"/>
        </w:rPr>
        <w:t>
                             Содержание Национального
</w:t>
      </w:r>
      <w:r>
        <w:br/>
      </w:r>
      <w:r>
        <w:rPr>
          <w:rFonts w:ascii="Times New Roman"/>
          <w:b w:val="false"/>
          <w:i w:val="false"/>
          <w:color w:val="000000"/>
          <w:sz w:val="28"/>
        </w:rPr>
        <w:t>
                             центра археографии и
</w:t>
      </w:r>
      <w:r>
        <w:br/>
      </w:r>
      <w:r>
        <w:rPr>
          <w:rFonts w:ascii="Times New Roman"/>
          <w:b w:val="false"/>
          <w:i w:val="false"/>
          <w:color w:val="000000"/>
          <w:sz w:val="28"/>
        </w:rPr>
        <w:t>
                             источниковедения в пре-         Центр научно-
</w:t>
      </w:r>
      <w:r>
        <w:br/>
      </w:r>
      <w:r>
        <w:rPr>
          <w:rFonts w:ascii="Times New Roman"/>
          <w:b w:val="false"/>
          <w:i w:val="false"/>
          <w:color w:val="000000"/>
          <w:sz w:val="28"/>
        </w:rPr>
        <w:t>
                             делах лимита штатной            технической
</w:t>
      </w:r>
      <w:r>
        <w:br/>
      </w:r>
      <w:r>
        <w:rPr>
          <w:rFonts w:ascii="Times New Roman"/>
          <w:b w:val="false"/>
          <w:i w:val="false"/>
          <w:color w:val="000000"/>
          <w:sz w:val="28"/>
        </w:rPr>
        <w:t>
                             численности 22 единицы.         информации по
</w:t>
      </w:r>
      <w:r>
        <w:br/>
      </w:r>
      <w:r>
        <w:rPr>
          <w:rFonts w:ascii="Times New Roman"/>
          <w:b w:val="false"/>
          <w:i w:val="false"/>
          <w:color w:val="000000"/>
          <w:sz w:val="28"/>
        </w:rPr>
        <w:t>
                             Приобретение:                   документове-
</w:t>
      </w:r>
      <w:r>
        <w:br/>
      </w:r>
      <w:r>
        <w:rPr>
          <w:rFonts w:ascii="Times New Roman"/>
          <w:b w:val="false"/>
          <w:i w:val="false"/>
          <w:color w:val="000000"/>
          <w:sz w:val="28"/>
        </w:rPr>
        <w:t>
                             компьютеров - 22 комп-          дению и ар-
</w:t>
      </w:r>
      <w:r>
        <w:br/>
      </w:r>
      <w:r>
        <w:rPr>
          <w:rFonts w:ascii="Times New Roman"/>
          <w:b w:val="false"/>
          <w:i w:val="false"/>
          <w:color w:val="000000"/>
          <w:sz w:val="28"/>
        </w:rPr>
        <w:t>
                             лекта;                          хивному делу
</w:t>
      </w:r>
      <w:r>
        <w:br/>
      </w:r>
      <w:r>
        <w:rPr>
          <w:rFonts w:ascii="Times New Roman"/>
          <w:b w:val="false"/>
          <w:i w:val="false"/>
          <w:color w:val="000000"/>
          <w:sz w:val="28"/>
        </w:rPr>
        <w:t>
                             принтеров - 25 единиц;
</w:t>
      </w:r>
      <w:r>
        <w:br/>
      </w:r>
      <w:r>
        <w:rPr>
          <w:rFonts w:ascii="Times New Roman"/>
          <w:b w:val="false"/>
          <w:i w:val="false"/>
          <w:color w:val="000000"/>
          <w:sz w:val="28"/>
        </w:rPr>
        <w:t>
                             сервера - 1 единица;
</w:t>
      </w:r>
      <w:r>
        <w:br/>
      </w:r>
      <w:r>
        <w:rPr>
          <w:rFonts w:ascii="Times New Roman"/>
          <w:b w:val="false"/>
          <w:i w:val="false"/>
          <w:color w:val="000000"/>
          <w:sz w:val="28"/>
        </w:rPr>
        <w:t>
                             копировального аппарата         Национальный
</w:t>
      </w:r>
      <w:r>
        <w:br/>
      </w:r>
      <w:r>
        <w:rPr>
          <w:rFonts w:ascii="Times New Roman"/>
          <w:b w:val="false"/>
          <w:i w:val="false"/>
          <w:color w:val="000000"/>
          <w:sz w:val="28"/>
        </w:rPr>
        <w:t>
                             - 1 единица;                    центр археог-
</w:t>
      </w:r>
      <w:r>
        <w:br/>
      </w:r>
      <w:r>
        <w:rPr>
          <w:rFonts w:ascii="Times New Roman"/>
          <w:b w:val="false"/>
          <w:i w:val="false"/>
          <w:color w:val="000000"/>
          <w:sz w:val="28"/>
        </w:rPr>
        <w:t>
                             сканеров - 6 единиц;            рафии и ис-
</w:t>
      </w:r>
      <w:r>
        <w:br/>
      </w:r>
      <w:r>
        <w:rPr>
          <w:rFonts w:ascii="Times New Roman"/>
          <w:b w:val="false"/>
          <w:i w:val="false"/>
          <w:color w:val="000000"/>
          <w:sz w:val="28"/>
        </w:rPr>
        <w:t>
                             устройство для считыва-         точниковеде-
</w:t>
      </w:r>
      <w:r>
        <w:br/>
      </w:r>
      <w:r>
        <w:rPr>
          <w:rFonts w:ascii="Times New Roman"/>
          <w:b w:val="false"/>
          <w:i w:val="false"/>
          <w:color w:val="000000"/>
          <w:sz w:val="28"/>
        </w:rPr>
        <w:t>
                             ния микроформ - 1 комп-         ния
</w:t>
      </w:r>
      <w:r>
        <w:br/>
      </w:r>
      <w:r>
        <w:rPr>
          <w:rFonts w:ascii="Times New Roman"/>
          <w:b w:val="false"/>
          <w:i w:val="false"/>
          <w:color w:val="000000"/>
          <w:sz w:val="28"/>
        </w:rPr>
        <w:t>
                             лект;
</w:t>
      </w:r>
      <w:r>
        <w:br/>
      </w:r>
      <w:r>
        <w:rPr>
          <w:rFonts w:ascii="Times New Roman"/>
          <w:b w:val="false"/>
          <w:i w:val="false"/>
          <w:color w:val="000000"/>
          <w:sz w:val="28"/>
        </w:rPr>
        <w:t>
                             читальный аппарат - 4
</w:t>
      </w:r>
      <w:r>
        <w:br/>
      </w:r>
      <w:r>
        <w:rPr>
          <w:rFonts w:ascii="Times New Roman"/>
          <w:b w:val="false"/>
          <w:i w:val="false"/>
          <w:color w:val="000000"/>
          <w:sz w:val="28"/>
        </w:rPr>
        <w:t>
                             единицы;
</w:t>
      </w:r>
      <w:r>
        <w:br/>
      </w:r>
      <w:r>
        <w:rPr>
          <w:rFonts w:ascii="Times New Roman"/>
          <w:b w:val="false"/>
          <w:i w:val="false"/>
          <w:color w:val="000000"/>
          <w:sz w:val="28"/>
        </w:rPr>
        <w:t>
                             читально-копировальный
</w:t>
      </w:r>
      <w:r>
        <w:br/>
      </w:r>
      <w:r>
        <w:rPr>
          <w:rFonts w:ascii="Times New Roman"/>
          <w:b w:val="false"/>
          <w:i w:val="false"/>
          <w:color w:val="000000"/>
          <w:sz w:val="28"/>
        </w:rPr>
        <w:t>
                             аппарат - 1 единица;
</w:t>
      </w:r>
      <w:r>
        <w:br/>
      </w:r>
      <w:r>
        <w:rPr>
          <w:rFonts w:ascii="Times New Roman"/>
          <w:b w:val="false"/>
          <w:i w:val="false"/>
          <w:color w:val="000000"/>
          <w:sz w:val="28"/>
        </w:rPr>
        <w:t>
                             минитипографии - 1
</w:t>
      </w:r>
      <w:r>
        <w:br/>
      </w:r>
      <w:r>
        <w:rPr>
          <w:rFonts w:ascii="Times New Roman"/>
          <w:b w:val="false"/>
          <w:i w:val="false"/>
          <w:color w:val="000000"/>
          <w:sz w:val="28"/>
        </w:rPr>
        <w:t>
                             единица;
</w:t>
      </w:r>
      <w:r>
        <w:br/>
      </w:r>
      <w:r>
        <w:rPr>
          <w:rFonts w:ascii="Times New Roman"/>
          <w:b w:val="false"/>
          <w:i w:val="false"/>
          <w:color w:val="000000"/>
          <w:sz w:val="28"/>
        </w:rPr>
        <w:t>
                             проектора - 1 единица;
</w:t>
      </w:r>
      <w:r>
        <w:br/>
      </w:r>
      <w:r>
        <w:rPr>
          <w:rFonts w:ascii="Times New Roman"/>
          <w:b w:val="false"/>
          <w:i w:val="false"/>
          <w:color w:val="000000"/>
          <w:sz w:val="28"/>
        </w:rPr>
        <w:t>
                             экран - 1 единица.
</w:t>
      </w:r>
    </w:p>
    <w:p>
      <w:pPr>
        <w:spacing w:after="0"/>
        <w:ind w:left="0"/>
        <w:jc w:val="both"/>
      </w:pPr>
      <w:r>
        <w:rPr>
          <w:rFonts w:ascii="Times New Roman"/>
          <w:b w:val="false"/>
          <w:i w:val="false"/>
          <w:color w:val="000000"/>
          <w:sz w:val="28"/>
        </w:rPr>
        <w:t>
3          101  Развитие     Проведение мероприятий   В те-  Комитет
</w:t>
      </w:r>
      <w:r>
        <w:br/>
      </w:r>
      <w:r>
        <w:rPr>
          <w:rFonts w:ascii="Times New Roman"/>
          <w:b w:val="false"/>
          <w:i w:val="false"/>
          <w:color w:val="000000"/>
          <w:sz w:val="28"/>
        </w:rPr>
        <w:t>
                архивного    по реализации "Программы чение  информации и
</w:t>
      </w:r>
      <w:r>
        <w:br/>
      </w:r>
      <w:r>
        <w:rPr>
          <w:rFonts w:ascii="Times New Roman"/>
          <w:b w:val="false"/>
          <w:i w:val="false"/>
          <w:color w:val="000000"/>
          <w:sz w:val="28"/>
        </w:rPr>
        <w:t>
                дела в       развития архивного дела  года   архивов
</w:t>
      </w:r>
      <w:r>
        <w:br/>
      </w:r>
      <w:r>
        <w:rPr>
          <w:rFonts w:ascii="Times New Roman"/>
          <w:b w:val="false"/>
          <w:i w:val="false"/>
          <w:color w:val="000000"/>
          <w:sz w:val="28"/>
        </w:rPr>
        <w:t>
                Республике   в Республике Казахстан          Министерства
</w:t>
      </w:r>
      <w:r>
        <w:br/>
      </w:r>
      <w:r>
        <w:rPr>
          <w:rFonts w:ascii="Times New Roman"/>
          <w:b w:val="false"/>
          <w:i w:val="false"/>
          <w:color w:val="000000"/>
          <w:sz w:val="28"/>
        </w:rPr>
        <w:t>
                Казахстан    на 2001-2005 годы".             культуры,
</w:t>
      </w:r>
      <w:r>
        <w:br/>
      </w:r>
      <w:r>
        <w:rPr>
          <w:rFonts w:ascii="Times New Roman"/>
          <w:b w:val="false"/>
          <w:i w:val="false"/>
          <w:color w:val="000000"/>
          <w:sz w:val="28"/>
        </w:rPr>
        <w:t>
                             Реархивация кинофотодо-         информации и
</w:t>
      </w:r>
      <w:r>
        <w:br/>
      </w:r>
      <w:r>
        <w:rPr>
          <w:rFonts w:ascii="Times New Roman"/>
          <w:b w:val="false"/>
          <w:i w:val="false"/>
          <w:color w:val="000000"/>
          <w:sz w:val="28"/>
        </w:rPr>
        <w:t>
                             кументов и звукозаписей         спорта
</w:t>
      </w:r>
      <w:r>
        <w:br/>
      </w:r>
      <w:r>
        <w:rPr>
          <w:rFonts w:ascii="Times New Roman"/>
          <w:b w:val="false"/>
          <w:i w:val="false"/>
          <w:color w:val="000000"/>
          <w:sz w:val="28"/>
        </w:rPr>
        <w:t>
                             в рамках Государственной        Республики
</w:t>
      </w:r>
      <w:r>
        <w:br/>
      </w:r>
      <w:r>
        <w:rPr>
          <w:rFonts w:ascii="Times New Roman"/>
          <w:b w:val="false"/>
          <w:i w:val="false"/>
          <w:color w:val="000000"/>
          <w:sz w:val="28"/>
        </w:rPr>
        <w:t>
                             программы "Культурное           Казахстан
</w:t>
      </w:r>
      <w:r>
        <w:br/>
      </w:r>
      <w:r>
        <w:rPr>
          <w:rFonts w:ascii="Times New Roman"/>
          <w:b w:val="false"/>
          <w:i w:val="false"/>
          <w:color w:val="000000"/>
          <w:sz w:val="28"/>
        </w:rPr>
        <w:t>
                             наследие".
</w:t>
      </w:r>
      <w:r>
        <w:br/>
      </w:r>
      <w:r>
        <w:rPr>
          <w:rFonts w:ascii="Times New Roman"/>
          <w:b w:val="false"/>
          <w:i w:val="false"/>
          <w:color w:val="000000"/>
          <w:sz w:val="28"/>
        </w:rPr>
        <w:t>
                             Восстановление и перенос
</w:t>
      </w:r>
      <w:r>
        <w:br/>
      </w:r>
      <w:r>
        <w:rPr>
          <w:rFonts w:ascii="Times New Roman"/>
          <w:b w:val="false"/>
          <w:i w:val="false"/>
          <w:color w:val="000000"/>
          <w:sz w:val="28"/>
        </w:rPr>
        <w:t>
                             на современные аудионо-
</w:t>
      </w:r>
      <w:r>
        <w:br/>
      </w:r>
      <w:r>
        <w:rPr>
          <w:rFonts w:ascii="Times New Roman"/>
          <w:b w:val="false"/>
          <w:i w:val="false"/>
          <w:color w:val="000000"/>
          <w:sz w:val="28"/>
        </w:rPr>
        <w:t>
                             сители фонозаписи вы-
</w:t>
      </w:r>
      <w:r>
        <w:br/>
      </w:r>
      <w:r>
        <w:rPr>
          <w:rFonts w:ascii="Times New Roman"/>
          <w:b w:val="false"/>
          <w:i w:val="false"/>
          <w:color w:val="000000"/>
          <w:sz w:val="28"/>
        </w:rPr>
        <w:t>
                             дающихся исполнителей-
</w:t>
      </w:r>
      <w:r>
        <w:br/>
      </w:r>
      <w:r>
        <w:rPr>
          <w:rFonts w:ascii="Times New Roman"/>
          <w:b w:val="false"/>
          <w:i w:val="false"/>
          <w:color w:val="000000"/>
          <w:sz w:val="28"/>
        </w:rPr>
        <w:t>
                             музыкантов устной про-
</w:t>
      </w:r>
      <w:r>
        <w:br/>
      </w:r>
      <w:r>
        <w:rPr>
          <w:rFonts w:ascii="Times New Roman"/>
          <w:b w:val="false"/>
          <w:i w:val="false"/>
          <w:color w:val="000000"/>
          <w:sz w:val="28"/>
        </w:rPr>
        <w:t>
                             фессиональной традиции,
</w:t>
      </w:r>
      <w:r>
        <w:br/>
      </w:r>
      <w:r>
        <w:rPr>
          <w:rFonts w:ascii="Times New Roman"/>
          <w:b w:val="false"/>
          <w:i w:val="false"/>
          <w:color w:val="000000"/>
          <w:sz w:val="28"/>
        </w:rPr>
        <w:t>
                             находящиеся в фондах
</w:t>
      </w:r>
      <w:r>
        <w:br/>
      </w:r>
      <w:r>
        <w:rPr>
          <w:rFonts w:ascii="Times New Roman"/>
          <w:b w:val="false"/>
          <w:i w:val="false"/>
          <w:color w:val="000000"/>
          <w:sz w:val="28"/>
        </w:rPr>
        <w:t>
                             Казахской государствен-
</w:t>
      </w:r>
      <w:r>
        <w:br/>
      </w:r>
      <w:r>
        <w:rPr>
          <w:rFonts w:ascii="Times New Roman"/>
          <w:b w:val="false"/>
          <w:i w:val="false"/>
          <w:color w:val="000000"/>
          <w:sz w:val="28"/>
        </w:rPr>
        <w:t>
                             ной консерватории
</w:t>
      </w:r>
      <w:r>
        <w:br/>
      </w:r>
      <w:r>
        <w:rPr>
          <w:rFonts w:ascii="Times New Roman"/>
          <w:b w:val="false"/>
          <w:i w:val="false"/>
          <w:color w:val="000000"/>
          <w:sz w:val="28"/>
        </w:rPr>
        <w:t>
                             им. Курмангазы, архивах
</w:t>
      </w:r>
      <w:r>
        <w:br/>
      </w:r>
      <w:r>
        <w:rPr>
          <w:rFonts w:ascii="Times New Roman"/>
          <w:b w:val="false"/>
          <w:i w:val="false"/>
          <w:color w:val="000000"/>
          <w:sz w:val="28"/>
        </w:rPr>
        <w:t>
                             и хранилищах страны, с
</w:t>
      </w:r>
      <w:r>
        <w:br/>
      </w:r>
      <w:r>
        <w:rPr>
          <w:rFonts w:ascii="Times New Roman"/>
          <w:b w:val="false"/>
          <w:i w:val="false"/>
          <w:color w:val="000000"/>
          <w:sz w:val="28"/>
        </w:rPr>
        <w:t>
                             дальнейшей систематиза-
</w:t>
      </w:r>
      <w:r>
        <w:br/>
      </w:r>
      <w:r>
        <w:rPr>
          <w:rFonts w:ascii="Times New Roman"/>
          <w:b w:val="false"/>
          <w:i w:val="false"/>
          <w:color w:val="000000"/>
          <w:sz w:val="28"/>
        </w:rPr>
        <w:t>
                             цией и ведением поиско-
</w:t>
      </w:r>
      <w:r>
        <w:br/>
      </w:r>
      <w:r>
        <w:rPr>
          <w:rFonts w:ascii="Times New Roman"/>
          <w:b w:val="false"/>
          <w:i w:val="false"/>
          <w:color w:val="000000"/>
          <w:sz w:val="28"/>
        </w:rPr>
        <w:t>
                             вых работ уникальных
</w:t>
      </w:r>
      <w:r>
        <w:br/>
      </w:r>
      <w:r>
        <w:rPr>
          <w:rFonts w:ascii="Times New Roman"/>
          <w:b w:val="false"/>
          <w:i w:val="false"/>
          <w:color w:val="000000"/>
          <w:sz w:val="28"/>
        </w:rPr>
        <w:t>
                             записей, находящихся в
</w:t>
      </w:r>
      <w:r>
        <w:br/>
      </w:r>
      <w:r>
        <w:rPr>
          <w:rFonts w:ascii="Times New Roman"/>
          <w:b w:val="false"/>
          <w:i w:val="false"/>
          <w:color w:val="000000"/>
          <w:sz w:val="28"/>
        </w:rPr>
        <w:t>
                             частных коллекциях в
</w:t>
      </w:r>
      <w:r>
        <w:br/>
      </w:r>
      <w:r>
        <w:rPr>
          <w:rFonts w:ascii="Times New Roman"/>
          <w:b w:val="false"/>
          <w:i w:val="false"/>
          <w:color w:val="000000"/>
          <w:sz w:val="28"/>
        </w:rPr>
        <w:t>
                             рамках Государственной
</w:t>
      </w:r>
      <w:r>
        <w:br/>
      </w:r>
      <w:r>
        <w:rPr>
          <w:rFonts w:ascii="Times New Roman"/>
          <w:b w:val="false"/>
          <w:i w:val="false"/>
          <w:color w:val="000000"/>
          <w:sz w:val="28"/>
        </w:rPr>
        <w:t>
                             программы "Культурное
</w:t>
      </w:r>
      <w:r>
        <w:br/>
      </w:r>
      <w:r>
        <w:rPr>
          <w:rFonts w:ascii="Times New Roman"/>
          <w:b w:val="false"/>
          <w:i w:val="false"/>
          <w:color w:val="000000"/>
          <w:sz w:val="28"/>
        </w:rPr>
        <w:t>
                             наследие".
</w:t>
      </w:r>
      <w:r>
        <w:br/>
      </w:r>
      <w:r>
        <w:rPr>
          <w:rFonts w:ascii="Times New Roman"/>
          <w:b w:val="false"/>
          <w:i w:val="false"/>
          <w:color w:val="000000"/>
          <w:sz w:val="28"/>
        </w:rPr>
        <w:t>
                             Организация научно-
</w:t>
      </w:r>
      <w:r>
        <w:br/>
      </w:r>
      <w:r>
        <w:rPr>
          <w:rFonts w:ascii="Times New Roman"/>
          <w:b w:val="false"/>
          <w:i w:val="false"/>
          <w:color w:val="000000"/>
          <w:sz w:val="28"/>
        </w:rPr>
        <w:t>
                             исследовательских экспе-
</w:t>
      </w:r>
      <w:r>
        <w:br/>
      </w:r>
      <w:r>
        <w:rPr>
          <w:rFonts w:ascii="Times New Roman"/>
          <w:b w:val="false"/>
          <w:i w:val="false"/>
          <w:color w:val="000000"/>
          <w:sz w:val="28"/>
        </w:rPr>
        <w:t>
                             диций в архивы городов
</w:t>
      </w:r>
      <w:r>
        <w:br/>
      </w:r>
      <w:r>
        <w:rPr>
          <w:rFonts w:ascii="Times New Roman"/>
          <w:b w:val="false"/>
          <w:i w:val="false"/>
          <w:color w:val="000000"/>
          <w:sz w:val="28"/>
        </w:rPr>
        <w:t>
                             ближнего и дальнего
</w:t>
      </w:r>
      <w:r>
        <w:br/>
      </w:r>
      <w:r>
        <w:rPr>
          <w:rFonts w:ascii="Times New Roman"/>
          <w:b w:val="false"/>
          <w:i w:val="false"/>
          <w:color w:val="000000"/>
          <w:sz w:val="28"/>
        </w:rPr>
        <w:t>
                             зарубежья для изучения
</w:t>
      </w:r>
      <w:r>
        <w:br/>
      </w:r>
      <w:r>
        <w:rPr>
          <w:rFonts w:ascii="Times New Roman"/>
          <w:b w:val="false"/>
          <w:i w:val="false"/>
          <w:color w:val="000000"/>
          <w:sz w:val="28"/>
        </w:rPr>
        <w:t>
                             наследия выдающихся уче-
</w:t>
      </w:r>
      <w:r>
        <w:br/>
      </w:r>
      <w:r>
        <w:rPr>
          <w:rFonts w:ascii="Times New Roman"/>
          <w:b w:val="false"/>
          <w:i w:val="false"/>
          <w:color w:val="000000"/>
          <w:sz w:val="28"/>
        </w:rPr>
        <w:t>
                             ных-мыслителей прошлого,
</w:t>
      </w:r>
      <w:r>
        <w:br/>
      </w:r>
      <w:r>
        <w:rPr>
          <w:rFonts w:ascii="Times New Roman"/>
          <w:b w:val="false"/>
          <w:i w:val="false"/>
          <w:color w:val="000000"/>
          <w:sz w:val="28"/>
        </w:rPr>
        <w:t>
                             а также для выявления и
</w:t>
      </w:r>
      <w:r>
        <w:br/>
      </w:r>
      <w:r>
        <w:rPr>
          <w:rFonts w:ascii="Times New Roman"/>
          <w:b w:val="false"/>
          <w:i w:val="false"/>
          <w:color w:val="000000"/>
          <w:sz w:val="28"/>
        </w:rPr>
        <w:t>
                             приобретения рукописей и
</w:t>
      </w:r>
      <w:r>
        <w:br/>
      </w:r>
      <w:r>
        <w:rPr>
          <w:rFonts w:ascii="Times New Roman"/>
          <w:b w:val="false"/>
          <w:i w:val="false"/>
          <w:color w:val="000000"/>
          <w:sz w:val="28"/>
        </w:rPr>
        <w:t>
                             раритетных изданий, книг
</w:t>
      </w:r>
      <w:r>
        <w:br/>
      </w:r>
      <w:r>
        <w:rPr>
          <w:rFonts w:ascii="Times New Roman"/>
          <w:b w:val="false"/>
          <w:i w:val="false"/>
          <w:color w:val="000000"/>
          <w:sz w:val="28"/>
        </w:rPr>
        <w:t>
                             и архивных документов,
</w:t>
      </w:r>
      <w:r>
        <w:br/>
      </w:r>
      <w:r>
        <w:rPr>
          <w:rFonts w:ascii="Times New Roman"/>
          <w:b w:val="false"/>
          <w:i w:val="false"/>
          <w:color w:val="000000"/>
          <w:sz w:val="28"/>
        </w:rPr>
        <w:t>
                             имеющих историческое
</w:t>
      </w:r>
      <w:r>
        <w:br/>
      </w:r>
      <w:r>
        <w:rPr>
          <w:rFonts w:ascii="Times New Roman"/>
          <w:b w:val="false"/>
          <w:i w:val="false"/>
          <w:color w:val="000000"/>
          <w:sz w:val="28"/>
        </w:rPr>
        <w:t>
                             значение в культурном
</w:t>
      </w:r>
      <w:r>
        <w:br/>
      </w:r>
      <w:r>
        <w:rPr>
          <w:rFonts w:ascii="Times New Roman"/>
          <w:b w:val="false"/>
          <w:i w:val="false"/>
          <w:color w:val="000000"/>
          <w:sz w:val="28"/>
        </w:rPr>
        <w:t>
                             наследии казахского
</w:t>
      </w:r>
      <w:r>
        <w:br/>
      </w:r>
      <w:r>
        <w:rPr>
          <w:rFonts w:ascii="Times New Roman"/>
          <w:b w:val="false"/>
          <w:i w:val="false"/>
          <w:color w:val="000000"/>
          <w:sz w:val="28"/>
        </w:rPr>
        <w:t>
                             народа в рамках Государ-
</w:t>
      </w:r>
      <w:r>
        <w:br/>
      </w:r>
      <w:r>
        <w:rPr>
          <w:rFonts w:ascii="Times New Roman"/>
          <w:b w:val="false"/>
          <w:i w:val="false"/>
          <w:color w:val="000000"/>
          <w:sz w:val="28"/>
        </w:rPr>
        <w:t>
                             ственной программы
</w:t>
      </w:r>
      <w:r>
        <w:br/>
      </w:r>
      <w:r>
        <w:rPr>
          <w:rFonts w:ascii="Times New Roman"/>
          <w:b w:val="false"/>
          <w:i w:val="false"/>
          <w:color w:val="000000"/>
          <w:sz w:val="28"/>
        </w:rPr>
        <w:t>
                             "Культурное наследие".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достижение необходимых условий по обеспечению сохранности, комплектованию, хранению и использованию документов Архивного фонда и Фонда печатных изданий, совершенствование деятельности архивной сферы, завершение адаптации государственных архивных учреждений к условиям рыночной экономики, модернизация материально-технической базы государственных архивов и приближение ее к современным стандартам. Пополнение Национального архивного фонда уникальными и особо ценными документами (копиями) по истории Казахстана, отсутствующих в государственных архивах страны. Расширение источниковой базы, научных исследований по истории Казахстана XVI-XIX веков.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011 "Проведение социально значимых и культурных мероприятий"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964065 тысяч тенге (девятьсот шестьдесят четыре миллиона шестьдесят пять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сентября 1999 года 1465 "О праздновании юбилеев и памятных дат"; 
</w:t>
      </w:r>
      <w:r>
        <w:rPr>
          <w:rFonts w:ascii="Times New Roman"/>
          <w:b w:val="false"/>
          <w:i w:val="false"/>
          <w:color w:val="000000"/>
          <w:sz w:val="28"/>
        </w:rPr>
        <w:t xml:space="preserve"> распоряжение </w:t>
      </w:r>
      <w:r>
        <w:rPr>
          <w:rFonts w:ascii="Times New Roman"/>
          <w:b w:val="false"/>
          <w:i w:val="false"/>
          <w:color w:val="000000"/>
          <w:sz w:val="28"/>
        </w:rPr>
        <w:t>
 Премьер-Министра Республики Казахстан от 26 февраля 2003 года N 28-р "О перечне юбилеев и памятных дат, проводимых на республиканском уровне в 2003-2006 годах";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непрерывное развитие творческих процессов в искусстве, пропаганда национальных историко-культурных ценностей и современных достижений культуры Казахстана.
</w:t>
      </w:r>
      <w:r>
        <w:br/>
      </w:r>
      <w:r>
        <w:rPr>
          <w:rFonts w:ascii="Times New Roman"/>
          <w:b w:val="false"/>
          <w:i w:val="false"/>
          <w:color w:val="000000"/>
          <w:sz w:val="28"/>
        </w:rPr>
        <w:t>
      5. Задачи бюджетной программы: реализация и проведение значимых мероприятий в сфере искусства и культуры, выявление новых талантов, совершенствование профессионального уровня творческих коллективов.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011        Проведение   Организация и проведение В те-  Министерство
</w:t>
      </w:r>
      <w:r>
        <w:br/>
      </w:r>
      <w:r>
        <w:rPr>
          <w:rFonts w:ascii="Times New Roman"/>
          <w:b w:val="false"/>
          <w:i w:val="false"/>
          <w:color w:val="000000"/>
          <w:sz w:val="28"/>
        </w:rPr>
        <w:t>
                социально    социально значимых и     чение  культуры,
</w:t>
      </w:r>
      <w:r>
        <w:br/>
      </w:r>
      <w:r>
        <w:rPr>
          <w:rFonts w:ascii="Times New Roman"/>
          <w:b w:val="false"/>
          <w:i w:val="false"/>
          <w:color w:val="000000"/>
          <w:sz w:val="28"/>
        </w:rPr>
        <w:t>
                значимых и   культурных мероприятий:  года   информации
</w:t>
      </w:r>
      <w:r>
        <w:br/>
      </w:r>
      <w:r>
        <w:rPr>
          <w:rFonts w:ascii="Times New Roman"/>
          <w:b w:val="false"/>
          <w:i w:val="false"/>
          <w:color w:val="000000"/>
          <w:sz w:val="28"/>
        </w:rPr>
        <w:t>
                культурных   Фестиваль классического         и спорта
</w:t>
      </w:r>
      <w:r>
        <w:br/>
      </w:r>
      <w:r>
        <w:rPr>
          <w:rFonts w:ascii="Times New Roman"/>
          <w:b w:val="false"/>
          <w:i w:val="false"/>
          <w:color w:val="000000"/>
          <w:sz w:val="28"/>
        </w:rPr>
        <w:t>
                мероприятий  искусства "Опералия";           Республики
</w:t>
      </w:r>
      <w:r>
        <w:br/>
      </w:r>
      <w:r>
        <w:rPr>
          <w:rFonts w:ascii="Times New Roman"/>
          <w:b w:val="false"/>
          <w:i w:val="false"/>
          <w:color w:val="000000"/>
          <w:sz w:val="28"/>
        </w:rPr>
        <w:t>
                             Международный конкурс           Казахстан
</w:t>
      </w:r>
      <w:r>
        <w:br/>
      </w:r>
      <w:r>
        <w:rPr>
          <w:rFonts w:ascii="Times New Roman"/>
          <w:b w:val="false"/>
          <w:i w:val="false"/>
          <w:color w:val="000000"/>
          <w:sz w:val="28"/>
        </w:rPr>
        <w:t>
                             вокалистов им. К. Бай-
</w:t>
      </w:r>
      <w:r>
        <w:br/>
      </w:r>
      <w:r>
        <w:rPr>
          <w:rFonts w:ascii="Times New Roman"/>
          <w:b w:val="false"/>
          <w:i w:val="false"/>
          <w:color w:val="000000"/>
          <w:sz w:val="28"/>
        </w:rPr>
        <w:t>
                             сеитовой;
</w:t>
      </w:r>
      <w:r>
        <w:br/>
      </w:r>
      <w:r>
        <w:rPr>
          <w:rFonts w:ascii="Times New Roman"/>
          <w:b w:val="false"/>
          <w:i w:val="false"/>
          <w:color w:val="000000"/>
          <w:sz w:val="28"/>
        </w:rPr>
        <w:t>
                             Республиканский конкурс
</w:t>
      </w:r>
      <w:r>
        <w:br/>
      </w:r>
      <w:r>
        <w:rPr>
          <w:rFonts w:ascii="Times New Roman"/>
          <w:b w:val="false"/>
          <w:i w:val="false"/>
          <w:color w:val="000000"/>
          <w:sz w:val="28"/>
        </w:rPr>
        <w:t>
                             патриотической песни
</w:t>
      </w:r>
      <w:r>
        <w:br/>
      </w:r>
      <w:r>
        <w:rPr>
          <w:rFonts w:ascii="Times New Roman"/>
          <w:b w:val="false"/>
          <w:i w:val="false"/>
          <w:color w:val="000000"/>
          <w:sz w:val="28"/>
        </w:rPr>
        <w:t>
                             "Елiм менiн", посвящен-
</w:t>
      </w:r>
      <w:r>
        <w:br/>
      </w:r>
      <w:r>
        <w:rPr>
          <w:rFonts w:ascii="Times New Roman"/>
          <w:b w:val="false"/>
          <w:i w:val="false"/>
          <w:color w:val="000000"/>
          <w:sz w:val="28"/>
        </w:rPr>
        <w:t>
                             ный 60-летию Победы в
</w:t>
      </w:r>
      <w:r>
        <w:br/>
      </w:r>
      <w:r>
        <w:rPr>
          <w:rFonts w:ascii="Times New Roman"/>
          <w:b w:val="false"/>
          <w:i w:val="false"/>
          <w:color w:val="000000"/>
          <w:sz w:val="28"/>
        </w:rPr>
        <w:t>
                             Великой отечественной
</w:t>
      </w:r>
      <w:r>
        <w:br/>
      </w:r>
      <w:r>
        <w:rPr>
          <w:rFonts w:ascii="Times New Roman"/>
          <w:b w:val="false"/>
          <w:i w:val="false"/>
          <w:color w:val="000000"/>
          <w:sz w:val="28"/>
        </w:rPr>
        <w:t>
                             войне;
</w:t>
      </w:r>
      <w:r>
        <w:br/>
      </w:r>
      <w:r>
        <w:rPr>
          <w:rFonts w:ascii="Times New Roman"/>
          <w:b w:val="false"/>
          <w:i w:val="false"/>
          <w:color w:val="000000"/>
          <w:sz w:val="28"/>
        </w:rPr>
        <w:t>
                             Республиканский конкурс
</w:t>
      </w:r>
      <w:r>
        <w:br/>
      </w:r>
      <w:r>
        <w:rPr>
          <w:rFonts w:ascii="Times New Roman"/>
          <w:b w:val="false"/>
          <w:i w:val="false"/>
          <w:color w:val="000000"/>
          <w:sz w:val="28"/>
        </w:rPr>
        <w:t>
                             молодых исполнителей
</w:t>
      </w:r>
      <w:r>
        <w:br/>
      </w:r>
      <w:r>
        <w:rPr>
          <w:rFonts w:ascii="Times New Roman"/>
          <w:b w:val="false"/>
          <w:i w:val="false"/>
          <w:color w:val="000000"/>
          <w:sz w:val="28"/>
        </w:rPr>
        <w:t>
                             "Жас Канат";
</w:t>
      </w:r>
      <w:r>
        <w:br/>
      </w:r>
      <w:r>
        <w:rPr>
          <w:rFonts w:ascii="Times New Roman"/>
          <w:b w:val="false"/>
          <w:i w:val="false"/>
          <w:color w:val="000000"/>
          <w:sz w:val="28"/>
        </w:rPr>
        <w:t>
                             Международный конкурс 
</w:t>
      </w:r>
      <w:r>
        <w:br/>
      </w:r>
      <w:r>
        <w:rPr>
          <w:rFonts w:ascii="Times New Roman"/>
          <w:b w:val="false"/>
          <w:i w:val="false"/>
          <w:color w:val="000000"/>
          <w:sz w:val="28"/>
        </w:rPr>
        <w:t>
                             "Азия Дауысы";
</w:t>
      </w:r>
      <w:r>
        <w:br/>
      </w:r>
      <w:r>
        <w:rPr>
          <w:rFonts w:ascii="Times New Roman"/>
          <w:b w:val="false"/>
          <w:i w:val="false"/>
          <w:color w:val="000000"/>
          <w:sz w:val="28"/>
        </w:rPr>
        <w:t>
                             Фестиваль "Алматы - моя 
</w:t>
      </w:r>
      <w:r>
        <w:br/>
      </w:r>
      <w:r>
        <w:rPr>
          <w:rFonts w:ascii="Times New Roman"/>
          <w:b w:val="false"/>
          <w:i w:val="false"/>
          <w:color w:val="000000"/>
          <w:sz w:val="28"/>
        </w:rPr>
        <w:t>
                             первая любовь";
</w:t>
      </w:r>
      <w:r>
        <w:br/>
      </w:r>
      <w:r>
        <w:rPr>
          <w:rFonts w:ascii="Times New Roman"/>
          <w:b w:val="false"/>
          <w:i w:val="false"/>
          <w:color w:val="000000"/>
          <w:sz w:val="28"/>
        </w:rPr>
        <w:t>
                             Республиканские конкур-
</w:t>
      </w:r>
      <w:r>
        <w:br/>
      </w:r>
      <w:r>
        <w:rPr>
          <w:rFonts w:ascii="Times New Roman"/>
          <w:b w:val="false"/>
          <w:i w:val="false"/>
          <w:color w:val="000000"/>
          <w:sz w:val="28"/>
        </w:rPr>
        <w:t>
                             сы детского творчества;
</w:t>
      </w:r>
      <w:r>
        <w:br/>
      </w:r>
      <w:r>
        <w:rPr>
          <w:rFonts w:ascii="Times New Roman"/>
          <w:b w:val="false"/>
          <w:i w:val="false"/>
          <w:color w:val="000000"/>
          <w:sz w:val="28"/>
        </w:rPr>
        <w:t>
                             Национальный конкурс
</w:t>
      </w:r>
      <w:r>
        <w:br/>
      </w:r>
      <w:r>
        <w:rPr>
          <w:rFonts w:ascii="Times New Roman"/>
          <w:b w:val="false"/>
          <w:i w:val="false"/>
          <w:color w:val="000000"/>
          <w:sz w:val="28"/>
        </w:rPr>
        <w:t>
                             "Астана-Байтерек";
</w:t>
      </w:r>
      <w:r>
        <w:br/>
      </w:r>
      <w:r>
        <w:rPr>
          <w:rFonts w:ascii="Times New Roman"/>
          <w:b w:val="false"/>
          <w:i w:val="false"/>
          <w:color w:val="000000"/>
          <w:sz w:val="28"/>
        </w:rPr>
        <w:t>
                             Участие казахстанских
</w:t>
      </w:r>
      <w:r>
        <w:br/>
      </w:r>
      <w:r>
        <w:rPr>
          <w:rFonts w:ascii="Times New Roman"/>
          <w:b w:val="false"/>
          <w:i w:val="false"/>
          <w:color w:val="000000"/>
          <w:sz w:val="28"/>
        </w:rPr>
        <w:t>
                             исполнителей в междуна-
</w:t>
      </w:r>
      <w:r>
        <w:br/>
      </w:r>
      <w:r>
        <w:rPr>
          <w:rFonts w:ascii="Times New Roman"/>
          <w:b w:val="false"/>
          <w:i w:val="false"/>
          <w:color w:val="000000"/>
          <w:sz w:val="28"/>
        </w:rPr>
        <w:t>
                             родных конкурсах и фес-
</w:t>
      </w:r>
      <w:r>
        <w:br/>
      </w:r>
      <w:r>
        <w:rPr>
          <w:rFonts w:ascii="Times New Roman"/>
          <w:b w:val="false"/>
          <w:i w:val="false"/>
          <w:color w:val="000000"/>
          <w:sz w:val="28"/>
        </w:rPr>
        <w:t>
                             тивалях;
</w:t>
      </w:r>
      <w:r>
        <w:br/>
      </w:r>
      <w:r>
        <w:rPr>
          <w:rFonts w:ascii="Times New Roman"/>
          <w:b w:val="false"/>
          <w:i w:val="false"/>
          <w:color w:val="000000"/>
          <w:sz w:val="28"/>
        </w:rPr>
        <w:t>
                             Смотр-конкурс "Укiлi
</w:t>
      </w:r>
      <w:r>
        <w:br/>
      </w:r>
      <w:r>
        <w:rPr>
          <w:rFonts w:ascii="Times New Roman"/>
          <w:b w:val="false"/>
          <w:i w:val="false"/>
          <w:color w:val="000000"/>
          <w:sz w:val="28"/>
        </w:rPr>
        <w:t>
                             домбыра";
</w:t>
      </w:r>
      <w:r>
        <w:br/>
      </w:r>
      <w:r>
        <w:rPr>
          <w:rFonts w:ascii="Times New Roman"/>
          <w:b w:val="false"/>
          <w:i w:val="false"/>
          <w:color w:val="000000"/>
          <w:sz w:val="28"/>
        </w:rPr>
        <w:t>
                             Республиканский конкурс
</w:t>
      </w:r>
      <w:r>
        <w:br/>
      </w:r>
      <w:r>
        <w:rPr>
          <w:rFonts w:ascii="Times New Roman"/>
          <w:b w:val="false"/>
          <w:i w:val="false"/>
          <w:color w:val="000000"/>
          <w:sz w:val="28"/>
        </w:rPr>
        <w:t>
                             на звание "Лучший сель-
</w:t>
      </w:r>
      <w:r>
        <w:br/>
      </w:r>
      <w:r>
        <w:rPr>
          <w:rFonts w:ascii="Times New Roman"/>
          <w:b w:val="false"/>
          <w:i w:val="false"/>
          <w:color w:val="000000"/>
          <w:sz w:val="28"/>
        </w:rPr>
        <w:t>
                             ский клуб - Дом культу-
</w:t>
      </w:r>
      <w:r>
        <w:br/>
      </w:r>
      <w:r>
        <w:rPr>
          <w:rFonts w:ascii="Times New Roman"/>
          <w:b w:val="false"/>
          <w:i w:val="false"/>
          <w:color w:val="000000"/>
          <w:sz w:val="28"/>
        </w:rPr>
        <w:t>
                             ры", "Лучшая сельская
</w:t>
      </w:r>
      <w:r>
        <w:br/>
      </w:r>
      <w:r>
        <w:rPr>
          <w:rFonts w:ascii="Times New Roman"/>
          <w:b w:val="false"/>
          <w:i w:val="false"/>
          <w:color w:val="000000"/>
          <w:sz w:val="28"/>
        </w:rPr>
        <w:t>
                             библиотека";
</w:t>
      </w:r>
      <w:r>
        <w:br/>
      </w:r>
      <w:r>
        <w:rPr>
          <w:rFonts w:ascii="Times New Roman"/>
          <w:b w:val="false"/>
          <w:i w:val="false"/>
          <w:color w:val="000000"/>
          <w:sz w:val="28"/>
        </w:rPr>
        <w:t>
                             Международный Евразий-
</w:t>
      </w:r>
      <w:r>
        <w:br/>
      </w:r>
      <w:r>
        <w:rPr>
          <w:rFonts w:ascii="Times New Roman"/>
          <w:b w:val="false"/>
          <w:i w:val="false"/>
          <w:color w:val="000000"/>
          <w:sz w:val="28"/>
        </w:rPr>
        <w:t>
                             ский кинофестиваль
</w:t>
      </w:r>
      <w:r>
        <w:br/>
      </w:r>
      <w:r>
        <w:rPr>
          <w:rFonts w:ascii="Times New Roman"/>
          <w:b w:val="false"/>
          <w:i w:val="false"/>
          <w:color w:val="000000"/>
          <w:sz w:val="28"/>
        </w:rPr>
        <w:t>
                             "Евразия";
</w:t>
      </w:r>
      <w:r>
        <w:br/>
      </w:r>
      <w:r>
        <w:rPr>
          <w:rFonts w:ascii="Times New Roman"/>
          <w:b w:val="false"/>
          <w:i w:val="false"/>
          <w:color w:val="000000"/>
          <w:sz w:val="28"/>
        </w:rPr>
        <w:t>
                             Дни культуры Узбекиста-
</w:t>
      </w:r>
      <w:r>
        <w:br/>
      </w:r>
      <w:r>
        <w:rPr>
          <w:rFonts w:ascii="Times New Roman"/>
          <w:b w:val="false"/>
          <w:i w:val="false"/>
          <w:color w:val="000000"/>
          <w:sz w:val="28"/>
        </w:rPr>
        <w:t>
                             на в Казахстане;
</w:t>
      </w:r>
      <w:r>
        <w:br/>
      </w:r>
      <w:r>
        <w:rPr>
          <w:rFonts w:ascii="Times New Roman"/>
          <w:b w:val="false"/>
          <w:i w:val="false"/>
          <w:color w:val="000000"/>
          <w:sz w:val="28"/>
        </w:rPr>
        <w:t>
                             Проведение Международной 
</w:t>
      </w:r>
      <w:r>
        <w:br/>
      </w:r>
      <w:r>
        <w:rPr>
          <w:rFonts w:ascii="Times New Roman"/>
          <w:b w:val="false"/>
          <w:i w:val="false"/>
          <w:color w:val="000000"/>
          <w:sz w:val="28"/>
        </w:rPr>
        <w:t>
                             научно-практической 
</w:t>
      </w:r>
      <w:r>
        <w:br/>
      </w:r>
      <w:r>
        <w:rPr>
          <w:rFonts w:ascii="Times New Roman"/>
          <w:b w:val="false"/>
          <w:i w:val="false"/>
          <w:color w:val="000000"/>
          <w:sz w:val="28"/>
        </w:rPr>
        <w:t>
                             конференции на антиядерную 
</w:t>
      </w:r>
      <w:r>
        <w:br/>
      </w:r>
      <w:r>
        <w:rPr>
          <w:rFonts w:ascii="Times New Roman"/>
          <w:b w:val="false"/>
          <w:i w:val="false"/>
          <w:color w:val="000000"/>
          <w:sz w:val="28"/>
        </w:rPr>
        <w:t>
                             тематику;
</w:t>
      </w:r>
      <w:r>
        <w:br/>
      </w:r>
      <w:r>
        <w:rPr>
          <w:rFonts w:ascii="Times New Roman"/>
          <w:b w:val="false"/>
          <w:i w:val="false"/>
          <w:color w:val="000000"/>
          <w:sz w:val="28"/>
        </w:rPr>
        <w:t>
                             Международный фестиваль
</w:t>
      </w:r>
      <w:r>
        <w:br/>
      </w:r>
      <w:r>
        <w:rPr>
          <w:rFonts w:ascii="Times New Roman"/>
          <w:b w:val="false"/>
          <w:i w:val="false"/>
          <w:color w:val="000000"/>
          <w:sz w:val="28"/>
        </w:rPr>
        <w:t>
                             искусств стран-участниц
</w:t>
      </w:r>
      <w:r>
        <w:br/>
      </w:r>
      <w:r>
        <w:rPr>
          <w:rFonts w:ascii="Times New Roman"/>
          <w:b w:val="false"/>
          <w:i w:val="false"/>
          <w:color w:val="000000"/>
          <w:sz w:val="28"/>
        </w:rPr>
        <w:t>
                             Шанхайской Организации
</w:t>
      </w:r>
      <w:r>
        <w:br/>
      </w:r>
      <w:r>
        <w:rPr>
          <w:rFonts w:ascii="Times New Roman"/>
          <w:b w:val="false"/>
          <w:i w:val="false"/>
          <w:color w:val="000000"/>
          <w:sz w:val="28"/>
        </w:rPr>
        <w:t>
                             Сотрудничества;
</w:t>
      </w:r>
      <w:r>
        <w:br/>
      </w:r>
      <w:r>
        <w:rPr>
          <w:rFonts w:ascii="Times New Roman"/>
          <w:b w:val="false"/>
          <w:i w:val="false"/>
          <w:color w:val="000000"/>
          <w:sz w:val="28"/>
        </w:rPr>
        <w:t>
                             Представление достижений
</w:t>
      </w:r>
      <w:r>
        <w:br/>
      </w:r>
      <w:r>
        <w:rPr>
          <w:rFonts w:ascii="Times New Roman"/>
          <w:b w:val="false"/>
          <w:i w:val="false"/>
          <w:color w:val="000000"/>
          <w:sz w:val="28"/>
        </w:rPr>
        <w:t>
                             искусства Казахстана за
</w:t>
      </w:r>
      <w:r>
        <w:br/>
      </w:r>
      <w:r>
        <w:rPr>
          <w:rFonts w:ascii="Times New Roman"/>
          <w:b w:val="false"/>
          <w:i w:val="false"/>
          <w:color w:val="000000"/>
          <w:sz w:val="28"/>
        </w:rPr>
        <w:t>
                             рубежом;
</w:t>
      </w:r>
      <w:r>
        <w:br/>
      </w:r>
      <w:r>
        <w:rPr>
          <w:rFonts w:ascii="Times New Roman"/>
          <w:b w:val="false"/>
          <w:i w:val="false"/>
          <w:color w:val="000000"/>
          <w:sz w:val="28"/>
        </w:rPr>
        <w:t>
                             Театральный фестиваль,
</w:t>
      </w:r>
      <w:r>
        <w:br/>
      </w:r>
      <w:r>
        <w:rPr>
          <w:rFonts w:ascii="Times New Roman"/>
          <w:b w:val="false"/>
          <w:i w:val="false"/>
          <w:color w:val="000000"/>
          <w:sz w:val="28"/>
        </w:rPr>
        <w:t>
                             посвященный 100-летию
</w:t>
      </w:r>
      <w:r>
        <w:br/>
      </w:r>
      <w:r>
        <w:rPr>
          <w:rFonts w:ascii="Times New Roman"/>
          <w:b w:val="false"/>
          <w:i w:val="false"/>
          <w:color w:val="000000"/>
          <w:sz w:val="28"/>
        </w:rPr>
        <w:t>
                             К. Жандарбекова и
</w:t>
      </w:r>
      <w:r>
        <w:br/>
      </w:r>
      <w:r>
        <w:rPr>
          <w:rFonts w:ascii="Times New Roman"/>
          <w:b w:val="false"/>
          <w:i w:val="false"/>
          <w:color w:val="000000"/>
          <w:sz w:val="28"/>
        </w:rPr>
        <w:t>
                             К. Байсеитова в г. Ал-
</w:t>
      </w:r>
      <w:r>
        <w:br/>
      </w:r>
      <w:r>
        <w:rPr>
          <w:rFonts w:ascii="Times New Roman"/>
          <w:b w:val="false"/>
          <w:i w:val="false"/>
          <w:color w:val="000000"/>
          <w:sz w:val="28"/>
        </w:rPr>
        <w:t>
                             маты;
</w:t>
      </w:r>
      <w:r>
        <w:br/>
      </w:r>
      <w:r>
        <w:rPr>
          <w:rFonts w:ascii="Times New Roman"/>
          <w:b w:val="false"/>
          <w:i w:val="false"/>
          <w:color w:val="000000"/>
          <w:sz w:val="28"/>
        </w:rPr>
        <w:t>
                             Республиканский режис-
</w:t>
      </w:r>
      <w:r>
        <w:br/>
      </w:r>
      <w:r>
        <w:rPr>
          <w:rFonts w:ascii="Times New Roman"/>
          <w:b w:val="false"/>
          <w:i w:val="false"/>
          <w:color w:val="000000"/>
          <w:sz w:val="28"/>
        </w:rPr>
        <w:t>
                             серский практикум в
</w:t>
      </w:r>
      <w:r>
        <w:br/>
      </w:r>
      <w:r>
        <w:rPr>
          <w:rFonts w:ascii="Times New Roman"/>
          <w:b w:val="false"/>
          <w:i w:val="false"/>
          <w:color w:val="000000"/>
          <w:sz w:val="28"/>
        </w:rPr>
        <w:t>
                             г. Алматы;
</w:t>
      </w:r>
      <w:r>
        <w:br/>
      </w:r>
      <w:r>
        <w:rPr>
          <w:rFonts w:ascii="Times New Roman"/>
          <w:b w:val="false"/>
          <w:i w:val="false"/>
          <w:color w:val="000000"/>
          <w:sz w:val="28"/>
        </w:rPr>
        <w:t>
                             VII Республиканский фес-
</w:t>
      </w:r>
      <w:r>
        <w:br/>
      </w:r>
      <w:r>
        <w:rPr>
          <w:rFonts w:ascii="Times New Roman"/>
          <w:b w:val="false"/>
          <w:i w:val="false"/>
          <w:color w:val="000000"/>
          <w:sz w:val="28"/>
        </w:rPr>
        <w:t>
                             тиваль языков народов
</w:t>
      </w:r>
      <w:r>
        <w:br/>
      </w:r>
      <w:r>
        <w:rPr>
          <w:rFonts w:ascii="Times New Roman"/>
          <w:b w:val="false"/>
          <w:i w:val="false"/>
          <w:color w:val="000000"/>
          <w:sz w:val="28"/>
        </w:rPr>
        <w:t>
                             Казахстана;
</w:t>
      </w:r>
      <w:r>
        <w:br/>
      </w:r>
      <w:r>
        <w:rPr>
          <w:rFonts w:ascii="Times New Roman"/>
          <w:b w:val="false"/>
          <w:i w:val="false"/>
          <w:color w:val="000000"/>
          <w:sz w:val="28"/>
        </w:rPr>
        <w:t>
                             Фестиваль искусства и
</w:t>
      </w:r>
      <w:r>
        <w:br/>
      </w:r>
      <w:r>
        <w:rPr>
          <w:rFonts w:ascii="Times New Roman"/>
          <w:b w:val="false"/>
          <w:i w:val="false"/>
          <w:color w:val="000000"/>
          <w:sz w:val="28"/>
        </w:rPr>
        <w:t>
                             спорта казахской молоде-
</w:t>
      </w:r>
      <w:r>
        <w:br/>
      </w:r>
      <w:r>
        <w:rPr>
          <w:rFonts w:ascii="Times New Roman"/>
          <w:b w:val="false"/>
          <w:i w:val="false"/>
          <w:color w:val="000000"/>
          <w:sz w:val="28"/>
        </w:rPr>
        <w:t>
                             жи, проживающей в странах
</w:t>
      </w:r>
      <w:r>
        <w:br/>
      </w:r>
      <w:r>
        <w:rPr>
          <w:rFonts w:ascii="Times New Roman"/>
          <w:b w:val="false"/>
          <w:i w:val="false"/>
          <w:color w:val="000000"/>
          <w:sz w:val="28"/>
        </w:rPr>
        <w:t>
                             Европы;
</w:t>
      </w:r>
      <w:r>
        <w:br/>
      </w:r>
      <w:r>
        <w:rPr>
          <w:rFonts w:ascii="Times New Roman"/>
          <w:b w:val="false"/>
          <w:i w:val="false"/>
          <w:color w:val="000000"/>
          <w:sz w:val="28"/>
        </w:rPr>
        <w:t>
                             Всемирный курултай казахов;
</w:t>
      </w:r>
      <w:r>
        <w:br/>
      </w:r>
      <w:r>
        <w:rPr>
          <w:rFonts w:ascii="Times New Roman"/>
          <w:b w:val="false"/>
          <w:i w:val="false"/>
          <w:color w:val="000000"/>
          <w:sz w:val="28"/>
        </w:rPr>
        <w:t>
                             Презентация кинопроекта 
</w:t>
      </w:r>
      <w:r>
        <w:br/>
      </w:r>
      <w:r>
        <w:rPr>
          <w:rFonts w:ascii="Times New Roman"/>
          <w:b w:val="false"/>
          <w:i w:val="false"/>
          <w:color w:val="000000"/>
          <w:sz w:val="28"/>
        </w:rPr>
        <w:t>
                             "Кочевник";
</w:t>
      </w:r>
      <w:r>
        <w:br/>
      </w:r>
      <w:r>
        <w:rPr>
          <w:rFonts w:ascii="Times New Roman"/>
          <w:b w:val="false"/>
          <w:i w:val="false"/>
          <w:color w:val="000000"/>
          <w:sz w:val="28"/>
        </w:rPr>
        <w:t>
                             Концертная программа, 
</w:t>
      </w:r>
      <w:r>
        <w:br/>
      </w:r>
      <w:r>
        <w:rPr>
          <w:rFonts w:ascii="Times New Roman"/>
          <w:b w:val="false"/>
          <w:i w:val="false"/>
          <w:color w:val="000000"/>
          <w:sz w:val="28"/>
        </w:rPr>
        <w:t>
                             посвященная юбилейной сессии 
</w:t>
      </w:r>
      <w:r>
        <w:br/>
      </w:r>
      <w:r>
        <w:rPr>
          <w:rFonts w:ascii="Times New Roman"/>
          <w:b w:val="false"/>
          <w:i w:val="false"/>
          <w:color w:val="000000"/>
          <w:sz w:val="28"/>
        </w:rPr>
        <w:t>
                             Ассамблеи народов Казахстана;
</w:t>
      </w:r>
      <w:r>
        <w:br/>
      </w:r>
      <w:r>
        <w:rPr>
          <w:rFonts w:ascii="Times New Roman"/>
          <w:b w:val="false"/>
          <w:i w:val="false"/>
          <w:color w:val="000000"/>
          <w:sz w:val="28"/>
        </w:rPr>
        <w:t>
                             Проведение казахстанской 
</w:t>
      </w:r>
      <w:r>
        <w:br/>
      </w:r>
      <w:r>
        <w:rPr>
          <w:rFonts w:ascii="Times New Roman"/>
          <w:b w:val="false"/>
          <w:i w:val="false"/>
          <w:color w:val="000000"/>
          <w:sz w:val="28"/>
        </w:rPr>
        <w:t>
                             выставки в Парижской галерее 
</w:t>
      </w:r>
      <w:r>
        <w:br/>
      </w:r>
      <w:r>
        <w:rPr>
          <w:rFonts w:ascii="Times New Roman"/>
          <w:b w:val="false"/>
          <w:i w:val="false"/>
          <w:color w:val="000000"/>
          <w:sz w:val="28"/>
        </w:rPr>
        <w:t>
                             "Лафайет";                             
</w:t>
      </w:r>
      <w:r>
        <w:br/>
      </w:r>
      <w:r>
        <w:rPr>
          <w:rFonts w:ascii="Times New Roman"/>
          <w:b w:val="false"/>
          <w:i w:val="false"/>
          <w:color w:val="000000"/>
          <w:sz w:val="28"/>
        </w:rPr>
        <w:t>
                             Проведение выставки и
</w:t>
      </w:r>
      <w:r>
        <w:br/>
      </w:r>
      <w:r>
        <w:rPr>
          <w:rFonts w:ascii="Times New Roman"/>
          <w:b w:val="false"/>
          <w:i w:val="false"/>
          <w:color w:val="000000"/>
          <w:sz w:val="28"/>
        </w:rPr>
        <w:t>
                             участие мастеров искусств
</w:t>
      </w:r>
      <w:r>
        <w:br/>
      </w:r>
      <w:r>
        <w:rPr>
          <w:rFonts w:ascii="Times New Roman"/>
          <w:b w:val="false"/>
          <w:i w:val="false"/>
          <w:color w:val="000000"/>
          <w:sz w:val="28"/>
        </w:rPr>
        <w:t>
                             Казахстана в фестивале
</w:t>
      </w:r>
      <w:r>
        <w:br/>
      </w:r>
      <w:r>
        <w:rPr>
          <w:rFonts w:ascii="Times New Roman"/>
          <w:b w:val="false"/>
          <w:i w:val="false"/>
          <w:color w:val="000000"/>
          <w:sz w:val="28"/>
        </w:rPr>
        <w:t>
                             "Культурное разнообразие
</w:t>
      </w:r>
      <w:r>
        <w:br/>
      </w:r>
      <w:r>
        <w:rPr>
          <w:rFonts w:ascii="Times New Roman"/>
          <w:b w:val="false"/>
          <w:i w:val="false"/>
          <w:color w:val="000000"/>
          <w:sz w:val="28"/>
        </w:rPr>
        <w:t>
                             и диалог Центральной
</w:t>
      </w:r>
      <w:r>
        <w:br/>
      </w:r>
      <w:r>
        <w:rPr>
          <w:rFonts w:ascii="Times New Roman"/>
          <w:b w:val="false"/>
          <w:i w:val="false"/>
          <w:color w:val="000000"/>
          <w:sz w:val="28"/>
        </w:rPr>
        <w:t>
                             Азии" в штаб-квартире
</w:t>
      </w:r>
      <w:r>
        <w:br/>
      </w:r>
      <w:r>
        <w:rPr>
          <w:rFonts w:ascii="Times New Roman"/>
          <w:b w:val="false"/>
          <w:i w:val="false"/>
          <w:color w:val="000000"/>
          <w:sz w:val="28"/>
        </w:rPr>
        <w:t>
                             ЮНЕСКО (г. Париж);
</w:t>
      </w:r>
      <w:r>
        <w:br/>
      </w:r>
      <w:r>
        <w:rPr>
          <w:rFonts w:ascii="Times New Roman"/>
          <w:b w:val="false"/>
          <w:i w:val="false"/>
          <w:color w:val="000000"/>
          <w:sz w:val="28"/>
        </w:rPr>
        <w:t>
                             Национальная выставка "Из
</w:t>
      </w:r>
      <w:r>
        <w:br/>
      </w:r>
      <w:r>
        <w:rPr>
          <w:rFonts w:ascii="Times New Roman"/>
          <w:b w:val="false"/>
          <w:i w:val="false"/>
          <w:color w:val="000000"/>
          <w:sz w:val="28"/>
        </w:rPr>
        <w:t>
                             Травы и Золота: кочевники 
</w:t>
      </w:r>
      <w:r>
        <w:br/>
      </w:r>
      <w:r>
        <w:rPr>
          <w:rFonts w:ascii="Times New Roman"/>
          <w:b w:val="false"/>
          <w:i w:val="false"/>
          <w:color w:val="000000"/>
          <w:sz w:val="28"/>
        </w:rPr>
        <w:t>
                             Казахстана" в США;
</w:t>
      </w:r>
      <w:r>
        <w:br/>
      </w:r>
      <w:r>
        <w:rPr>
          <w:rFonts w:ascii="Times New Roman"/>
          <w:b w:val="false"/>
          <w:i w:val="false"/>
          <w:color w:val="000000"/>
          <w:sz w:val="28"/>
        </w:rPr>
        <w:t>
                             Выставка "Кочевая культу-
</w:t>
      </w:r>
      <w:r>
        <w:br/>
      </w:r>
      <w:r>
        <w:rPr>
          <w:rFonts w:ascii="Times New Roman"/>
          <w:b w:val="false"/>
          <w:i w:val="false"/>
          <w:color w:val="000000"/>
          <w:sz w:val="28"/>
        </w:rPr>
        <w:t>
                             ра: традиции и современ-
</w:t>
      </w:r>
      <w:r>
        <w:br/>
      </w:r>
      <w:r>
        <w:rPr>
          <w:rFonts w:ascii="Times New Roman"/>
          <w:b w:val="false"/>
          <w:i w:val="false"/>
          <w:color w:val="000000"/>
          <w:sz w:val="28"/>
        </w:rPr>
        <w:t>
                             ность" в Британском музее
</w:t>
      </w:r>
      <w:r>
        <w:br/>
      </w:r>
      <w:r>
        <w:rPr>
          <w:rFonts w:ascii="Times New Roman"/>
          <w:b w:val="false"/>
          <w:i w:val="false"/>
          <w:color w:val="000000"/>
          <w:sz w:val="28"/>
        </w:rPr>
        <w:t>
                             (г. Лондон);
</w:t>
      </w:r>
      <w:r>
        <w:br/>
      </w:r>
      <w:r>
        <w:rPr>
          <w:rFonts w:ascii="Times New Roman"/>
          <w:b w:val="false"/>
          <w:i w:val="false"/>
          <w:color w:val="000000"/>
          <w:sz w:val="28"/>
        </w:rPr>
        <w:t>
                             100-летие Е.Г. Брусилов-
</w:t>
      </w:r>
      <w:r>
        <w:br/>
      </w:r>
      <w:r>
        <w:rPr>
          <w:rFonts w:ascii="Times New Roman"/>
          <w:b w:val="false"/>
          <w:i w:val="false"/>
          <w:color w:val="000000"/>
          <w:sz w:val="28"/>
        </w:rPr>
        <w:t>
                             ского;
</w:t>
      </w:r>
      <w:r>
        <w:br/>
      </w:r>
      <w:r>
        <w:rPr>
          <w:rFonts w:ascii="Times New Roman"/>
          <w:b w:val="false"/>
          <w:i w:val="false"/>
          <w:color w:val="000000"/>
          <w:sz w:val="28"/>
        </w:rPr>
        <w:t>
                             100-летие К. Жандарбе-
</w:t>
      </w:r>
      <w:r>
        <w:br/>
      </w:r>
      <w:r>
        <w:rPr>
          <w:rFonts w:ascii="Times New Roman"/>
          <w:b w:val="false"/>
          <w:i w:val="false"/>
          <w:color w:val="000000"/>
          <w:sz w:val="28"/>
        </w:rPr>
        <w:t>
                             кова;
</w:t>
      </w:r>
      <w:r>
        <w:br/>
      </w:r>
      <w:r>
        <w:rPr>
          <w:rFonts w:ascii="Times New Roman"/>
          <w:b w:val="false"/>
          <w:i w:val="false"/>
          <w:color w:val="000000"/>
          <w:sz w:val="28"/>
        </w:rPr>
        <w:t>
                             100-летие К. Байсеитова;
</w:t>
      </w:r>
      <w:r>
        <w:br/>
      </w:r>
      <w:r>
        <w:rPr>
          <w:rFonts w:ascii="Times New Roman"/>
          <w:b w:val="false"/>
          <w:i w:val="false"/>
          <w:color w:val="000000"/>
          <w:sz w:val="28"/>
        </w:rPr>
        <w:t>
                             Наурыз-Мейрамы;
</w:t>
      </w:r>
      <w:r>
        <w:br/>
      </w:r>
      <w:r>
        <w:rPr>
          <w:rFonts w:ascii="Times New Roman"/>
          <w:b w:val="false"/>
          <w:i w:val="false"/>
          <w:color w:val="000000"/>
          <w:sz w:val="28"/>
        </w:rPr>
        <w:t>
                             Международный Женский
</w:t>
      </w:r>
      <w:r>
        <w:br/>
      </w:r>
      <w:r>
        <w:rPr>
          <w:rFonts w:ascii="Times New Roman"/>
          <w:b w:val="false"/>
          <w:i w:val="false"/>
          <w:color w:val="000000"/>
          <w:sz w:val="28"/>
        </w:rPr>
        <w:t>
                             День;
</w:t>
      </w:r>
      <w:r>
        <w:br/>
      </w:r>
      <w:r>
        <w:rPr>
          <w:rFonts w:ascii="Times New Roman"/>
          <w:b w:val="false"/>
          <w:i w:val="false"/>
          <w:color w:val="000000"/>
          <w:sz w:val="28"/>
        </w:rPr>
        <w:t>
                             Праздник единства народов
</w:t>
      </w:r>
      <w:r>
        <w:br/>
      </w:r>
      <w:r>
        <w:rPr>
          <w:rFonts w:ascii="Times New Roman"/>
          <w:b w:val="false"/>
          <w:i w:val="false"/>
          <w:color w:val="000000"/>
          <w:sz w:val="28"/>
        </w:rPr>
        <w:t>
                             Казахстана;
</w:t>
      </w:r>
      <w:r>
        <w:br/>
      </w:r>
      <w:r>
        <w:rPr>
          <w:rFonts w:ascii="Times New Roman"/>
          <w:b w:val="false"/>
          <w:i w:val="false"/>
          <w:color w:val="000000"/>
          <w:sz w:val="28"/>
        </w:rPr>
        <w:t>
                             Торжественный концерт в
</w:t>
      </w:r>
      <w:r>
        <w:br/>
      </w:r>
      <w:r>
        <w:rPr>
          <w:rFonts w:ascii="Times New Roman"/>
          <w:b w:val="false"/>
          <w:i w:val="false"/>
          <w:color w:val="000000"/>
          <w:sz w:val="28"/>
        </w:rPr>
        <w:t>
                             честь Дня Победы;
</w:t>
      </w:r>
      <w:r>
        <w:br/>
      </w:r>
      <w:r>
        <w:rPr>
          <w:rFonts w:ascii="Times New Roman"/>
          <w:b w:val="false"/>
          <w:i w:val="false"/>
          <w:color w:val="000000"/>
          <w:sz w:val="28"/>
        </w:rPr>
        <w:t>
                             10-летие Конституции Рес-
</w:t>
      </w:r>
      <w:r>
        <w:br/>
      </w:r>
      <w:r>
        <w:rPr>
          <w:rFonts w:ascii="Times New Roman"/>
          <w:b w:val="false"/>
          <w:i w:val="false"/>
          <w:color w:val="000000"/>
          <w:sz w:val="28"/>
        </w:rPr>
        <w:t>
                             публики Казахстан;
</w:t>
      </w:r>
      <w:r>
        <w:br/>
      </w:r>
      <w:r>
        <w:rPr>
          <w:rFonts w:ascii="Times New Roman"/>
          <w:b w:val="false"/>
          <w:i w:val="false"/>
          <w:color w:val="000000"/>
          <w:sz w:val="28"/>
        </w:rPr>
        <w:t>
                             День Республики;
</w:t>
      </w:r>
      <w:r>
        <w:br/>
      </w:r>
      <w:r>
        <w:rPr>
          <w:rFonts w:ascii="Times New Roman"/>
          <w:b w:val="false"/>
          <w:i w:val="false"/>
          <w:color w:val="000000"/>
          <w:sz w:val="28"/>
        </w:rPr>
        <w:t>
                             День Независимости;
</w:t>
      </w:r>
      <w:r>
        <w:br/>
      </w:r>
      <w:r>
        <w:rPr>
          <w:rFonts w:ascii="Times New Roman"/>
          <w:b w:val="false"/>
          <w:i w:val="false"/>
          <w:color w:val="000000"/>
          <w:sz w:val="28"/>
        </w:rPr>
        <w:t>
                             Четвертый этап экспедиции
</w:t>
      </w:r>
      <w:r>
        <w:br/>
      </w:r>
      <w:r>
        <w:rPr>
          <w:rFonts w:ascii="Times New Roman"/>
          <w:b w:val="false"/>
          <w:i w:val="false"/>
          <w:color w:val="000000"/>
          <w:sz w:val="28"/>
        </w:rPr>
        <w:t>
                             "Алтай-Дунай";
</w:t>
      </w:r>
      <w:r>
        <w:br/>
      </w:r>
      <w:r>
        <w:rPr>
          <w:rFonts w:ascii="Times New Roman"/>
          <w:b w:val="false"/>
          <w:i w:val="false"/>
          <w:color w:val="000000"/>
          <w:sz w:val="28"/>
        </w:rPr>
        <w:t>
                             Проведение мероприятий,
</w:t>
      </w:r>
      <w:r>
        <w:br/>
      </w:r>
      <w:r>
        <w:rPr>
          <w:rFonts w:ascii="Times New Roman"/>
          <w:b w:val="false"/>
          <w:i w:val="false"/>
          <w:color w:val="000000"/>
          <w:sz w:val="28"/>
        </w:rPr>
        <w:t>
                             направленных на развитие
</w:t>
      </w:r>
      <w:r>
        <w:br/>
      </w:r>
      <w:r>
        <w:rPr>
          <w:rFonts w:ascii="Times New Roman"/>
          <w:b w:val="false"/>
          <w:i w:val="false"/>
          <w:color w:val="000000"/>
          <w:sz w:val="28"/>
        </w:rPr>
        <w:t>
                             культуры и национальной
</w:t>
      </w:r>
      <w:r>
        <w:br/>
      </w:r>
      <w:r>
        <w:rPr>
          <w:rFonts w:ascii="Times New Roman"/>
          <w:b w:val="false"/>
          <w:i w:val="false"/>
          <w:color w:val="000000"/>
          <w:sz w:val="28"/>
        </w:rPr>
        <w:t>
                             традиции.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повышение уровня развития конкурентоспособности и профессионализма отечественного искусства и общего культурного уровня населения, создание условий для притока одаренной молодежи в искусство.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012 "Обеспечение функционирования театрально-концертных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2324846 тысяч тенге (два миллиарда триста двадцать четыре миллиона восемьсот сорок шесть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реализация государственной политики в области театрального и музыкального искусства Республики Казахстан.
</w:t>
      </w:r>
      <w:r>
        <w:br/>
      </w:r>
      <w:r>
        <w:rPr>
          <w:rFonts w:ascii="Times New Roman"/>
          <w:b w:val="false"/>
          <w:i w:val="false"/>
          <w:color w:val="000000"/>
          <w:sz w:val="28"/>
        </w:rPr>
        <w:t>
      5. Задачи бюджетной программы: обеспечение творческо-производственных процессов и общедоступности театрально-концертных мероприятий для всех слоев населения и регионов страны.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012        Обеспечение  Покрытие убытков 18 рес- В те-  Министерство
</w:t>
      </w:r>
      <w:r>
        <w:br/>
      </w:r>
      <w:r>
        <w:rPr>
          <w:rFonts w:ascii="Times New Roman"/>
          <w:b w:val="false"/>
          <w:i w:val="false"/>
          <w:color w:val="000000"/>
          <w:sz w:val="28"/>
        </w:rPr>
        <w:t>
                функциони-   публиканских театрально- чение  культуры,
</w:t>
      </w:r>
      <w:r>
        <w:br/>
      </w:r>
      <w:r>
        <w:rPr>
          <w:rFonts w:ascii="Times New Roman"/>
          <w:b w:val="false"/>
          <w:i w:val="false"/>
          <w:color w:val="000000"/>
          <w:sz w:val="28"/>
        </w:rPr>
        <w:t>
                рования      концертных организаций,  года   информации и
</w:t>
      </w:r>
      <w:r>
        <w:br/>
      </w:r>
      <w:r>
        <w:rPr>
          <w:rFonts w:ascii="Times New Roman"/>
          <w:b w:val="false"/>
          <w:i w:val="false"/>
          <w:color w:val="000000"/>
          <w:sz w:val="28"/>
        </w:rPr>
        <w:t>
                театрально-  связанных с предоставле-        спорта
</w:t>
      </w:r>
      <w:r>
        <w:br/>
      </w:r>
      <w:r>
        <w:rPr>
          <w:rFonts w:ascii="Times New Roman"/>
          <w:b w:val="false"/>
          <w:i w:val="false"/>
          <w:color w:val="000000"/>
          <w:sz w:val="28"/>
        </w:rPr>
        <w:t>
                концертных   нием услуг по обеспече-         Республики
</w:t>
      </w:r>
      <w:r>
        <w:br/>
      </w:r>
      <w:r>
        <w:rPr>
          <w:rFonts w:ascii="Times New Roman"/>
          <w:b w:val="false"/>
          <w:i w:val="false"/>
          <w:color w:val="000000"/>
          <w:sz w:val="28"/>
        </w:rPr>
        <w:t>
                организаций  нию общедоступности             Казахстан
</w:t>
      </w:r>
      <w:r>
        <w:br/>
      </w:r>
      <w:r>
        <w:rPr>
          <w:rFonts w:ascii="Times New Roman"/>
          <w:b w:val="false"/>
          <w:i w:val="false"/>
          <w:color w:val="000000"/>
          <w:sz w:val="28"/>
        </w:rPr>
        <w:t>
                             театрально-концертных
</w:t>
      </w:r>
      <w:r>
        <w:br/>
      </w:r>
      <w:r>
        <w:rPr>
          <w:rFonts w:ascii="Times New Roman"/>
          <w:b w:val="false"/>
          <w:i w:val="false"/>
          <w:color w:val="000000"/>
          <w:sz w:val="28"/>
        </w:rPr>
        <w:t>
                             мероприятий для всех
</w:t>
      </w:r>
      <w:r>
        <w:br/>
      </w:r>
      <w:r>
        <w:rPr>
          <w:rFonts w:ascii="Times New Roman"/>
          <w:b w:val="false"/>
          <w:i w:val="false"/>
          <w:color w:val="000000"/>
          <w:sz w:val="28"/>
        </w:rPr>
        <w:t>
                             слоев населения респуб-
</w:t>
      </w:r>
      <w:r>
        <w:br/>
      </w:r>
      <w:r>
        <w:rPr>
          <w:rFonts w:ascii="Times New Roman"/>
          <w:b w:val="false"/>
          <w:i w:val="false"/>
          <w:color w:val="000000"/>
          <w:sz w:val="28"/>
        </w:rPr>
        <w:t>
                             лики с целью вовлечения
</w:t>
      </w:r>
      <w:r>
        <w:br/>
      </w:r>
      <w:r>
        <w:rPr>
          <w:rFonts w:ascii="Times New Roman"/>
          <w:b w:val="false"/>
          <w:i w:val="false"/>
          <w:color w:val="000000"/>
          <w:sz w:val="28"/>
        </w:rPr>
        <w:t>
                             их в сферу культурной
</w:t>
      </w:r>
      <w:r>
        <w:br/>
      </w:r>
      <w:r>
        <w:rPr>
          <w:rFonts w:ascii="Times New Roman"/>
          <w:b w:val="false"/>
          <w:i w:val="false"/>
          <w:color w:val="000000"/>
          <w:sz w:val="28"/>
        </w:rPr>
        <w:t>
                             жизни.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Казахскому государствен-
</w:t>
      </w:r>
      <w:r>
        <w:br/>
      </w:r>
      <w:r>
        <w:rPr>
          <w:rFonts w:ascii="Times New Roman"/>
          <w:b w:val="false"/>
          <w:i w:val="false"/>
          <w:color w:val="000000"/>
          <w:sz w:val="28"/>
        </w:rPr>
        <w:t>
                             ному академическому
</w:t>
      </w:r>
      <w:r>
        <w:br/>
      </w:r>
      <w:r>
        <w:rPr>
          <w:rFonts w:ascii="Times New Roman"/>
          <w:b w:val="false"/>
          <w:i w:val="false"/>
          <w:color w:val="000000"/>
          <w:sz w:val="28"/>
        </w:rPr>
        <w:t>
                             театру оперы и балета
</w:t>
      </w:r>
      <w:r>
        <w:br/>
      </w:r>
      <w:r>
        <w:rPr>
          <w:rFonts w:ascii="Times New Roman"/>
          <w:b w:val="false"/>
          <w:i w:val="false"/>
          <w:color w:val="000000"/>
          <w:sz w:val="28"/>
        </w:rPr>
        <w:t>
                             имени Абая, Националь-
</w:t>
      </w:r>
      <w:r>
        <w:br/>
      </w:r>
      <w:r>
        <w:rPr>
          <w:rFonts w:ascii="Times New Roman"/>
          <w:b w:val="false"/>
          <w:i w:val="false"/>
          <w:color w:val="000000"/>
          <w:sz w:val="28"/>
        </w:rPr>
        <w:t>
                             ному театру оперы и ба-
</w:t>
      </w:r>
      <w:r>
        <w:br/>
      </w:r>
      <w:r>
        <w:rPr>
          <w:rFonts w:ascii="Times New Roman"/>
          <w:b w:val="false"/>
          <w:i w:val="false"/>
          <w:color w:val="000000"/>
          <w:sz w:val="28"/>
        </w:rPr>
        <w:t>
                             лета имени К. Байсеито-
</w:t>
      </w:r>
      <w:r>
        <w:br/>
      </w:r>
      <w:r>
        <w:rPr>
          <w:rFonts w:ascii="Times New Roman"/>
          <w:b w:val="false"/>
          <w:i w:val="false"/>
          <w:color w:val="000000"/>
          <w:sz w:val="28"/>
        </w:rPr>
        <w:t>
                             вой, Казахскому государ-
</w:t>
      </w:r>
      <w:r>
        <w:br/>
      </w:r>
      <w:r>
        <w:rPr>
          <w:rFonts w:ascii="Times New Roman"/>
          <w:b w:val="false"/>
          <w:i w:val="false"/>
          <w:color w:val="000000"/>
          <w:sz w:val="28"/>
        </w:rPr>
        <w:t>
                             ственному академическому
</w:t>
      </w:r>
      <w:r>
        <w:br/>
      </w:r>
      <w:r>
        <w:rPr>
          <w:rFonts w:ascii="Times New Roman"/>
          <w:b w:val="false"/>
          <w:i w:val="false"/>
          <w:color w:val="000000"/>
          <w:sz w:val="28"/>
        </w:rPr>
        <w:t>
                             театру драмы имени
</w:t>
      </w:r>
      <w:r>
        <w:br/>
      </w:r>
      <w:r>
        <w:rPr>
          <w:rFonts w:ascii="Times New Roman"/>
          <w:b w:val="false"/>
          <w:i w:val="false"/>
          <w:color w:val="000000"/>
          <w:sz w:val="28"/>
        </w:rPr>
        <w:t>
                             М. Ауэзова, Государст-
</w:t>
      </w:r>
      <w:r>
        <w:br/>
      </w:r>
      <w:r>
        <w:rPr>
          <w:rFonts w:ascii="Times New Roman"/>
          <w:b w:val="false"/>
          <w:i w:val="false"/>
          <w:color w:val="000000"/>
          <w:sz w:val="28"/>
        </w:rPr>
        <w:t>
                             венному академическому
</w:t>
      </w:r>
      <w:r>
        <w:br/>
      </w:r>
      <w:r>
        <w:rPr>
          <w:rFonts w:ascii="Times New Roman"/>
          <w:b w:val="false"/>
          <w:i w:val="false"/>
          <w:color w:val="000000"/>
          <w:sz w:val="28"/>
        </w:rPr>
        <w:t>
                             русскому театру драмы
</w:t>
      </w:r>
      <w:r>
        <w:br/>
      </w:r>
      <w:r>
        <w:rPr>
          <w:rFonts w:ascii="Times New Roman"/>
          <w:b w:val="false"/>
          <w:i w:val="false"/>
          <w:color w:val="000000"/>
          <w:sz w:val="28"/>
        </w:rPr>
        <w:t>
                             имени М. Лермонтова,
</w:t>
      </w:r>
      <w:r>
        <w:br/>
      </w:r>
      <w:r>
        <w:rPr>
          <w:rFonts w:ascii="Times New Roman"/>
          <w:b w:val="false"/>
          <w:i w:val="false"/>
          <w:color w:val="000000"/>
          <w:sz w:val="28"/>
        </w:rPr>
        <w:t>
                             Государственному акаде-
</w:t>
      </w:r>
      <w:r>
        <w:br/>
      </w:r>
      <w:r>
        <w:rPr>
          <w:rFonts w:ascii="Times New Roman"/>
          <w:b w:val="false"/>
          <w:i w:val="false"/>
          <w:color w:val="000000"/>
          <w:sz w:val="28"/>
        </w:rPr>
        <w:t>
                             мическому казахскому
</w:t>
      </w:r>
      <w:r>
        <w:br/>
      </w:r>
      <w:r>
        <w:rPr>
          <w:rFonts w:ascii="Times New Roman"/>
          <w:b w:val="false"/>
          <w:i w:val="false"/>
          <w:color w:val="000000"/>
          <w:sz w:val="28"/>
        </w:rPr>
        <w:t>
                             театру для детей и юно-
</w:t>
      </w:r>
      <w:r>
        <w:br/>
      </w:r>
      <w:r>
        <w:rPr>
          <w:rFonts w:ascii="Times New Roman"/>
          <w:b w:val="false"/>
          <w:i w:val="false"/>
          <w:color w:val="000000"/>
          <w:sz w:val="28"/>
        </w:rPr>
        <w:t>
                             шества имени Г. Мусре-
</w:t>
      </w:r>
      <w:r>
        <w:br/>
      </w:r>
      <w:r>
        <w:rPr>
          <w:rFonts w:ascii="Times New Roman"/>
          <w:b w:val="false"/>
          <w:i w:val="false"/>
          <w:color w:val="000000"/>
          <w:sz w:val="28"/>
        </w:rPr>
        <w:t>
                             пова, Государственному
</w:t>
      </w:r>
      <w:r>
        <w:br/>
      </w:r>
      <w:r>
        <w:rPr>
          <w:rFonts w:ascii="Times New Roman"/>
          <w:b w:val="false"/>
          <w:i w:val="false"/>
          <w:color w:val="000000"/>
          <w:sz w:val="28"/>
        </w:rPr>
        <w:t>
                             академическому русскому
</w:t>
      </w:r>
      <w:r>
        <w:br/>
      </w:r>
      <w:r>
        <w:rPr>
          <w:rFonts w:ascii="Times New Roman"/>
          <w:b w:val="false"/>
          <w:i w:val="false"/>
          <w:color w:val="000000"/>
          <w:sz w:val="28"/>
        </w:rPr>
        <w:t>
                             театру для детей и юно-
</w:t>
      </w:r>
      <w:r>
        <w:br/>
      </w:r>
      <w:r>
        <w:rPr>
          <w:rFonts w:ascii="Times New Roman"/>
          <w:b w:val="false"/>
          <w:i w:val="false"/>
          <w:color w:val="000000"/>
          <w:sz w:val="28"/>
        </w:rPr>
        <w:t>
                             шества имени Н. Сац,
</w:t>
      </w:r>
      <w:r>
        <w:br/>
      </w:r>
      <w:r>
        <w:rPr>
          <w:rFonts w:ascii="Times New Roman"/>
          <w:b w:val="false"/>
          <w:i w:val="false"/>
          <w:color w:val="000000"/>
          <w:sz w:val="28"/>
        </w:rPr>
        <w:t>
                             Государственному респуб-
</w:t>
      </w:r>
      <w:r>
        <w:br/>
      </w:r>
      <w:r>
        <w:rPr>
          <w:rFonts w:ascii="Times New Roman"/>
          <w:b w:val="false"/>
          <w:i w:val="false"/>
          <w:color w:val="000000"/>
          <w:sz w:val="28"/>
        </w:rPr>
        <w:t>
                             ликанскому уйгурскому
</w:t>
      </w:r>
      <w:r>
        <w:br/>
      </w:r>
      <w:r>
        <w:rPr>
          <w:rFonts w:ascii="Times New Roman"/>
          <w:b w:val="false"/>
          <w:i w:val="false"/>
          <w:color w:val="000000"/>
          <w:sz w:val="28"/>
        </w:rPr>
        <w:t>
                             театру музыкальной коме-
</w:t>
      </w:r>
      <w:r>
        <w:br/>
      </w:r>
      <w:r>
        <w:rPr>
          <w:rFonts w:ascii="Times New Roman"/>
          <w:b w:val="false"/>
          <w:i w:val="false"/>
          <w:color w:val="000000"/>
          <w:sz w:val="28"/>
        </w:rPr>
        <w:t>
                             дии, Государственному
</w:t>
      </w:r>
      <w:r>
        <w:br/>
      </w:r>
      <w:r>
        <w:rPr>
          <w:rFonts w:ascii="Times New Roman"/>
          <w:b w:val="false"/>
          <w:i w:val="false"/>
          <w:color w:val="000000"/>
          <w:sz w:val="28"/>
        </w:rPr>
        <w:t>
                             республиканскому корей-
</w:t>
      </w:r>
      <w:r>
        <w:br/>
      </w:r>
      <w:r>
        <w:rPr>
          <w:rFonts w:ascii="Times New Roman"/>
          <w:b w:val="false"/>
          <w:i w:val="false"/>
          <w:color w:val="000000"/>
          <w:sz w:val="28"/>
        </w:rPr>
        <w:t>
                             скому театру музыкаль-
</w:t>
      </w:r>
      <w:r>
        <w:br/>
      </w:r>
      <w:r>
        <w:rPr>
          <w:rFonts w:ascii="Times New Roman"/>
          <w:b w:val="false"/>
          <w:i w:val="false"/>
          <w:color w:val="000000"/>
          <w:sz w:val="28"/>
        </w:rPr>
        <w:t>
                             ной комедии,
</w:t>
      </w:r>
      <w:r>
        <w:br/>
      </w:r>
      <w:r>
        <w:rPr>
          <w:rFonts w:ascii="Times New Roman"/>
          <w:b w:val="false"/>
          <w:i w:val="false"/>
          <w:color w:val="000000"/>
          <w:sz w:val="28"/>
        </w:rPr>
        <w:t>
                             Республиканскому немец-
</w:t>
      </w:r>
      <w:r>
        <w:br/>
      </w:r>
      <w:r>
        <w:rPr>
          <w:rFonts w:ascii="Times New Roman"/>
          <w:b w:val="false"/>
          <w:i w:val="false"/>
          <w:color w:val="000000"/>
          <w:sz w:val="28"/>
        </w:rPr>
        <w:t>
                             кому драматическому
</w:t>
      </w:r>
      <w:r>
        <w:br/>
      </w:r>
      <w:r>
        <w:rPr>
          <w:rFonts w:ascii="Times New Roman"/>
          <w:b w:val="false"/>
          <w:i w:val="false"/>
          <w:color w:val="000000"/>
          <w:sz w:val="28"/>
        </w:rPr>
        <w:t>
                             театру, Государственному 
</w:t>
      </w:r>
      <w:r>
        <w:br/>
      </w:r>
      <w:r>
        <w:rPr>
          <w:rFonts w:ascii="Times New Roman"/>
          <w:b w:val="false"/>
          <w:i w:val="false"/>
          <w:color w:val="000000"/>
          <w:sz w:val="28"/>
        </w:rPr>
        <w:t>
                             театру кукол, 
</w:t>
      </w:r>
      <w:r>
        <w:br/>
      </w:r>
      <w:r>
        <w:rPr>
          <w:rFonts w:ascii="Times New Roman"/>
          <w:b w:val="false"/>
          <w:i w:val="false"/>
          <w:color w:val="000000"/>
          <w:sz w:val="28"/>
        </w:rPr>
        <w:t>
                             Государственному
</w:t>
      </w:r>
      <w:r>
        <w:br/>
      </w:r>
      <w:r>
        <w:rPr>
          <w:rFonts w:ascii="Times New Roman"/>
          <w:b w:val="false"/>
          <w:i w:val="false"/>
          <w:color w:val="000000"/>
          <w:sz w:val="28"/>
        </w:rPr>
        <w:t>
                             гастрольно-концертному
</w:t>
      </w:r>
      <w:r>
        <w:br/>
      </w:r>
      <w:r>
        <w:rPr>
          <w:rFonts w:ascii="Times New Roman"/>
          <w:b w:val="false"/>
          <w:i w:val="false"/>
          <w:color w:val="000000"/>
          <w:sz w:val="28"/>
        </w:rPr>
        <w:t>
                             объединения "Казахкон-
</w:t>
      </w:r>
      <w:r>
        <w:br/>
      </w:r>
      <w:r>
        <w:rPr>
          <w:rFonts w:ascii="Times New Roman"/>
          <w:b w:val="false"/>
          <w:i w:val="false"/>
          <w:color w:val="000000"/>
          <w:sz w:val="28"/>
        </w:rPr>
        <w:t>
                             церт", Казахскому 
</w:t>
      </w:r>
      <w:r>
        <w:br/>
      </w:r>
      <w:r>
        <w:rPr>
          <w:rFonts w:ascii="Times New Roman"/>
          <w:b w:val="false"/>
          <w:i w:val="false"/>
          <w:color w:val="000000"/>
          <w:sz w:val="28"/>
        </w:rPr>
        <w:t>
                             государственному 
</w:t>
      </w:r>
      <w:r>
        <w:br/>
      </w:r>
      <w:r>
        <w:rPr>
          <w:rFonts w:ascii="Times New Roman"/>
          <w:b w:val="false"/>
          <w:i w:val="false"/>
          <w:color w:val="000000"/>
          <w:sz w:val="28"/>
        </w:rPr>
        <w:t>
                             филармонии
</w:t>
      </w:r>
      <w:r>
        <w:br/>
      </w:r>
      <w:r>
        <w:rPr>
          <w:rFonts w:ascii="Times New Roman"/>
          <w:b w:val="false"/>
          <w:i w:val="false"/>
          <w:color w:val="000000"/>
          <w:sz w:val="28"/>
        </w:rPr>
        <w:t>
                             имени Жамбыла,
</w:t>
      </w:r>
      <w:r>
        <w:br/>
      </w:r>
      <w:r>
        <w:rPr>
          <w:rFonts w:ascii="Times New Roman"/>
          <w:b w:val="false"/>
          <w:i w:val="false"/>
          <w:color w:val="000000"/>
          <w:sz w:val="28"/>
        </w:rPr>
        <w:t>
                             Казахскому государст-
</w:t>
      </w:r>
      <w:r>
        <w:br/>
      </w:r>
      <w:r>
        <w:rPr>
          <w:rFonts w:ascii="Times New Roman"/>
          <w:b w:val="false"/>
          <w:i w:val="false"/>
          <w:color w:val="000000"/>
          <w:sz w:val="28"/>
        </w:rPr>
        <w:t>
                             венному академическому
</w:t>
      </w:r>
      <w:r>
        <w:br/>
      </w:r>
      <w:r>
        <w:rPr>
          <w:rFonts w:ascii="Times New Roman"/>
          <w:b w:val="false"/>
          <w:i w:val="false"/>
          <w:color w:val="000000"/>
          <w:sz w:val="28"/>
        </w:rPr>
        <w:t>
                             оркестру народных ин-
</w:t>
      </w:r>
      <w:r>
        <w:br/>
      </w:r>
      <w:r>
        <w:rPr>
          <w:rFonts w:ascii="Times New Roman"/>
          <w:b w:val="false"/>
          <w:i w:val="false"/>
          <w:color w:val="000000"/>
          <w:sz w:val="28"/>
        </w:rPr>
        <w:t>
                             струментов имени Кур-
</w:t>
      </w:r>
      <w:r>
        <w:br/>
      </w:r>
      <w:r>
        <w:rPr>
          <w:rFonts w:ascii="Times New Roman"/>
          <w:b w:val="false"/>
          <w:i w:val="false"/>
          <w:color w:val="000000"/>
          <w:sz w:val="28"/>
        </w:rPr>
        <w:t>
                             мангазы,
</w:t>
      </w:r>
      <w:r>
        <w:br/>
      </w:r>
      <w:r>
        <w:rPr>
          <w:rFonts w:ascii="Times New Roman"/>
          <w:b w:val="false"/>
          <w:i w:val="false"/>
          <w:color w:val="000000"/>
          <w:sz w:val="28"/>
        </w:rPr>
        <w:t>
                             Государственному ансам-
</w:t>
      </w:r>
      <w:r>
        <w:br/>
      </w:r>
      <w:r>
        <w:rPr>
          <w:rFonts w:ascii="Times New Roman"/>
          <w:b w:val="false"/>
          <w:i w:val="false"/>
          <w:color w:val="000000"/>
          <w:sz w:val="28"/>
        </w:rPr>
        <w:t>
                             блю танца Республики
</w:t>
      </w:r>
      <w:r>
        <w:br/>
      </w:r>
      <w:r>
        <w:rPr>
          <w:rFonts w:ascii="Times New Roman"/>
          <w:b w:val="false"/>
          <w:i w:val="false"/>
          <w:color w:val="000000"/>
          <w:sz w:val="28"/>
        </w:rPr>
        <w:t>
                             Казахстан "Салтанат",
</w:t>
      </w:r>
      <w:r>
        <w:br/>
      </w:r>
      <w:r>
        <w:rPr>
          <w:rFonts w:ascii="Times New Roman"/>
          <w:b w:val="false"/>
          <w:i w:val="false"/>
          <w:color w:val="000000"/>
          <w:sz w:val="28"/>
        </w:rPr>
        <w:t>
                             Ансамблю "Гульдер",
</w:t>
      </w:r>
      <w:r>
        <w:br/>
      </w:r>
      <w:r>
        <w:rPr>
          <w:rFonts w:ascii="Times New Roman"/>
          <w:b w:val="false"/>
          <w:i w:val="false"/>
          <w:color w:val="000000"/>
          <w:sz w:val="28"/>
        </w:rPr>
        <w:t>
                             Государственному ака-
</w:t>
      </w:r>
      <w:r>
        <w:br/>
      </w:r>
      <w:r>
        <w:rPr>
          <w:rFonts w:ascii="Times New Roman"/>
          <w:b w:val="false"/>
          <w:i w:val="false"/>
          <w:color w:val="000000"/>
          <w:sz w:val="28"/>
        </w:rPr>
        <w:t>
                             демическому театру тан-
</w:t>
      </w:r>
      <w:r>
        <w:br/>
      </w:r>
      <w:r>
        <w:rPr>
          <w:rFonts w:ascii="Times New Roman"/>
          <w:b w:val="false"/>
          <w:i w:val="false"/>
          <w:color w:val="000000"/>
          <w:sz w:val="28"/>
        </w:rPr>
        <w:t>
                             ца Республики Казахстан,
</w:t>
      </w:r>
      <w:r>
        <w:br/>
      </w:r>
      <w:r>
        <w:rPr>
          <w:rFonts w:ascii="Times New Roman"/>
          <w:b w:val="false"/>
          <w:i w:val="false"/>
          <w:color w:val="000000"/>
          <w:sz w:val="28"/>
        </w:rPr>
        <w:t>
                             Ансамблю классической
</w:t>
      </w:r>
      <w:r>
        <w:br/>
      </w:r>
      <w:r>
        <w:rPr>
          <w:rFonts w:ascii="Times New Roman"/>
          <w:b w:val="false"/>
          <w:i w:val="false"/>
          <w:color w:val="000000"/>
          <w:sz w:val="28"/>
        </w:rPr>
        <w:t>
                             музыки "Камерата Казах-
</w:t>
      </w:r>
      <w:r>
        <w:br/>
      </w:r>
      <w:r>
        <w:rPr>
          <w:rFonts w:ascii="Times New Roman"/>
          <w:b w:val="false"/>
          <w:i w:val="false"/>
          <w:color w:val="000000"/>
          <w:sz w:val="28"/>
        </w:rPr>
        <w:t>
                             стана",
</w:t>
      </w:r>
      <w:r>
        <w:br/>
      </w:r>
      <w:r>
        <w:rPr>
          <w:rFonts w:ascii="Times New Roman"/>
          <w:b w:val="false"/>
          <w:i w:val="false"/>
          <w:color w:val="000000"/>
          <w:sz w:val="28"/>
        </w:rPr>
        <w:t>
                             Государственному камер-
</w:t>
      </w:r>
      <w:r>
        <w:br/>
      </w:r>
      <w:r>
        <w:rPr>
          <w:rFonts w:ascii="Times New Roman"/>
          <w:b w:val="false"/>
          <w:i w:val="false"/>
          <w:color w:val="000000"/>
          <w:sz w:val="28"/>
        </w:rPr>
        <w:t>
                             ному оркестру "Акжауын",
</w:t>
      </w:r>
      <w:r>
        <w:br/>
      </w:r>
      <w:r>
        <w:rPr>
          <w:rFonts w:ascii="Times New Roman"/>
          <w:b w:val="false"/>
          <w:i w:val="false"/>
          <w:color w:val="000000"/>
          <w:sz w:val="28"/>
        </w:rPr>
        <w:t>
                             Дворцу Республики,
</w:t>
      </w:r>
      <w:r>
        <w:br/>
      </w:r>
      <w:r>
        <w:rPr>
          <w:rFonts w:ascii="Times New Roman"/>
          <w:b w:val="false"/>
          <w:i w:val="false"/>
          <w:color w:val="000000"/>
          <w:sz w:val="28"/>
        </w:rPr>
        <w:t>
                             Дирекции республиканских
</w:t>
      </w:r>
      <w:r>
        <w:br/>
      </w:r>
      <w:r>
        <w:rPr>
          <w:rFonts w:ascii="Times New Roman"/>
          <w:b w:val="false"/>
          <w:i w:val="false"/>
          <w:color w:val="000000"/>
          <w:sz w:val="28"/>
        </w:rPr>
        <w:t>
                             и международных культур-
</w:t>
      </w:r>
      <w:r>
        <w:br/>
      </w:r>
      <w:r>
        <w:rPr>
          <w:rFonts w:ascii="Times New Roman"/>
          <w:b w:val="false"/>
          <w:i w:val="false"/>
          <w:color w:val="000000"/>
          <w:sz w:val="28"/>
        </w:rPr>
        <w:t>
                             ных программ на приобре-
</w:t>
      </w:r>
      <w:r>
        <w:br/>
      </w:r>
      <w:r>
        <w:rPr>
          <w:rFonts w:ascii="Times New Roman"/>
          <w:b w:val="false"/>
          <w:i w:val="false"/>
          <w:color w:val="000000"/>
          <w:sz w:val="28"/>
        </w:rPr>
        <w:t>
                             тение основных средств в
</w:t>
      </w:r>
      <w:r>
        <w:br/>
      </w:r>
      <w:r>
        <w:rPr>
          <w:rFonts w:ascii="Times New Roman"/>
          <w:b w:val="false"/>
          <w:i w:val="false"/>
          <w:color w:val="000000"/>
          <w:sz w:val="28"/>
        </w:rPr>
        <w:t>
                             соответствии с Перечнем,
</w:t>
      </w:r>
      <w:r>
        <w:br/>
      </w:r>
      <w:r>
        <w:rPr>
          <w:rFonts w:ascii="Times New Roman"/>
          <w:b w:val="false"/>
          <w:i w:val="false"/>
          <w:color w:val="000000"/>
          <w:sz w:val="28"/>
        </w:rPr>
        <w:t>
                             утвержденным приказом
</w:t>
      </w:r>
      <w:r>
        <w:br/>
      </w:r>
      <w:r>
        <w:rPr>
          <w:rFonts w:ascii="Times New Roman"/>
          <w:b w:val="false"/>
          <w:i w:val="false"/>
          <w:color w:val="000000"/>
          <w:sz w:val="28"/>
        </w:rPr>
        <w:t>
                             Министерства культуры,
</w:t>
      </w:r>
      <w:r>
        <w:br/>
      </w:r>
      <w:r>
        <w:rPr>
          <w:rFonts w:ascii="Times New Roman"/>
          <w:b w:val="false"/>
          <w:i w:val="false"/>
          <w:color w:val="000000"/>
          <w:sz w:val="28"/>
        </w:rPr>
        <w:t>
                             информации и спорта Рес-
</w:t>
      </w:r>
      <w:r>
        <w:br/>
      </w:r>
      <w:r>
        <w:rPr>
          <w:rFonts w:ascii="Times New Roman"/>
          <w:b w:val="false"/>
          <w:i w:val="false"/>
          <w:color w:val="000000"/>
          <w:sz w:val="28"/>
        </w:rPr>
        <w:t>
                             публики Казахстан.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проведение капиталь-
</w:t>
      </w:r>
      <w:r>
        <w:br/>
      </w:r>
      <w:r>
        <w:rPr>
          <w:rFonts w:ascii="Times New Roman"/>
          <w:b w:val="false"/>
          <w:i w:val="false"/>
          <w:color w:val="000000"/>
          <w:sz w:val="28"/>
        </w:rPr>
        <w:t>
                             ного ремонта зданий:
</w:t>
      </w:r>
      <w:r>
        <w:br/>
      </w:r>
      <w:r>
        <w:rPr>
          <w:rFonts w:ascii="Times New Roman"/>
          <w:b w:val="false"/>
          <w:i w:val="false"/>
          <w:color w:val="000000"/>
          <w:sz w:val="28"/>
        </w:rPr>
        <w:t>
                             Государственного акаде-
</w:t>
      </w:r>
      <w:r>
        <w:br/>
      </w:r>
      <w:r>
        <w:rPr>
          <w:rFonts w:ascii="Times New Roman"/>
          <w:b w:val="false"/>
          <w:i w:val="false"/>
          <w:color w:val="000000"/>
          <w:sz w:val="28"/>
        </w:rPr>
        <w:t>
                             мического казахского
</w:t>
      </w:r>
      <w:r>
        <w:br/>
      </w:r>
      <w:r>
        <w:rPr>
          <w:rFonts w:ascii="Times New Roman"/>
          <w:b w:val="false"/>
          <w:i w:val="false"/>
          <w:color w:val="000000"/>
          <w:sz w:val="28"/>
        </w:rPr>
        <w:t>
                             театра для детей и юно-
</w:t>
      </w:r>
      <w:r>
        <w:br/>
      </w:r>
      <w:r>
        <w:rPr>
          <w:rFonts w:ascii="Times New Roman"/>
          <w:b w:val="false"/>
          <w:i w:val="false"/>
          <w:color w:val="000000"/>
          <w:sz w:val="28"/>
        </w:rPr>
        <w:t>
                             шества имени Г. Мусре-
</w:t>
      </w:r>
      <w:r>
        <w:br/>
      </w:r>
      <w:r>
        <w:rPr>
          <w:rFonts w:ascii="Times New Roman"/>
          <w:b w:val="false"/>
          <w:i w:val="false"/>
          <w:color w:val="000000"/>
          <w:sz w:val="28"/>
        </w:rPr>
        <w:t>
                             пова,
</w:t>
      </w:r>
      <w:r>
        <w:br/>
      </w:r>
      <w:r>
        <w:rPr>
          <w:rFonts w:ascii="Times New Roman"/>
          <w:b w:val="false"/>
          <w:i w:val="false"/>
          <w:color w:val="000000"/>
          <w:sz w:val="28"/>
        </w:rPr>
        <w:t>
                             Казахского государствен-
</w:t>
      </w:r>
      <w:r>
        <w:br/>
      </w:r>
      <w:r>
        <w:rPr>
          <w:rFonts w:ascii="Times New Roman"/>
          <w:b w:val="false"/>
          <w:i w:val="false"/>
          <w:color w:val="000000"/>
          <w:sz w:val="28"/>
        </w:rPr>
        <w:t>
                             ного академического
</w:t>
      </w:r>
      <w:r>
        <w:br/>
      </w:r>
      <w:r>
        <w:rPr>
          <w:rFonts w:ascii="Times New Roman"/>
          <w:b w:val="false"/>
          <w:i w:val="false"/>
          <w:color w:val="000000"/>
          <w:sz w:val="28"/>
        </w:rPr>
        <w:t>
                             театра драмы имени
</w:t>
      </w:r>
      <w:r>
        <w:br/>
      </w:r>
      <w:r>
        <w:rPr>
          <w:rFonts w:ascii="Times New Roman"/>
          <w:b w:val="false"/>
          <w:i w:val="false"/>
          <w:color w:val="000000"/>
          <w:sz w:val="28"/>
        </w:rPr>
        <w:t>
                             М. Ауэзова,
</w:t>
      </w:r>
      <w:r>
        <w:br/>
      </w:r>
      <w:r>
        <w:rPr>
          <w:rFonts w:ascii="Times New Roman"/>
          <w:b w:val="false"/>
          <w:i w:val="false"/>
          <w:color w:val="000000"/>
          <w:sz w:val="28"/>
        </w:rPr>
        <w:t>
                             Государственного акаде-
</w:t>
      </w:r>
      <w:r>
        <w:br/>
      </w:r>
      <w:r>
        <w:rPr>
          <w:rFonts w:ascii="Times New Roman"/>
          <w:b w:val="false"/>
          <w:i w:val="false"/>
          <w:color w:val="000000"/>
          <w:sz w:val="28"/>
        </w:rPr>
        <w:t>
                             мического русского театра
</w:t>
      </w:r>
      <w:r>
        <w:br/>
      </w:r>
      <w:r>
        <w:rPr>
          <w:rFonts w:ascii="Times New Roman"/>
          <w:b w:val="false"/>
          <w:i w:val="false"/>
          <w:color w:val="000000"/>
          <w:sz w:val="28"/>
        </w:rPr>
        <w:t>
                             драмы имени М. Лермонто-
</w:t>
      </w:r>
      <w:r>
        <w:br/>
      </w:r>
      <w:r>
        <w:rPr>
          <w:rFonts w:ascii="Times New Roman"/>
          <w:b w:val="false"/>
          <w:i w:val="false"/>
          <w:color w:val="000000"/>
          <w:sz w:val="28"/>
        </w:rPr>
        <w:t>
                             ва,
</w:t>
      </w:r>
      <w:r>
        <w:br/>
      </w:r>
      <w:r>
        <w:rPr>
          <w:rFonts w:ascii="Times New Roman"/>
          <w:b w:val="false"/>
          <w:i w:val="false"/>
          <w:color w:val="000000"/>
          <w:sz w:val="28"/>
        </w:rPr>
        <w:t>
                             Казахской государственной
</w:t>
      </w:r>
      <w:r>
        <w:br/>
      </w:r>
      <w:r>
        <w:rPr>
          <w:rFonts w:ascii="Times New Roman"/>
          <w:b w:val="false"/>
          <w:i w:val="false"/>
          <w:color w:val="000000"/>
          <w:sz w:val="28"/>
        </w:rPr>
        <w:t>
                             филармонии имени Жамбыла;
</w:t>
      </w:r>
      <w:r>
        <w:br/>
      </w:r>
      <w:r>
        <w:rPr>
          <w:rFonts w:ascii="Times New Roman"/>
          <w:b w:val="false"/>
          <w:i w:val="false"/>
          <w:color w:val="000000"/>
          <w:sz w:val="28"/>
        </w:rPr>
        <w:t>
                             Государственного гаст-
</w:t>
      </w:r>
      <w:r>
        <w:br/>
      </w:r>
      <w:r>
        <w:rPr>
          <w:rFonts w:ascii="Times New Roman"/>
          <w:b w:val="false"/>
          <w:i w:val="false"/>
          <w:color w:val="000000"/>
          <w:sz w:val="28"/>
        </w:rPr>
        <w:t>
                             рольно-концертного объе-
</w:t>
      </w:r>
      <w:r>
        <w:br/>
      </w:r>
      <w:r>
        <w:rPr>
          <w:rFonts w:ascii="Times New Roman"/>
          <w:b w:val="false"/>
          <w:i w:val="false"/>
          <w:color w:val="000000"/>
          <w:sz w:val="28"/>
        </w:rPr>
        <w:t>
                             динения "Казахконцерт".
</w:t>
      </w:r>
      <w:r>
        <w:br/>
      </w:r>
      <w:r>
        <w:rPr>
          <w:rFonts w:ascii="Times New Roman"/>
          <w:b w:val="false"/>
          <w:i w:val="false"/>
          <w:color w:val="000000"/>
          <w:sz w:val="28"/>
        </w:rPr>
        <w:t>
                             Разработка и проведение
</w:t>
      </w:r>
      <w:r>
        <w:br/>
      </w:r>
      <w:r>
        <w:rPr>
          <w:rFonts w:ascii="Times New Roman"/>
          <w:b w:val="false"/>
          <w:i w:val="false"/>
          <w:color w:val="000000"/>
          <w:sz w:val="28"/>
        </w:rPr>
        <w:t>
                             государственной экспер-
</w:t>
      </w:r>
      <w:r>
        <w:br/>
      </w:r>
      <w:r>
        <w:rPr>
          <w:rFonts w:ascii="Times New Roman"/>
          <w:b w:val="false"/>
          <w:i w:val="false"/>
          <w:color w:val="000000"/>
          <w:sz w:val="28"/>
        </w:rPr>
        <w:t>
                             тизы проектно-сметной
</w:t>
      </w:r>
      <w:r>
        <w:br/>
      </w:r>
      <w:r>
        <w:rPr>
          <w:rFonts w:ascii="Times New Roman"/>
          <w:b w:val="false"/>
          <w:i w:val="false"/>
          <w:color w:val="000000"/>
          <w:sz w:val="28"/>
        </w:rPr>
        <w:t>
                             документации для капи-
</w:t>
      </w:r>
      <w:r>
        <w:br/>
      </w:r>
      <w:r>
        <w:rPr>
          <w:rFonts w:ascii="Times New Roman"/>
          <w:b w:val="false"/>
          <w:i w:val="false"/>
          <w:color w:val="000000"/>
          <w:sz w:val="28"/>
        </w:rPr>
        <w:t>
                             тального ремонта здания
</w:t>
      </w:r>
      <w:r>
        <w:br/>
      </w:r>
      <w:r>
        <w:rPr>
          <w:rFonts w:ascii="Times New Roman"/>
          <w:b w:val="false"/>
          <w:i w:val="false"/>
          <w:color w:val="000000"/>
          <w:sz w:val="28"/>
        </w:rPr>
        <w:t>
                             Дворца Республики.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стабильная творческая и производственная деятельность театров и концертных организаций страны и обновление их репертуара, вовлечение широких слоев населения в сферу культурной жизни и удовлетворение их культурных потребностей, внедрение новых технологий и современного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014 "Строительство и реконструкция объектов 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3053760 тысяч тенге (три миллиарда пятьдесят три миллиона семьсот шестьдесят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пропаганда здорового образа жизни, развитие спорта и достижение высоких результатов на мировой арене.
</w:t>
      </w:r>
      <w:r>
        <w:br/>
      </w:r>
      <w:r>
        <w:rPr>
          <w:rFonts w:ascii="Times New Roman"/>
          <w:b w:val="false"/>
          <w:i w:val="false"/>
          <w:color w:val="000000"/>
          <w:sz w:val="28"/>
        </w:rPr>
        <w:t>
      5. Задачи бюджетной программы: создание условий для подготовки спортсменов и занятия спортом населения.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014        Строитель-   Реализация инвестицион-  В те-  Комитет по
</w:t>
      </w:r>
      <w:r>
        <w:br/>
      </w:r>
      <w:r>
        <w:rPr>
          <w:rFonts w:ascii="Times New Roman"/>
          <w:b w:val="false"/>
          <w:i w:val="false"/>
          <w:color w:val="000000"/>
          <w:sz w:val="28"/>
        </w:rPr>
        <w:t>
                ство и ре-   ных проектов в пределах  чение  делам спорта
</w:t>
      </w:r>
      <w:r>
        <w:br/>
      </w:r>
      <w:r>
        <w:rPr>
          <w:rFonts w:ascii="Times New Roman"/>
          <w:b w:val="false"/>
          <w:i w:val="false"/>
          <w:color w:val="000000"/>
          <w:sz w:val="28"/>
        </w:rPr>
        <w:t>
                конструкция  сумм согласно Приложению года   Министерства
</w:t>
      </w:r>
      <w:r>
        <w:br/>
      </w:r>
      <w:r>
        <w:rPr>
          <w:rFonts w:ascii="Times New Roman"/>
          <w:b w:val="false"/>
          <w:i w:val="false"/>
          <w:color w:val="000000"/>
          <w:sz w:val="28"/>
        </w:rPr>
        <w:t>
                объектов     2 к постановлению Прави-        культуры,
</w:t>
      </w:r>
      <w:r>
        <w:br/>
      </w:r>
      <w:r>
        <w:rPr>
          <w:rFonts w:ascii="Times New Roman"/>
          <w:b w:val="false"/>
          <w:i w:val="false"/>
          <w:color w:val="000000"/>
          <w:sz w:val="28"/>
        </w:rPr>
        <w:t>
                спорта       тельства Республики Ка-         информации и
</w:t>
      </w:r>
      <w:r>
        <w:br/>
      </w:r>
      <w:r>
        <w:rPr>
          <w:rFonts w:ascii="Times New Roman"/>
          <w:b w:val="false"/>
          <w:i w:val="false"/>
          <w:color w:val="000000"/>
          <w:sz w:val="28"/>
        </w:rPr>
        <w:t>
                             захстан от 8 декабря            спорта
</w:t>
      </w:r>
      <w:r>
        <w:br/>
      </w:r>
      <w:r>
        <w:rPr>
          <w:rFonts w:ascii="Times New Roman"/>
          <w:b w:val="false"/>
          <w:i w:val="false"/>
          <w:color w:val="000000"/>
          <w:sz w:val="28"/>
        </w:rPr>
        <w:t>
                             2004 года 
</w:t>
      </w:r>
      <w:r>
        <w:rPr>
          <w:rFonts w:ascii="Times New Roman"/>
          <w:b w:val="false"/>
          <w:i w:val="false"/>
          <w:color w:val="000000"/>
          <w:sz w:val="28"/>
        </w:rPr>
        <w:t xml:space="preserve"> N 1289 </w:t>
      </w:r>
      <w:r>
        <w:rPr>
          <w:rFonts w:ascii="Times New Roman"/>
          <w:b w:val="false"/>
          <w:i w:val="false"/>
          <w:color w:val="000000"/>
          <w:sz w:val="28"/>
        </w:rPr>
        <w:t>
 "О реа-       Республики
</w:t>
      </w:r>
      <w:r>
        <w:br/>
      </w:r>
      <w:r>
        <w:rPr>
          <w:rFonts w:ascii="Times New Roman"/>
          <w:b w:val="false"/>
          <w:i w:val="false"/>
          <w:color w:val="000000"/>
          <w:sz w:val="28"/>
        </w:rPr>
        <w:t>
                             лизации Закона Республи-        Казахстан
</w:t>
      </w:r>
      <w:r>
        <w:br/>
      </w:r>
      <w:r>
        <w:rPr>
          <w:rFonts w:ascii="Times New Roman"/>
          <w:b w:val="false"/>
          <w:i w:val="false"/>
          <w:color w:val="000000"/>
          <w:sz w:val="28"/>
        </w:rPr>
        <w:t>
                             ки Казахстан "О респуб-
</w:t>
      </w:r>
      <w:r>
        <w:br/>
      </w:r>
      <w:r>
        <w:rPr>
          <w:rFonts w:ascii="Times New Roman"/>
          <w:b w:val="false"/>
          <w:i w:val="false"/>
          <w:color w:val="000000"/>
          <w:sz w:val="28"/>
        </w:rPr>
        <w:t>
                             ликанском бюджете на
</w:t>
      </w:r>
      <w:r>
        <w:br/>
      </w:r>
      <w:r>
        <w:rPr>
          <w:rFonts w:ascii="Times New Roman"/>
          <w:b w:val="false"/>
          <w:i w:val="false"/>
          <w:color w:val="000000"/>
          <w:sz w:val="28"/>
        </w:rPr>
        <w:t>
                             2005 год": в том числе:
</w:t>
      </w:r>
      <w:r>
        <w:br/>
      </w:r>
      <w:r>
        <w:rPr>
          <w:rFonts w:ascii="Times New Roman"/>
          <w:b w:val="false"/>
          <w:i w:val="false"/>
          <w:color w:val="000000"/>
          <w:sz w:val="28"/>
        </w:rPr>
        <w:t>
                             разработка проектно-
</w:t>
      </w:r>
      <w:r>
        <w:br/>
      </w:r>
      <w:r>
        <w:rPr>
          <w:rFonts w:ascii="Times New Roman"/>
          <w:b w:val="false"/>
          <w:i w:val="false"/>
          <w:color w:val="000000"/>
          <w:sz w:val="28"/>
        </w:rPr>
        <w:t>
                             сметной документации,
</w:t>
      </w:r>
      <w:r>
        <w:br/>
      </w:r>
      <w:r>
        <w:rPr>
          <w:rFonts w:ascii="Times New Roman"/>
          <w:b w:val="false"/>
          <w:i w:val="false"/>
          <w:color w:val="000000"/>
          <w:sz w:val="28"/>
        </w:rPr>
        <w:t>
                             проведение государствен-
</w:t>
      </w:r>
      <w:r>
        <w:br/>
      </w:r>
      <w:r>
        <w:rPr>
          <w:rFonts w:ascii="Times New Roman"/>
          <w:b w:val="false"/>
          <w:i w:val="false"/>
          <w:color w:val="000000"/>
          <w:sz w:val="28"/>
        </w:rPr>
        <w:t>
                             ной экспертизы и строи-
</w:t>
      </w:r>
      <w:r>
        <w:br/>
      </w:r>
      <w:r>
        <w:rPr>
          <w:rFonts w:ascii="Times New Roman"/>
          <w:b w:val="false"/>
          <w:i w:val="false"/>
          <w:color w:val="000000"/>
          <w:sz w:val="28"/>
        </w:rPr>
        <w:t>
                             тельство республиканско-
</w:t>
      </w:r>
      <w:r>
        <w:br/>
      </w:r>
      <w:r>
        <w:rPr>
          <w:rFonts w:ascii="Times New Roman"/>
          <w:b w:val="false"/>
          <w:i w:val="false"/>
          <w:color w:val="000000"/>
          <w:sz w:val="28"/>
        </w:rPr>
        <w:t>
                             го велотрека в г. Аста-
</w:t>
      </w:r>
      <w:r>
        <w:br/>
      </w:r>
      <w:r>
        <w:rPr>
          <w:rFonts w:ascii="Times New Roman"/>
          <w:b w:val="false"/>
          <w:i w:val="false"/>
          <w:color w:val="000000"/>
          <w:sz w:val="28"/>
        </w:rPr>
        <w:t>
                             на, республиканской базы
</w:t>
      </w:r>
      <w:r>
        <w:br/>
      </w:r>
      <w:r>
        <w:rPr>
          <w:rFonts w:ascii="Times New Roman"/>
          <w:b w:val="false"/>
          <w:i w:val="false"/>
          <w:color w:val="000000"/>
          <w:sz w:val="28"/>
        </w:rPr>
        <w:t>
                             олимпийской подготовки в
</w:t>
      </w:r>
      <w:r>
        <w:br/>
      </w:r>
      <w:r>
        <w:rPr>
          <w:rFonts w:ascii="Times New Roman"/>
          <w:b w:val="false"/>
          <w:i w:val="false"/>
          <w:color w:val="000000"/>
          <w:sz w:val="28"/>
        </w:rPr>
        <w:t>
                             Алматинской области и
</w:t>
      </w:r>
      <w:r>
        <w:br/>
      </w:r>
      <w:r>
        <w:rPr>
          <w:rFonts w:ascii="Times New Roman"/>
          <w:b w:val="false"/>
          <w:i w:val="false"/>
          <w:color w:val="000000"/>
          <w:sz w:val="28"/>
        </w:rPr>
        <w:t>
                             республиканской базы
</w:t>
      </w:r>
      <w:r>
        <w:br/>
      </w:r>
      <w:r>
        <w:rPr>
          <w:rFonts w:ascii="Times New Roman"/>
          <w:b w:val="false"/>
          <w:i w:val="false"/>
          <w:color w:val="000000"/>
          <w:sz w:val="28"/>
        </w:rPr>
        <w:t>
                             лыжного спорта в городе
</w:t>
      </w:r>
      <w:r>
        <w:br/>
      </w:r>
      <w:r>
        <w:rPr>
          <w:rFonts w:ascii="Times New Roman"/>
          <w:b w:val="false"/>
          <w:i w:val="false"/>
          <w:color w:val="000000"/>
          <w:sz w:val="28"/>
        </w:rPr>
        <w:t>
                             Щучинске.
</w:t>
      </w:r>
    </w:p>
    <w:p>
      <w:pPr>
        <w:spacing w:after="0"/>
        <w:ind w:left="0"/>
        <w:jc w:val="both"/>
      </w:pPr>
      <w:r>
        <w:rPr>
          <w:rFonts w:ascii="Times New Roman"/>
          <w:b w:val="false"/>
          <w:i w:val="false"/>
          <w:color w:val="000000"/>
          <w:sz w:val="28"/>
        </w:rPr>
        <w:t>
                             Проведение технического 
</w:t>
      </w:r>
      <w:r>
        <w:br/>
      </w:r>
      <w:r>
        <w:rPr>
          <w:rFonts w:ascii="Times New Roman"/>
          <w:b w:val="false"/>
          <w:i w:val="false"/>
          <w:color w:val="000000"/>
          <w:sz w:val="28"/>
        </w:rPr>
        <w:t>
                             надзора за ходом 
</w:t>
      </w:r>
      <w:r>
        <w:br/>
      </w:r>
      <w:r>
        <w:rPr>
          <w:rFonts w:ascii="Times New Roman"/>
          <w:b w:val="false"/>
          <w:i w:val="false"/>
          <w:color w:val="000000"/>
          <w:sz w:val="28"/>
        </w:rPr>
        <w:t>
                             строительства.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разработка и утверждение в установленном законодательством порядке проектно-сметной документации, прошедшая государственную экспертизу и строительство республиканского велотрека в г. Астана, республиканской базы олимпийской подготовки в Алматинской области и республиканской базы лыжного спорта в г. Щучинске.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015 "Развитие спорта высших достижений"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2628241 тысяча тенге (два миллиарда шестьсот двадцать восемь миллионов двести сорок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статьи 
</w:t>
      </w:r>
      <w:r>
        <w:rPr>
          <w:rFonts w:ascii="Times New Roman"/>
          <w:b w:val="false"/>
          <w:i w:val="false"/>
          <w:color w:val="000000"/>
          <w:sz w:val="28"/>
        </w:rPr>
        <w:t xml:space="preserve"> 2__ </w:t>
      </w:r>
      <w:r>
        <w:rPr>
          <w:rFonts w:ascii="Times New Roman"/>
          <w:b w:val="false"/>
          <w:i w:val="false"/>
          <w:color w:val="000000"/>
          <w:sz w:val="28"/>
        </w:rPr>
        <w:t>
, 
</w:t>
      </w:r>
      <w:r>
        <w:rPr>
          <w:rFonts w:ascii="Times New Roman"/>
          <w:b w:val="false"/>
          <w:i w:val="false"/>
          <w:color w:val="000000"/>
          <w:sz w:val="28"/>
        </w:rPr>
        <w:t xml:space="preserve"> 4__ </w:t>
      </w:r>
      <w:r>
        <w:rPr>
          <w:rFonts w:ascii="Times New Roman"/>
          <w:b w:val="false"/>
          <w:i w:val="false"/>
          <w:color w:val="000000"/>
          <w:sz w:val="28"/>
        </w:rPr>
        <w:t>
, 
</w:t>
      </w:r>
      <w:r>
        <w:rPr>
          <w:rFonts w:ascii="Times New Roman"/>
          <w:b w:val="false"/>
          <w:i w:val="false"/>
          <w:color w:val="000000"/>
          <w:sz w:val="28"/>
        </w:rPr>
        <w:t xml:space="preserve"> 8__ </w:t>
      </w:r>
      <w:r>
        <w:rPr>
          <w:rFonts w:ascii="Times New Roman"/>
          <w:b w:val="false"/>
          <w:i w:val="false"/>
          <w:color w:val="000000"/>
          <w:sz w:val="28"/>
        </w:rPr>
        <w:t>
, 
</w:t>
      </w:r>
      <w:r>
        <w:rPr>
          <w:rFonts w:ascii="Times New Roman"/>
          <w:b w:val="false"/>
          <w:i w:val="false"/>
          <w:color w:val="000000"/>
          <w:sz w:val="28"/>
        </w:rPr>
        <w:t xml:space="preserve"> 15_ </w:t>
      </w:r>
      <w:r>
        <w:rPr>
          <w:rFonts w:ascii="Times New Roman"/>
          <w:b w:val="false"/>
          <w:i w:val="false"/>
          <w:color w:val="000000"/>
          <w:sz w:val="28"/>
        </w:rPr>
        <w:t>
, 
</w:t>
      </w:r>
      <w:r>
        <w:rPr>
          <w:rFonts w:ascii="Times New Roman"/>
          <w:b w:val="false"/>
          <w:i w:val="false"/>
          <w:color w:val="000000"/>
          <w:sz w:val="28"/>
        </w:rPr>
        <w:t xml:space="preserve"> 18_ </w:t>
      </w:r>
      <w:r>
        <w:rPr>
          <w:rFonts w:ascii="Times New Roman"/>
          <w:b w:val="false"/>
          <w:i w:val="false"/>
          <w:color w:val="000000"/>
          <w:sz w:val="28"/>
        </w:rPr>
        <w:t>
, 
</w:t>
      </w:r>
      <w:r>
        <w:rPr>
          <w:rFonts w:ascii="Times New Roman"/>
          <w:b w:val="false"/>
          <w:i w:val="false"/>
          <w:color w:val="000000"/>
          <w:sz w:val="28"/>
        </w:rPr>
        <w:t xml:space="preserve"> 25_ </w:t>
      </w:r>
      <w:r>
        <w:rPr>
          <w:rFonts w:ascii="Times New Roman"/>
          <w:b w:val="false"/>
          <w:i w:val="false"/>
          <w:color w:val="000000"/>
          <w:sz w:val="28"/>
        </w:rPr>
        <w:t>
, 
</w:t>
      </w:r>
      <w:r>
        <w:rPr>
          <w:rFonts w:ascii="Times New Roman"/>
          <w:b w:val="false"/>
          <w:i w:val="false"/>
          <w:color w:val="000000"/>
          <w:sz w:val="28"/>
        </w:rPr>
        <w:t xml:space="preserve"> 30_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апреля 2001 года N 462 "Об утверждении Плана мероприятий по реализации Государственной программы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июня 1996 года N 774 "О Президентских тестах физической подготовленности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укрепление авторитета Республики Казахстан на международной спортивной арене. Реализация Государственной программы развития физической культуры и спорта Республики Казахстан, целенаправленная подготовка олимпийского резерва для сборных национальных команд Республики Казахстан по видам спорта.
</w:t>
      </w:r>
      <w:r>
        <w:br/>
      </w:r>
      <w:r>
        <w:rPr>
          <w:rFonts w:ascii="Times New Roman"/>
          <w:b w:val="false"/>
          <w:i w:val="false"/>
          <w:color w:val="000000"/>
          <w:sz w:val="28"/>
        </w:rPr>
        <w:t>
      5. Задачи бюджетной программы: обеспечение качественной подготовки национальных сборных команд к чемпионату Азии, Мира, Олимпийским играм и другим международным соревнованиям, проведение республиканских и международных спортивных мероприятий и участия национальных сборных команд в международных соревнованиях, содержание штатных национальных команд Республики Казахстан, развитие физической культуры и массового спорта среди населения.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015        Развитие     Подготовка спортивного   В те-  Комитет по
</w:t>
      </w:r>
      <w:r>
        <w:br/>
      </w:r>
      <w:r>
        <w:rPr>
          <w:rFonts w:ascii="Times New Roman"/>
          <w:b w:val="false"/>
          <w:i w:val="false"/>
          <w:color w:val="000000"/>
          <w:sz w:val="28"/>
        </w:rPr>
        <w:t>
                спорта выс-  резерва и спортсменов    чение  делам спорта
</w:t>
      </w:r>
      <w:r>
        <w:br/>
      </w:r>
      <w:r>
        <w:rPr>
          <w:rFonts w:ascii="Times New Roman"/>
          <w:b w:val="false"/>
          <w:i w:val="false"/>
          <w:color w:val="000000"/>
          <w:sz w:val="28"/>
        </w:rPr>
        <w:t>
                ших дости-   международного уровня по года   Министерства
</w:t>
      </w:r>
      <w:r>
        <w:br/>
      </w:r>
      <w:r>
        <w:rPr>
          <w:rFonts w:ascii="Times New Roman"/>
          <w:b w:val="false"/>
          <w:i w:val="false"/>
          <w:color w:val="000000"/>
          <w:sz w:val="28"/>
        </w:rPr>
        <w:t>
                жений        видам спорта для участия        культуры,
</w:t>
      </w:r>
      <w:r>
        <w:br/>
      </w:r>
      <w:r>
        <w:rPr>
          <w:rFonts w:ascii="Times New Roman"/>
          <w:b w:val="false"/>
          <w:i w:val="false"/>
          <w:color w:val="000000"/>
          <w:sz w:val="28"/>
        </w:rPr>
        <w:t>
                             в календарных спортивных        информации и
</w:t>
      </w:r>
      <w:r>
        <w:br/>
      </w:r>
      <w:r>
        <w:rPr>
          <w:rFonts w:ascii="Times New Roman"/>
          <w:b w:val="false"/>
          <w:i w:val="false"/>
          <w:color w:val="000000"/>
          <w:sz w:val="28"/>
        </w:rPr>
        <w:t>
                             мероприятиях (республи-         спорта
</w:t>
      </w:r>
      <w:r>
        <w:br/>
      </w:r>
      <w:r>
        <w:rPr>
          <w:rFonts w:ascii="Times New Roman"/>
          <w:b w:val="false"/>
          <w:i w:val="false"/>
          <w:color w:val="000000"/>
          <w:sz w:val="28"/>
        </w:rPr>
        <w:t>
                             канских соревнованиях по        Республики
</w:t>
      </w:r>
      <w:r>
        <w:br/>
      </w:r>
      <w:r>
        <w:rPr>
          <w:rFonts w:ascii="Times New Roman"/>
          <w:b w:val="false"/>
          <w:i w:val="false"/>
          <w:color w:val="000000"/>
          <w:sz w:val="28"/>
        </w:rPr>
        <w:t>
                             видам спорта, участие в         Казахстан
</w:t>
      </w:r>
      <w:r>
        <w:br/>
      </w:r>
      <w:r>
        <w:rPr>
          <w:rFonts w:ascii="Times New Roman"/>
          <w:b w:val="false"/>
          <w:i w:val="false"/>
          <w:color w:val="000000"/>
          <w:sz w:val="28"/>
        </w:rPr>
        <w:t>
                             чемпионатах Азии, Европы,
</w:t>
      </w:r>
      <w:r>
        <w:br/>
      </w:r>
      <w:r>
        <w:rPr>
          <w:rFonts w:ascii="Times New Roman"/>
          <w:b w:val="false"/>
          <w:i w:val="false"/>
          <w:color w:val="000000"/>
          <w:sz w:val="28"/>
        </w:rPr>
        <w:t>
                             Мира и Кубках Мира,
</w:t>
      </w:r>
      <w:r>
        <w:br/>
      </w:r>
      <w:r>
        <w:rPr>
          <w:rFonts w:ascii="Times New Roman"/>
          <w:b w:val="false"/>
          <w:i w:val="false"/>
          <w:color w:val="000000"/>
          <w:sz w:val="28"/>
        </w:rPr>
        <w:t>
                             Азиатских играх и в меж-
</w:t>
      </w:r>
      <w:r>
        <w:br/>
      </w:r>
      <w:r>
        <w:rPr>
          <w:rFonts w:ascii="Times New Roman"/>
          <w:b w:val="false"/>
          <w:i w:val="false"/>
          <w:color w:val="000000"/>
          <w:sz w:val="28"/>
        </w:rPr>
        <w:t>
                             дународных спортивных
</w:t>
      </w:r>
      <w:r>
        <w:br/>
      </w:r>
      <w:r>
        <w:rPr>
          <w:rFonts w:ascii="Times New Roman"/>
          <w:b w:val="false"/>
          <w:i w:val="false"/>
          <w:color w:val="000000"/>
          <w:sz w:val="28"/>
        </w:rPr>
        <w:t>
                             играх стран Содружеств)
</w:t>
      </w:r>
      <w:r>
        <w:br/>
      </w:r>
      <w:r>
        <w:rPr>
          <w:rFonts w:ascii="Times New Roman"/>
          <w:b w:val="false"/>
          <w:i w:val="false"/>
          <w:color w:val="000000"/>
          <w:sz w:val="28"/>
        </w:rPr>
        <w:t>
                             по 64 видам спорта, про-
</w:t>
      </w:r>
      <w:r>
        <w:br/>
      </w:r>
      <w:r>
        <w:rPr>
          <w:rFonts w:ascii="Times New Roman"/>
          <w:b w:val="false"/>
          <w:i w:val="false"/>
          <w:color w:val="000000"/>
          <w:sz w:val="28"/>
        </w:rPr>
        <w:t>
                             ведение учебно-трениро-
</w:t>
      </w:r>
      <w:r>
        <w:br/>
      </w:r>
      <w:r>
        <w:rPr>
          <w:rFonts w:ascii="Times New Roman"/>
          <w:b w:val="false"/>
          <w:i w:val="false"/>
          <w:color w:val="000000"/>
          <w:sz w:val="28"/>
        </w:rPr>
        <w:t>
                             вочных сборов; разовое
</w:t>
      </w:r>
      <w:r>
        <w:br/>
      </w:r>
      <w:r>
        <w:rPr>
          <w:rFonts w:ascii="Times New Roman"/>
          <w:b w:val="false"/>
          <w:i w:val="false"/>
          <w:color w:val="000000"/>
          <w:sz w:val="28"/>
        </w:rPr>
        <w:t>
                             страхование членов на-
</w:t>
      </w:r>
      <w:r>
        <w:br/>
      </w:r>
      <w:r>
        <w:rPr>
          <w:rFonts w:ascii="Times New Roman"/>
          <w:b w:val="false"/>
          <w:i w:val="false"/>
          <w:color w:val="000000"/>
          <w:sz w:val="28"/>
        </w:rPr>
        <w:t>
                             циональных сборных ко-
</w:t>
      </w:r>
      <w:r>
        <w:br/>
      </w:r>
      <w:r>
        <w:rPr>
          <w:rFonts w:ascii="Times New Roman"/>
          <w:b w:val="false"/>
          <w:i w:val="false"/>
          <w:color w:val="000000"/>
          <w:sz w:val="28"/>
        </w:rPr>
        <w:t>
                             манд Республики Казах-
</w:t>
      </w:r>
      <w:r>
        <w:br/>
      </w:r>
      <w:r>
        <w:rPr>
          <w:rFonts w:ascii="Times New Roman"/>
          <w:b w:val="false"/>
          <w:i w:val="false"/>
          <w:color w:val="000000"/>
          <w:sz w:val="28"/>
        </w:rPr>
        <w:t>
                             стан по видам спорта
</w:t>
      </w:r>
      <w:r>
        <w:br/>
      </w:r>
      <w:r>
        <w:rPr>
          <w:rFonts w:ascii="Times New Roman"/>
          <w:b w:val="false"/>
          <w:i w:val="false"/>
          <w:color w:val="000000"/>
          <w:sz w:val="28"/>
        </w:rPr>
        <w:t>
                             при участии в официаль-
</w:t>
      </w:r>
      <w:r>
        <w:br/>
      </w:r>
      <w:r>
        <w:rPr>
          <w:rFonts w:ascii="Times New Roman"/>
          <w:b w:val="false"/>
          <w:i w:val="false"/>
          <w:color w:val="000000"/>
          <w:sz w:val="28"/>
        </w:rPr>
        <w:t>
                             ных международных сорев-
</w:t>
      </w:r>
      <w:r>
        <w:br/>
      </w:r>
      <w:r>
        <w:rPr>
          <w:rFonts w:ascii="Times New Roman"/>
          <w:b w:val="false"/>
          <w:i w:val="false"/>
          <w:color w:val="000000"/>
          <w:sz w:val="28"/>
        </w:rPr>
        <w:t>
                             нованиях.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материальное обеспе-
</w:t>
      </w:r>
      <w:r>
        <w:br/>
      </w:r>
      <w:r>
        <w:rPr>
          <w:rFonts w:ascii="Times New Roman"/>
          <w:b w:val="false"/>
          <w:i w:val="false"/>
          <w:color w:val="000000"/>
          <w:sz w:val="28"/>
        </w:rPr>
        <w:t>
                             чение, а также обеспече-
</w:t>
      </w:r>
      <w:r>
        <w:br/>
      </w:r>
      <w:r>
        <w:rPr>
          <w:rFonts w:ascii="Times New Roman"/>
          <w:b w:val="false"/>
          <w:i w:val="false"/>
          <w:color w:val="000000"/>
          <w:sz w:val="28"/>
        </w:rPr>
        <w:t>
                             ние инвентарем и обору-
</w:t>
      </w:r>
      <w:r>
        <w:br/>
      </w:r>
      <w:r>
        <w:rPr>
          <w:rFonts w:ascii="Times New Roman"/>
          <w:b w:val="false"/>
          <w:i w:val="false"/>
          <w:color w:val="000000"/>
          <w:sz w:val="28"/>
        </w:rPr>
        <w:t>
                             дованием спортсменов и
</w:t>
      </w:r>
      <w:r>
        <w:br/>
      </w:r>
      <w:r>
        <w:rPr>
          <w:rFonts w:ascii="Times New Roman"/>
          <w:b w:val="false"/>
          <w:i w:val="false"/>
          <w:color w:val="000000"/>
          <w:sz w:val="28"/>
        </w:rPr>
        <w:t>
                             тренеров, зачисленных в
</w:t>
      </w:r>
      <w:r>
        <w:br/>
      </w:r>
      <w:r>
        <w:rPr>
          <w:rFonts w:ascii="Times New Roman"/>
          <w:b w:val="false"/>
          <w:i w:val="false"/>
          <w:color w:val="000000"/>
          <w:sz w:val="28"/>
        </w:rPr>
        <w:t>
                             национальные команды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видам спорта;
</w:t>
      </w:r>
      <w:r>
        <w:br/>
      </w:r>
      <w:r>
        <w:rPr>
          <w:rFonts w:ascii="Times New Roman"/>
          <w:b w:val="false"/>
          <w:i w:val="false"/>
          <w:color w:val="000000"/>
          <w:sz w:val="28"/>
        </w:rPr>
        <w:t>
                             Участие в комплексных
</w:t>
      </w:r>
      <w:r>
        <w:br/>
      </w:r>
      <w:r>
        <w:rPr>
          <w:rFonts w:ascii="Times New Roman"/>
          <w:b w:val="false"/>
          <w:i w:val="false"/>
          <w:color w:val="000000"/>
          <w:sz w:val="28"/>
        </w:rPr>
        <w:t>
                             международных спортивных
</w:t>
      </w:r>
      <w:r>
        <w:br/>
      </w:r>
      <w:r>
        <w:rPr>
          <w:rFonts w:ascii="Times New Roman"/>
          <w:b w:val="false"/>
          <w:i w:val="false"/>
          <w:color w:val="000000"/>
          <w:sz w:val="28"/>
        </w:rPr>
        <w:t>
                             Мероприятиях (в Плане
</w:t>
      </w:r>
      <w:r>
        <w:br/>
      </w:r>
      <w:r>
        <w:rPr>
          <w:rFonts w:ascii="Times New Roman"/>
          <w:b w:val="false"/>
          <w:i w:val="false"/>
          <w:color w:val="000000"/>
          <w:sz w:val="28"/>
        </w:rPr>
        <w:t>
                             мероприятий по реализа-
</w:t>
      </w:r>
      <w:r>
        <w:br/>
      </w:r>
      <w:r>
        <w:rPr>
          <w:rFonts w:ascii="Times New Roman"/>
          <w:b w:val="false"/>
          <w:i w:val="false"/>
          <w:color w:val="000000"/>
          <w:sz w:val="28"/>
        </w:rPr>
        <w:t>
                             ции Указа Президента
</w:t>
      </w:r>
      <w:r>
        <w:br/>
      </w:r>
      <w:r>
        <w:rPr>
          <w:rFonts w:ascii="Times New Roman"/>
          <w:b w:val="false"/>
          <w:i w:val="false"/>
          <w:color w:val="000000"/>
          <w:sz w:val="28"/>
        </w:rPr>
        <w:t>
                             Республики Казахстан о
</w:t>
      </w:r>
      <w:r>
        <w:br/>
      </w:r>
      <w:r>
        <w:rPr>
          <w:rFonts w:ascii="Times New Roman"/>
          <w:b w:val="false"/>
          <w:i w:val="false"/>
          <w:color w:val="000000"/>
          <w:sz w:val="28"/>
        </w:rPr>
        <w:t>
                             Государственной программе
</w:t>
      </w:r>
      <w:r>
        <w:br/>
      </w:r>
      <w:r>
        <w:rPr>
          <w:rFonts w:ascii="Times New Roman"/>
          <w:b w:val="false"/>
          <w:i w:val="false"/>
          <w:color w:val="000000"/>
          <w:sz w:val="28"/>
        </w:rPr>
        <w:t>
                             п.7.3., План мероприятий
</w:t>
      </w:r>
      <w:r>
        <w:br/>
      </w:r>
      <w:r>
        <w:rPr>
          <w:rFonts w:ascii="Times New Roman"/>
          <w:b w:val="false"/>
          <w:i w:val="false"/>
          <w:color w:val="000000"/>
          <w:sz w:val="28"/>
        </w:rPr>
        <w:t>
                             по реализации Программы
</w:t>
      </w:r>
      <w:r>
        <w:br/>
      </w:r>
      <w:r>
        <w:rPr>
          <w:rFonts w:ascii="Times New Roman"/>
          <w:b w:val="false"/>
          <w:i w:val="false"/>
          <w:color w:val="000000"/>
          <w:sz w:val="28"/>
        </w:rPr>
        <w:t>
                             Правительства Республики
</w:t>
      </w:r>
      <w:r>
        <w:br/>
      </w:r>
      <w:r>
        <w:rPr>
          <w:rFonts w:ascii="Times New Roman"/>
          <w:b w:val="false"/>
          <w:i w:val="false"/>
          <w:color w:val="000000"/>
          <w:sz w:val="28"/>
        </w:rPr>
        <w:t>
                             Казахстан на 2003-2006
</w:t>
      </w:r>
      <w:r>
        <w:br/>
      </w:r>
      <w:r>
        <w:rPr>
          <w:rFonts w:ascii="Times New Roman"/>
          <w:b w:val="false"/>
          <w:i w:val="false"/>
          <w:color w:val="000000"/>
          <w:sz w:val="28"/>
        </w:rPr>
        <w:t>
                             годы"):
</w:t>
      </w:r>
      <w:r>
        <w:br/>
      </w:r>
      <w:r>
        <w:rPr>
          <w:rFonts w:ascii="Times New Roman"/>
          <w:b w:val="false"/>
          <w:i w:val="false"/>
          <w:color w:val="000000"/>
          <w:sz w:val="28"/>
        </w:rPr>
        <w:t>
                             Пропаганда спорта высших
</w:t>
      </w:r>
      <w:r>
        <w:br/>
      </w:r>
      <w:r>
        <w:rPr>
          <w:rFonts w:ascii="Times New Roman"/>
          <w:b w:val="false"/>
          <w:i w:val="false"/>
          <w:color w:val="000000"/>
          <w:sz w:val="28"/>
        </w:rPr>
        <w:t>
                             достижений;
</w:t>
      </w:r>
      <w:r>
        <w:br/>
      </w:r>
      <w:r>
        <w:rPr>
          <w:rFonts w:ascii="Times New Roman"/>
          <w:b w:val="false"/>
          <w:i w:val="false"/>
          <w:color w:val="000000"/>
          <w:sz w:val="28"/>
        </w:rPr>
        <w:t>
                             проведение Республикан-
</w:t>
      </w:r>
      <w:r>
        <w:br/>
      </w:r>
      <w:r>
        <w:rPr>
          <w:rFonts w:ascii="Times New Roman"/>
          <w:b w:val="false"/>
          <w:i w:val="false"/>
          <w:color w:val="000000"/>
          <w:sz w:val="28"/>
        </w:rPr>
        <w:t>
                             ского конкурса "Спорт-
</w:t>
      </w:r>
      <w:r>
        <w:br/>
      </w:r>
      <w:r>
        <w:rPr>
          <w:rFonts w:ascii="Times New Roman"/>
          <w:b w:val="false"/>
          <w:i w:val="false"/>
          <w:color w:val="000000"/>
          <w:sz w:val="28"/>
        </w:rPr>
        <w:t>
                             смен года";
</w:t>
      </w:r>
      <w:r>
        <w:br/>
      </w:r>
      <w:r>
        <w:rPr>
          <w:rFonts w:ascii="Times New Roman"/>
          <w:b w:val="false"/>
          <w:i w:val="false"/>
          <w:color w:val="000000"/>
          <w:sz w:val="28"/>
        </w:rPr>
        <w:t>
                             Материальное обеспечение
</w:t>
      </w:r>
      <w:r>
        <w:br/>
      </w:r>
      <w:r>
        <w:rPr>
          <w:rFonts w:ascii="Times New Roman"/>
          <w:b w:val="false"/>
          <w:i w:val="false"/>
          <w:color w:val="000000"/>
          <w:sz w:val="28"/>
        </w:rPr>
        <w:t>
                             спортсменов и тренеров,
</w:t>
      </w:r>
      <w:r>
        <w:br/>
      </w:r>
      <w:r>
        <w:rPr>
          <w:rFonts w:ascii="Times New Roman"/>
          <w:b w:val="false"/>
          <w:i w:val="false"/>
          <w:color w:val="000000"/>
          <w:sz w:val="28"/>
        </w:rPr>
        <w:t>
                             входивших в состав сбор-
</w:t>
      </w:r>
      <w:r>
        <w:br/>
      </w:r>
      <w:r>
        <w:rPr>
          <w:rFonts w:ascii="Times New Roman"/>
          <w:b w:val="false"/>
          <w:i w:val="false"/>
          <w:color w:val="000000"/>
          <w:sz w:val="28"/>
        </w:rPr>
        <w:t>
                             ных команд СССР по олим-
</w:t>
      </w:r>
      <w:r>
        <w:br/>
      </w:r>
      <w:r>
        <w:rPr>
          <w:rFonts w:ascii="Times New Roman"/>
          <w:b w:val="false"/>
          <w:i w:val="false"/>
          <w:color w:val="000000"/>
          <w:sz w:val="28"/>
        </w:rPr>
        <w:t>
                             пийским видам спорта и
</w:t>
      </w:r>
      <w:r>
        <w:br/>
      </w:r>
      <w:r>
        <w:rPr>
          <w:rFonts w:ascii="Times New Roman"/>
          <w:b w:val="false"/>
          <w:i w:val="false"/>
          <w:color w:val="000000"/>
          <w:sz w:val="28"/>
        </w:rPr>
        <w:t>
                             имеющим трудовой стаж не
</w:t>
      </w:r>
      <w:r>
        <w:br/>
      </w:r>
      <w:r>
        <w:rPr>
          <w:rFonts w:ascii="Times New Roman"/>
          <w:b w:val="false"/>
          <w:i w:val="false"/>
          <w:color w:val="000000"/>
          <w:sz w:val="28"/>
        </w:rPr>
        <w:t>
                             менее двадцати лет в по-
</w:t>
      </w:r>
      <w:r>
        <w:br/>
      </w:r>
      <w:r>
        <w:rPr>
          <w:rFonts w:ascii="Times New Roman"/>
          <w:b w:val="false"/>
          <w:i w:val="false"/>
          <w:color w:val="000000"/>
          <w:sz w:val="28"/>
        </w:rPr>
        <w:t>
                             рядке и размерах, уста-
</w:t>
      </w:r>
      <w:r>
        <w:br/>
      </w:r>
      <w:r>
        <w:rPr>
          <w:rFonts w:ascii="Times New Roman"/>
          <w:b w:val="false"/>
          <w:i w:val="false"/>
          <w:color w:val="000000"/>
          <w:sz w:val="28"/>
        </w:rPr>
        <w:t>
                             новленных законодатель-
</w:t>
      </w:r>
      <w:r>
        <w:br/>
      </w:r>
      <w:r>
        <w:rPr>
          <w:rFonts w:ascii="Times New Roman"/>
          <w:b w:val="false"/>
          <w:i w:val="false"/>
          <w:color w:val="000000"/>
          <w:sz w:val="28"/>
        </w:rPr>
        <w:t>
                             ством;
</w:t>
      </w:r>
      <w:r>
        <w:br/>
      </w:r>
      <w:r>
        <w:rPr>
          <w:rFonts w:ascii="Times New Roman"/>
          <w:b w:val="false"/>
          <w:i w:val="false"/>
          <w:color w:val="000000"/>
          <w:sz w:val="28"/>
        </w:rPr>
        <w:t>
                             Диспансерное наблюдение
</w:t>
      </w:r>
      <w:r>
        <w:br/>
      </w:r>
      <w:r>
        <w:rPr>
          <w:rFonts w:ascii="Times New Roman"/>
          <w:b w:val="false"/>
          <w:i w:val="false"/>
          <w:color w:val="000000"/>
          <w:sz w:val="28"/>
        </w:rPr>
        <w:t>
                             и лечение спортсменов;
</w:t>
      </w:r>
      <w:r>
        <w:br/>
      </w:r>
      <w:r>
        <w:rPr>
          <w:rFonts w:ascii="Times New Roman"/>
          <w:b w:val="false"/>
          <w:i w:val="false"/>
          <w:color w:val="000000"/>
          <w:sz w:val="28"/>
        </w:rPr>
        <w:t>
                             Обеспечение работы комп-
</w:t>
      </w:r>
      <w:r>
        <w:br/>
      </w:r>
      <w:r>
        <w:rPr>
          <w:rFonts w:ascii="Times New Roman"/>
          <w:b w:val="false"/>
          <w:i w:val="false"/>
          <w:color w:val="000000"/>
          <w:sz w:val="28"/>
        </w:rPr>
        <w:t>
                             лексно-научной группы с
</w:t>
      </w:r>
      <w:r>
        <w:br/>
      </w:r>
      <w:r>
        <w:rPr>
          <w:rFonts w:ascii="Times New Roman"/>
          <w:b w:val="false"/>
          <w:i w:val="false"/>
          <w:color w:val="000000"/>
          <w:sz w:val="28"/>
        </w:rPr>
        <w:t>
                             целью выявления патоло-
</w:t>
      </w:r>
      <w:r>
        <w:br/>
      </w:r>
      <w:r>
        <w:rPr>
          <w:rFonts w:ascii="Times New Roman"/>
          <w:b w:val="false"/>
          <w:i w:val="false"/>
          <w:color w:val="000000"/>
          <w:sz w:val="28"/>
        </w:rPr>
        <w:t>
                             гических и предпатологи-
</w:t>
      </w:r>
      <w:r>
        <w:br/>
      </w:r>
      <w:r>
        <w:rPr>
          <w:rFonts w:ascii="Times New Roman"/>
          <w:b w:val="false"/>
          <w:i w:val="false"/>
          <w:color w:val="000000"/>
          <w:sz w:val="28"/>
        </w:rPr>
        <w:t>
                             ческих состояний спорт-
</w:t>
      </w:r>
      <w:r>
        <w:br/>
      </w:r>
      <w:r>
        <w:rPr>
          <w:rFonts w:ascii="Times New Roman"/>
          <w:b w:val="false"/>
          <w:i w:val="false"/>
          <w:color w:val="000000"/>
          <w:sz w:val="28"/>
        </w:rPr>
        <w:t>
                             сменов и их коррекция;
</w:t>
      </w:r>
      <w:r>
        <w:br/>
      </w:r>
      <w:r>
        <w:rPr>
          <w:rFonts w:ascii="Times New Roman"/>
          <w:b w:val="false"/>
          <w:i w:val="false"/>
          <w:color w:val="000000"/>
          <w:sz w:val="28"/>
        </w:rPr>
        <w:t>
                             Обеспечение медицинской,
</w:t>
      </w:r>
      <w:r>
        <w:br/>
      </w:r>
      <w:r>
        <w:rPr>
          <w:rFonts w:ascii="Times New Roman"/>
          <w:b w:val="false"/>
          <w:i w:val="false"/>
          <w:color w:val="000000"/>
          <w:sz w:val="28"/>
        </w:rPr>
        <w:t>
                             консультативной помощи
</w:t>
      </w:r>
      <w:r>
        <w:br/>
      </w:r>
      <w:r>
        <w:rPr>
          <w:rFonts w:ascii="Times New Roman"/>
          <w:b w:val="false"/>
          <w:i w:val="false"/>
          <w:color w:val="000000"/>
          <w:sz w:val="28"/>
        </w:rPr>
        <w:t>
                             спортсменам;
</w:t>
      </w:r>
      <w:r>
        <w:br/>
      </w:r>
      <w:r>
        <w:rPr>
          <w:rFonts w:ascii="Times New Roman"/>
          <w:b w:val="false"/>
          <w:i w:val="false"/>
          <w:color w:val="000000"/>
          <w:sz w:val="28"/>
        </w:rPr>
        <w:t>
                             Организация и обеспече-
</w:t>
      </w:r>
      <w:r>
        <w:br/>
      </w:r>
      <w:r>
        <w:rPr>
          <w:rFonts w:ascii="Times New Roman"/>
          <w:b w:val="false"/>
          <w:i w:val="false"/>
          <w:color w:val="000000"/>
          <w:sz w:val="28"/>
        </w:rPr>
        <w:t>
                             ние медицинского обслу-
</w:t>
      </w:r>
      <w:r>
        <w:br/>
      </w:r>
      <w:r>
        <w:rPr>
          <w:rFonts w:ascii="Times New Roman"/>
          <w:b w:val="false"/>
          <w:i w:val="false"/>
          <w:color w:val="000000"/>
          <w:sz w:val="28"/>
        </w:rPr>
        <w:t>
                             живания спортивно-массо-
</w:t>
      </w:r>
      <w:r>
        <w:br/>
      </w:r>
      <w:r>
        <w:rPr>
          <w:rFonts w:ascii="Times New Roman"/>
          <w:b w:val="false"/>
          <w:i w:val="false"/>
          <w:color w:val="000000"/>
          <w:sz w:val="28"/>
        </w:rPr>
        <w:t>
                             вых мероприятий и сорев-
</w:t>
      </w:r>
      <w:r>
        <w:br/>
      </w:r>
      <w:r>
        <w:rPr>
          <w:rFonts w:ascii="Times New Roman"/>
          <w:b w:val="false"/>
          <w:i w:val="false"/>
          <w:color w:val="000000"/>
          <w:sz w:val="28"/>
        </w:rPr>
        <w:t>
                             нований;
</w:t>
      </w:r>
      <w:r>
        <w:br/>
      </w:r>
      <w:r>
        <w:rPr>
          <w:rFonts w:ascii="Times New Roman"/>
          <w:b w:val="false"/>
          <w:i w:val="false"/>
          <w:color w:val="000000"/>
          <w:sz w:val="28"/>
        </w:rPr>
        <w:t>
                             Закуп фармакологических
</w:t>
      </w:r>
      <w:r>
        <w:br/>
      </w:r>
      <w:r>
        <w:rPr>
          <w:rFonts w:ascii="Times New Roman"/>
          <w:b w:val="false"/>
          <w:i w:val="false"/>
          <w:color w:val="000000"/>
          <w:sz w:val="28"/>
        </w:rPr>
        <w:t>
                             восстановительных средств,
</w:t>
      </w:r>
      <w:r>
        <w:br/>
      </w:r>
      <w:r>
        <w:rPr>
          <w:rFonts w:ascii="Times New Roman"/>
          <w:b w:val="false"/>
          <w:i w:val="false"/>
          <w:color w:val="000000"/>
          <w:sz w:val="28"/>
        </w:rPr>
        <w:t>
                             витаминных и белково-
</w:t>
      </w:r>
      <w:r>
        <w:br/>
      </w:r>
      <w:r>
        <w:rPr>
          <w:rFonts w:ascii="Times New Roman"/>
          <w:b w:val="false"/>
          <w:i w:val="false"/>
          <w:color w:val="000000"/>
          <w:sz w:val="28"/>
        </w:rPr>
        <w:t>
                             глюкозных препаратов для
</w:t>
      </w:r>
      <w:r>
        <w:br/>
      </w:r>
      <w:r>
        <w:rPr>
          <w:rFonts w:ascii="Times New Roman"/>
          <w:b w:val="false"/>
          <w:i w:val="false"/>
          <w:color w:val="000000"/>
          <w:sz w:val="28"/>
        </w:rPr>
        <w:t>
                             спортсменов-участников
</w:t>
      </w:r>
      <w:r>
        <w:br/>
      </w:r>
      <w:r>
        <w:rPr>
          <w:rFonts w:ascii="Times New Roman"/>
          <w:b w:val="false"/>
          <w:i w:val="false"/>
          <w:color w:val="000000"/>
          <w:sz w:val="28"/>
        </w:rPr>
        <w:t>
                             спортивных мероприятий и
</w:t>
      </w:r>
      <w:r>
        <w:br/>
      </w:r>
      <w:r>
        <w:rPr>
          <w:rFonts w:ascii="Times New Roman"/>
          <w:b w:val="false"/>
          <w:i w:val="false"/>
          <w:color w:val="000000"/>
          <w:sz w:val="28"/>
        </w:rPr>
        <w:t>
                             учебно-тренировочных
</w:t>
      </w:r>
      <w:r>
        <w:br/>
      </w:r>
      <w:r>
        <w:rPr>
          <w:rFonts w:ascii="Times New Roman"/>
          <w:b w:val="false"/>
          <w:i w:val="false"/>
          <w:color w:val="000000"/>
          <w:sz w:val="28"/>
        </w:rPr>
        <w:t>
                             сборов, исходя из уста-
</w:t>
      </w:r>
      <w:r>
        <w:br/>
      </w:r>
      <w:r>
        <w:rPr>
          <w:rFonts w:ascii="Times New Roman"/>
          <w:b w:val="false"/>
          <w:i w:val="false"/>
          <w:color w:val="000000"/>
          <w:sz w:val="28"/>
        </w:rPr>
        <w:t>
                             новленных норм обеспече-
</w:t>
      </w:r>
      <w:r>
        <w:br/>
      </w:r>
      <w:r>
        <w:rPr>
          <w:rFonts w:ascii="Times New Roman"/>
          <w:b w:val="false"/>
          <w:i w:val="false"/>
          <w:color w:val="000000"/>
          <w:sz w:val="28"/>
        </w:rPr>
        <w:t>
                             ния;
</w:t>
      </w:r>
      <w:r>
        <w:br/>
      </w:r>
      <w:r>
        <w:rPr>
          <w:rFonts w:ascii="Times New Roman"/>
          <w:b w:val="false"/>
          <w:i w:val="false"/>
          <w:color w:val="000000"/>
          <w:sz w:val="28"/>
        </w:rPr>
        <w:t>
                             приобретение медицинского
</w:t>
      </w:r>
      <w:r>
        <w:br/>
      </w:r>
      <w:r>
        <w:rPr>
          <w:rFonts w:ascii="Times New Roman"/>
          <w:b w:val="false"/>
          <w:i w:val="false"/>
          <w:color w:val="000000"/>
          <w:sz w:val="28"/>
        </w:rPr>
        <w:t>
                             оборудования и материа-
</w:t>
      </w:r>
      <w:r>
        <w:br/>
      </w:r>
      <w:r>
        <w:rPr>
          <w:rFonts w:ascii="Times New Roman"/>
          <w:b w:val="false"/>
          <w:i w:val="false"/>
          <w:color w:val="000000"/>
          <w:sz w:val="28"/>
        </w:rPr>
        <w:t>
                             лов;
</w:t>
      </w:r>
      <w:r>
        <w:br/>
      </w:r>
      <w:r>
        <w:rPr>
          <w:rFonts w:ascii="Times New Roman"/>
          <w:b w:val="false"/>
          <w:i w:val="false"/>
          <w:color w:val="000000"/>
          <w:sz w:val="28"/>
        </w:rPr>
        <w:t>
                             обеспечение медицинской
</w:t>
      </w:r>
      <w:r>
        <w:br/>
      </w:r>
      <w:r>
        <w:rPr>
          <w:rFonts w:ascii="Times New Roman"/>
          <w:b w:val="false"/>
          <w:i w:val="false"/>
          <w:color w:val="000000"/>
          <w:sz w:val="28"/>
        </w:rPr>
        <w:t>
                             помощи спортсменам-инва-
</w:t>
      </w:r>
      <w:r>
        <w:br/>
      </w:r>
      <w:r>
        <w:rPr>
          <w:rFonts w:ascii="Times New Roman"/>
          <w:b w:val="false"/>
          <w:i w:val="false"/>
          <w:color w:val="000000"/>
          <w:sz w:val="28"/>
        </w:rPr>
        <w:t>
                             лидам;
</w:t>
      </w:r>
      <w:r>
        <w:br/>
      </w:r>
      <w:r>
        <w:rPr>
          <w:rFonts w:ascii="Times New Roman"/>
          <w:b w:val="false"/>
          <w:i w:val="false"/>
          <w:color w:val="000000"/>
          <w:sz w:val="28"/>
        </w:rPr>
        <w:t>
                             Капитальные трансферты
</w:t>
      </w:r>
      <w:r>
        <w:br/>
      </w:r>
      <w:r>
        <w:rPr>
          <w:rFonts w:ascii="Times New Roman"/>
          <w:b w:val="false"/>
          <w:i w:val="false"/>
          <w:color w:val="000000"/>
          <w:sz w:val="28"/>
        </w:rPr>
        <w:t>
                             на приобретение специаль-
</w:t>
      </w:r>
      <w:r>
        <w:br/>
      </w:r>
      <w:r>
        <w:rPr>
          <w:rFonts w:ascii="Times New Roman"/>
          <w:b w:val="false"/>
          <w:i w:val="false"/>
          <w:color w:val="000000"/>
          <w:sz w:val="28"/>
        </w:rPr>
        <w:t>
                             ного оборудования для
</w:t>
      </w:r>
      <w:r>
        <w:br/>
      </w:r>
      <w:r>
        <w:rPr>
          <w:rFonts w:ascii="Times New Roman"/>
          <w:b w:val="false"/>
          <w:i w:val="false"/>
          <w:color w:val="000000"/>
          <w:sz w:val="28"/>
        </w:rPr>
        <w:t>
                             Центра спортивной меди-
</w:t>
      </w:r>
      <w:r>
        <w:br/>
      </w:r>
      <w:r>
        <w:rPr>
          <w:rFonts w:ascii="Times New Roman"/>
          <w:b w:val="false"/>
          <w:i w:val="false"/>
          <w:color w:val="000000"/>
          <w:sz w:val="28"/>
        </w:rPr>
        <w:t>
                             цины и реабилитации.
</w:t>
      </w:r>
      <w:r>
        <w:br/>
      </w:r>
      <w:r>
        <w:rPr>
          <w:rFonts w:ascii="Times New Roman"/>
          <w:b w:val="false"/>
          <w:i w:val="false"/>
          <w:color w:val="000000"/>
          <w:sz w:val="28"/>
        </w:rPr>
        <w:t>
                             Капитальные трансферты на
</w:t>
      </w:r>
      <w:r>
        <w:br/>
      </w:r>
      <w:r>
        <w:rPr>
          <w:rFonts w:ascii="Times New Roman"/>
          <w:b w:val="false"/>
          <w:i w:val="false"/>
          <w:color w:val="000000"/>
          <w:sz w:val="28"/>
        </w:rPr>
        <w:t>
                             приобретение специального
</w:t>
      </w:r>
      <w:r>
        <w:br/>
      </w:r>
      <w:r>
        <w:rPr>
          <w:rFonts w:ascii="Times New Roman"/>
          <w:b w:val="false"/>
          <w:i w:val="false"/>
          <w:color w:val="000000"/>
          <w:sz w:val="28"/>
        </w:rPr>
        <w:t>
                             оборудования, медикамен-
</w:t>
      </w:r>
      <w:r>
        <w:br/>
      </w:r>
      <w:r>
        <w:rPr>
          <w:rFonts w:ascii="Times New Roman"/>
          <w:b w:val="false"/>
          <w:i w:val="false"/>
          <w:color w:val="000000"/>
          <w:sz w:val="28"/>
        </w:rPr>
        <w:t>
                             тов и химических реакти-
</w:t>
      </w:r>
      <w:r>
        <w:br/>
      </w:r>
      <w:r>
        <w:rPr>
          <w:rFonts w:ascii="Times New Roman"/>
          <w:b w:val="false"/>
          <w:i w:val="false"/>
          <w:color w:val="000000"/>
          <w:sz w:val="28"/>
        </w:rPr>
        <w:t>
                             вов для Антидопинговой
</w:t>
      </w:r>
      <w:r>
        <w:br/>
      </w:r>
      <w:r>
        <w:rPr>
          <w:rFonts w:ascii="Times New Roman"/>
          <w:b w:val="false"/>
          <w:i w:val="false"/>
          <w:color w:val="000000"/>
          <w:sz w:val="28"/>
        </w:rPr>
        <w:t>
                             лаборатории для проведе-
</w:t>
      </w:r>
      <w:r>
        <w:br/>
      </w:r>
      <w:r>
        <w:rPr>
          <w:rFonts w:ascii="Times New Roman"/>
          <w:b w:val="false"/>
          <w:i w:val="false"/>
          <w:color w:val="000000"/>
          <w:sz w:val="28"/>
        </w:rPr>
        <w:t>
                             ния тестирования на нали-
</w:t>
      </w:r>
      <w:r>
        <w:br/>
      </w:r>
      <w:r>
        <w:rPr>
          <w:rFonts w:ascii="Times New Roman"/>
          <w:b w:val="false"/>
          <w:i w:val="false"/>
          <w:color w:val="000000"/>
          <w:sz w:val="28"/>
        </w:rPr>
        <w:t>
                             чие в организме анаболи-
</w:t>
      </w:r>
      <w:r>
        <w:br/>
      </w:r>
      <w:r>
        <w:rPr>
          <w:rFonts w:ascii="Times New Roman"/>
          <w:b w:val="false"/>
          <w:i w:val="false"/>
          <w:color w:val="000000"/>
          <w:sz w:val="28"/>
        </w:rPr>
        <w:t>
                             ческих стероидов и пепти-
</w:t>
      </w:r>
      <w:r>
        <w:br/>
      </w:r>
      <w:r>
        <w:rPr>
          <w:rFonts w:ascii="Times New Roman"/>
          <w:b w:val="false"/>
          <w:i w:val="false"/>
          <w:color w:val="000000"/>
          <w:sz w:val="28"/>
        </w:rPr>
        <w:t>
                             дных гормонов перед меж-
</w:t>
      </w:r>
      <w:r>
        <w:br/>
      </w:r>
      <w:r>
        <w:rPr>
          <w:rFonts w:ascii="Times New Roman"/>
          <w:b w:val="false"/>
          <w:i w:val="false"/>
          <w:color w:val="000000"/>
          <w:sz w:val="28"/>
        </w:rPr>
        <w:t>
                             дународными и республи-
</w:t>
      </w:r>
      <w:r>
        <w:br/>
      </w:r>
      <w:r>
        <w:rPr>
          <w:rFonts w:ascii="Times New Roman"/>
          <w:b w:val="false"/>
          <w:i w:val="false"/>
          <w:color w:val="000000"/>
          <w:sz w:val="28"/>
        </w:rPr>
        <w:t>
                             канскими спортивными со-
</w:t>
      </w:r>
      <w:r>
        <w:br/>
      </w:r>
      <w:r>
        <w:rPr>
          <w:rFonts w:ascii="Times New Roman"/>
          <w:b w:val="false"/>
          <w:i w:val="false"/>
          <w:color w:val="000000"/>
          <w:sz w:val="28"/>
        </w:rPr>
        <w:t>
                             ревнованиями.
</w:t>
      </w:r>
      <w:r>
        <w:br/>
      </w:r>
      <w:r>
        <w:rPr>
          <w:rFonts w:ascii="Times New Roman"/>
          <w:b w:val="false"/>
          <w:i w:val="false"/>
          <w:color w:val="000000"/>
          <w:sz w:val="28"/>
        </w:rPr>
        <w:t>
                             Подготовка олимпийского
</w:t>
      </w:r>
      <w:r>
        <w:br/>
      </w:r>
      <w:r>
        <w:rPr>
          <w:rFonts w:ascii="Times New Roman"/>
          <w:b w:val="false"/>
          <w:i w:val="false"/>
          <w:color w:val="000000"/>
          <w:sz w:val="28"/>
        </w:rPr>
        <w:t>
                             резерва в городах Алматы,
</w:t>
      </w:r>
      <w:r>
        <w:br/>
      </w:r>
      <w:r>
        <w:rPr>
          <w:rFonts w:ascii="Times New Roman"/>
          <w:b w:val="false"/>
          <w:i w:val="false"/>
          <w:color w:val="000000"/>
          <w:sz w:val="28"/>
        </w:rPr>
        <w:t>
                             Астана и Усть-Каменогорс-
</w:t>
      </w:r>
      <w:r>
        <w:br/>
      </w:r>
      <w:r>
        <w:rPr>
          <w:rFonts w:ascii="Times New Roman"/>
          <w:b w:val="false"/>
          <w:i w:val="false"/>
          <w:color w:val="000000"/>
          <w:sz w:val="28"/>
        </w:rPr>
        <w:t>
                             ке по летним и зимним
</w:t>
      </w:r>
      <w:r>
        <w:br/>
      </w:r>
      <w:r>
        <w:rPr>
          <w:rFonts w:ascii="Times New Roman"/>
          <w:b w:val="false"/>
          <w:i w:val="false"/>
          <w:color w:val="000000"/>
          <w:sz w:val="28"/>
        </w:rPr>
        <w:t>
                             олимпийским видам спорта;
</w:t>
      </w:r>
      <w:r>
        <w:br/>
      </w:r>
      <w:r>
        <w:rPr>
          <w:rFonts w:ascii="Times New Roman"/>
          <w:b w:val="false"/>
          <w:i w:val="false"/>
          <w:color w:val="000000"/>
          <w:sz w:val="28"/>
        </w:rPr>
        <w:t>
                             проведение учебно-трени-
</w:t>
      </w:r>
      <w:r>
        <w:br/>
      </w:r>
      <w:r>
        <w:rPr>
          <w:rFonts w:ascii="Times New Roman"/>
          <w:b w:val="false"/>
          <w:i w:val="false"/>
          <w:color w:val="000000"/>
          <w:sz w:val="28"/>
        </w:rPr>
        <w:t>
                             ровочных сборов от 18 до
</w:t>
      </w:r>
      <w:r>
        <w:br/>
      </w:r>
      <w:r>
        <w:rPr>
          <w:rFonts w:ascii="Times New Roman"/>
          <w:b w:val="false"/>
          <w:i w:val="false"/>
          <w:color w:val="000000"/>
          <w:sz w:val="28"/>
        </w:rPr>
        <w:t>
                             24 дней в месяц по каж-
</w:t>
      </w:r>
      <w:r>
        <w:br/>
      </w:r>
      <w:r>
        <w:rPr>
          <w:rFonts w:ascii="Times New Roman"/>
          <w:b w:val="false"/>
          <w:i w:val="false"/>
          <w:color w:val="000000"/>
          <w:sz w:val="28"/>
        </w:rPr>
        <w:t>
                             дому виду спорта со спор-
</w:t>
      </w:r>
      <w:r>
        <w:br/>
      </w:r>
      <w:r>
        <w:rPr>
          <w:rFonts w:ascii="Times New Roman"/>
          <w:b w:val="false"/>
          <w:i w:val="false"/>
          <w:color w:val="000000"/>
          <w:sz w:val="28"/>
        </w:rPr>
        <w:t>
                             тивными резервами-канди-
</w:t>
      </w:r>
      <w:r>
        <w:br/>
      </w:r>
      <w:r>
        <w:rPr>
          <w:rFonts w:ascii="Times New Roman"/>
          <w:b w:val="false"/>
          <w:i w:val="false"/>
          <w:color w:val="000000"/>
          <w:sz w:val="28"/>
        </w:rPr>
        <w:t>
                             датами в национальные
</w:t>
      </w:r>
      <w:r>
        <w:br/>
      </w:r>
      <w:r>
        <w:rPr>
          <w:rFonts w:ascii="Times New Roman"/>
          <w:b w:val="false"/>
          <w:i w:val="false"/>
          <w:color w:val="000000"/>
          <w:sz w:val="28"/>
        </w:rPr>
        <w:t>
                             сборные команды, обеспе-
</w:t>
      </w:r>
      <w:r>
        <w:br/>
      </w:r>
      <w:r>
        <w:rPr>
          <w:rFonts w:ascii="Times New Roman"/>
          <w:b w:val="false"/>
          <w:i w:val="false"/>
          <w:color w:val="000000"/>
          <w:sz w:val="28"/>
        </w:rPr>
        <w:t>
                             чение спортивным инвента-
</w:t>
      </w:r>
      <w:r>
        <w:br/>
      </w:r>
      <w:r>
        <w:rPr>
          <w:rFonts w:ascii="Times New Roman"/>
          <w:b w:val="false"/>
          <w:i w:val="false"/>
          <w:color w:val="000000"/>
          <w:sz w:val="28"/>
        </w:rPr>
        <w:t>
                             рем и экипировкой, учас-
</w:t>
      </w:r>
      <w:r>
        <w:br/>
      </w:r>
      <w:r>
        <w:rPr>
          <w:rFonts w:ascii="Times New Roman"/>
          <w:b w:val="false"/>
          <w:i w:val="false"/>
          <w:color w:val="000000"/>
          <w:sz w:val="28"/>
        </w:rPr>
        <w:t>
                             тие их в международных
</w:t>
      </w:r>
      <w:r>
        <w:br/>
      </w:r>
      <w:r>
        <w:rPr>
          <w:rFonts w:ascii="Times New Roman"/>
          <w:b w:val="false"/>
          <w:i w:val="false"/>
          <w:color w:val="000000"/>
          <w:sz w:val="28"/>
        </w:rPr>
        <w:t>
                             спортивных соревнованиях.
</w:t>
      </w:r>
      <w:r>
        <w:br/>
      </w:r>
      <w:r>
        <w:rPr>
          <w:rFonts w:ascii="Times New Roman"/>
          <w:b w:val="false"/>
          <w:i w:val="false"/>
          <w:color w:val="000000"/>
          <w:sz w:val="28"/>
        </w:rPr>
        <w:t>
                             Капитальные трансферты на
</w:t>
      </w:r>
      <w:r>
        <w:br/>
      </w:r>
      <w:r>
        <w:rPr>
          <w:rFonts w:ascii="Times New Roman"/>
          <w:b w:val="false"/>
          <w:i w:val="false"/>
          <w:color w:val="000000"/>
          <w:sz w:val="28"/>
        </w:rPr>
        <w:t>
                             приобретение специального
</w:t>
      </w:r>
      <w:r>
        <w:br/>
      </w:r>
      <w:r>
        <w:rPr>
          <w:rFonts w:ascii="Times New Roman"/>
          <w:b w:val="false"/>
          <w:i w:val="false"/>
          <w:color w:val="000000"/>
          <w:sz w:val="28"/>
        </w:rPr>
        <w:t>
                             оборудования для центров
</w:t>
      </w:r>
      <w:r>
        <w:br/>
      </w:r>
      <w:r>
        <w:rPr>
          <w:rFonts w:ascii="Times New Roman"/>
          <w:b w:val="false"/>
          <w:i w:val="false"/>
          <w:color w:val="000000"/>
          <w:sz w:val="28"/>
        </w:rPr>
        <w:t>
                             олимпийской подготовки.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успешное выступление членов национальных сборных команд Республики Казахстан на международных спортивных мероприятиях. Проведение Президентских тестов. Подготовить более 50 чемпионов Мира, Азии, Европы. Воспитание мастеров спорта и мастеров спорта международного класса, победителей и призеров международных соревнований, включая Чемпионатов Мира и Азии среди юниоров и кадетов. Подготовка спортсменов высшего класса.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016 "Поддержка развития массового спорта и национальных видов 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57034 тысячи тенге (пятьдесят семь миллионов тридцать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от 2 декабря 1999 года "О физической культуре и спорте";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апреля 2001 года N 462 "Об утверждении Плана мероприятий по реализации Государственной программы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июля 2003 года N 1149 "О Государственной программе развития сельских территорий на 2004-2010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развитие национальных видов спорта и народных игр на селе, разработка единого комплекса организационно-методических, пропагандистских и воспитательных мер, способных вывести на качественный новый уровень развития национальных видов спорта и народных игр.
</w:t>
      </w:r>
      <w:r>
        <w:br/>
      </w:r>
      <w:r>
        <w:rPr>
          <w:rFonts w:ascii="Times New Roman"/>
          <w:b w:val="false"/>
          <w:i w:val="false"/>
          <w:color w:val="000000"/>
          <w:sz w:val="28"/>
        </w:rPr>
        <w:t>
      5. Задачи бюджетной программы: создание условий для развития национальных видов спорта и народных игр среди населения, активизация работы физкультурно-спортивных объединений и спортивных клубов, научно-методическое обеспечение развития национальных видов спорта и народных игр.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016        Поддержка    Проведение и участие в   В те-  Комитет по
</w:t>
      </w:r>
      <w:r>
        <w:br/>
      </w:r>
      <w:r>
        <w:rPr>
          <w:rFonts w:ascii="Times New Roman"/>
          <w:b w:val="false"/>
          <w:i w:val="false"/>
          <w:color w:val="000000"/>
          <w:sz w:val="28"/>
        </w:rPr>
        <w:t>
                развития     календарных спортивных   чение  делам спорта
</w:t>
      </w:r>
      <w:r>
        <w:br/>
      </w:r>
      <w:r>
        <w:rPr>
          <w:rFonts w:ascii="Times New Roman"/>
          <w:b w:val="false"/>
          <w:i w:val="false"/>
          <w:color w:val="000000"/>
          <w:sz w:val="28"/>
        </w:rPr>
        <w:t>
                массового    мероприятиях по нацио-   года   Министерства
</w:t>
      </w:r>
      <w:r>
        <w:br/>
      </w:r>
      <w:r>
        <w:rPr>
          <w:rFonts w:ascii="Times New Roman"/>
          <w:b w:val="false"/>
          <w:i w:val="false"/>
          <w:color w:val="000000"/>
          <w:sz w:val="28"/>
        </w:rPr>
        <w:t>
                спорта и     нальным и массовым видам        культуры,
</w:t>
      </w:r>
      <w:r>
        <w:br/>
      </w:r>
      <w:r>
        <w:rPr>
          <w:rFonts w:ascii="Times New Roman"/>
          <w:b w:val="false"/>
          <w:i w:val="false"/>
          <w:color w:val="000000"/>
          <w:sz w:val="28"/>
        </w:rPr>
        <w:t>
                национальных спорта.                         информации и
</w:t>
      </w:r>
      <w:r>
        <w:br/>
      </w:r>
      <w:r>
        <w:rPr>
          <w:rFonts w:ascii="Times New Roman"/>
          <w:b w:val="false"/>
          <w:i w:val="false"/>
          <w:color w:val="000000"/>
          <w:sz w:val="28"/>
        </w:rPr>
        <w:t>
                видов спорта Проведение республикан-         спорта
</w:t>
      </w:r>
      <w:r>
        <w:br/>
      </w:r>
      <w:r>
        <w:rPr>
          <w:rFonts w:ascii="Times New Roman"/>
          <w:b w:val="false"/>
          <w:i w:val="false"/>
          <w:color w:val="000000"/>
          <w:sz w:val="28"/>
        </w:rPr>
        <w:t>
                             ских сельских игр.              Республики
</w:t>
      </w:r>
      <w:r>
        <w:br/>
      </w:r>
      <w:r>
        <w:rPr>
          <w:rFonts w:ascii="Times New Roman"/>
          <w:b w:val="false"/>
          <w:i w:val="false"/>
          <w:color w:val="000000"/>
          <w:sz w:val="28"/>
        </w:rPr>
        <w:t>
                             Пропаганда национальных         Казахстан
</w:t>
      </w:r>
      <w:r>
        <w:br/>
      </w:r>
      <w:r>
        <w:rPr>
          <w:rFonts w:ascii="Times New Roman"/>
          <w:b w:val="false"/>
          <w:i w:val="false"/>
          <w:color w:val="000000"/>
          <w:sz w:val="28"/>
        </w:rPr>
        <w:t>
                             видов и народных игр
</w:t>
      </w:r>
      <w:r>
        <w:br/>
      </w:r>
      <w:r>
        <w:rPr>
          <w:rFonts w:ascii="Times New Roman"/>
          <w:b w:val="false"/>
          <w:i w:val="false"/>
          <w:color w:val="000000"/>
          <w:sz w:val="28"/>
        </w:rPr>
        <w:t>
                             внутри страны и за рубе-
</w:t>
      </w:r>
      <w:r>
        <w:br/>
      </w:r>
      <w:r>
        <w:rPr>
          <w:rFonts w:ascii="Times New Roman"/>
          <w:b w:val="false"/>
          <w:i w:val="false"/>
          <w:color w:val="000000"/>
          <w:sz w:val="28"/>
        </w:rPr>
        <w:t>
                             жом.
</w:t>
      </w:r>
      <w:r>
        <w:br/>
      </w:r>
      <w:r>
        <w:rPr>
          <w:rFonts w:ascii="Times New Roman"/>
          <w:b w:val="false"/>
          <w:i w:val="false"/>
          <w:color w:val="000000"/>
          <w:sz w:val="28"/>
        </w:rPr>
        <w:t>
                             Обеспечение спортивным
</w:t>
      </w:r>
      <w:r>
        <w:br/>
      </w:r>
      <w:r>
        <w:rPr>
          <w:rFonts w:ascii="Times New Roman"/>
          <w:b w:val="false"/>
          <w:i w:val="false"/>
          <w:color w:val="000000"/>
          <w:sz w:val="28"/>
        </w:rPr>
        <w:t>
                             инвентарем и экипировкой
</w:t>
      </w:r>
      <w:r>
        <w:br/>
      </w:r>
      <w:r>
        <w:rPr>
          <w:rFonts w:ascii="Times New Roman"/>
          <w:b w:val="false"/>
          <w:i w:val="false"/>
          <w:color w:val="000000"/>
          <w:sz w:val="28"/>
        </w:rPr>
        <w:t>
                             национальных и массовых
</w:t>
      </w:r>
      <w:r>
        <w:br/>
      </w:r>
      <w:r>
        <w:rPr>
          <w:rFonts w:ascii="Times New Roman"/>
          <w:b w:val="false"/>
          <w:i w:val="false"/>
          <w:color w:val="000000"/>
          <w:sz w:val="28"/>
        </w:rPr>
        <w:t>
                             видов спорта.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утверждение принципов здорового образа жизни путем привлечения к занятиям национальными видами спорта и народными играми различных слоев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017 "Обеспечение общедоступности информации"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527881 тысяча тенге (пятьсот двадцать семь миллионов восемьсот восемьдесят одна тысяча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4 </w:t>
      </w:r>
      <w:r>
        <w:rPr>
          <w:rFonts w:ascii="Times New Roman"/>
          <w:b w:val="false"/>
          <w:i w:val="false"/>
          <w:color w:val="000000"/>
          <w:sz w:val="28"/>
        </w:rPr>
        <w:t>
 Закона Республики Казахстан от 2 июля 1992 года "Об охране и использовании историко-культурного наследия";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сохранение в интересах настоящих и будущих поколений библиотечного фонда, представляющих документальное и письменное наследие страны и являющихся одним из важнейших составляющих культурного и информационного потенциала всех народов Казахстана, создание материальной базы, пополнение библиотечных фондов, сохранение и предоставление населению различных носителей информации.
</w:t>
      </w:r>
      <w:r>
        <w:br/>
      </w:r>
      <w:r>
        <w:rPr>
          <w:rFonts w:ascii="Times New Roman"/>
          <w:b w:val="false"/>
          <w:i w:val="false"/>
          <w:color w:val="000000"/>
          <w:sz w:val="28"/>
        </w:rPr>
        <w:t>
      5. Задачи бюджетной программы: сохранение и предоставление населению различных носителей информации через: Национальную библиотеку Республики Казахстан, Государственную республиканскую юношескую библиотеку им. Жамбыла, Государственную республиканскую детскую библиотеку им. С.Бегалина, Республиканскую библиотеку для незрячих и слабовидящих граждан, Национальную академическую библиотеку Республики Казахстан в г. Астане, приобретение литературы и прочих основных активов для республиканских библиотек.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017        Обеспечение  Содержание Национальной  В те-
</w:t>
      </w:r>
      <w:r>
        <w:br/>
      </w:r>
      <w:r>
        <w:rPr>
          <w:rFonts w:ascii="Times New Roman"/>
          <w:b w:val="false"/>
          <w:i w:val="false"/>
          <w:color w:val="000000"/>
          <w:sz w:val="28"/>
        </w:rPr>
        <w:t>
                общедоступ-  библиотеки Республики    чение
</w:t>
      </w:r>
      <w:r>
        <w:br/>
      </w:r>
      <w:r>
        <w:rPr>
          <w:rFonts w:ascii="Times New Roman"/>
          <w:b w:val="false"/>
          <w:i w:val="false"/>
          <w:color w:val="000000"/>
          <w:sz w:val="28"/>
        </w:rPr>
        <w:t>
                ности ин-    Казахстан в пределах ли- года
</w:t>
      </w:r>
      <w:r>
        <w:br/>
      </w:r>
      <w:r>
        <w:rPr>
          <w:rFonts w:ascii="Times New Roman"/>
          <w:b w:val="false"/>
          <w:i w:val="false"/>
          <w:color w:val="000000"/>
          <w:sz w:val="28"/>
        </w:rPr>
        <w:t>
                формации     мита штатной численности        Национальная
</w:t>
      </w:r>
      <w:r>
        <w:br/>
      </w:r>
      <w:r>
        <w:rPr>
          <w:rFonts w:ascii="Times New Roman"/>
          <w:b w:val="false"/>
          <w:i w:val="false"/>
          <w:color w:val="000000"/>
          <w:sz w:val="28"/>
        </w:rPr>
        <w:t>
                             - 280 единиц.                   библиотека
</w:t>
      </w:r>
      <w:r>
        <w:br/>
      </w:r>
      <w:r>
        <w:rPr>
          <w:rFonts w:ascii="Times New Roman"/>
          <w:b w:val="false"/>
          <w:i w:val="false"/>
          <w:color w:val="000000"/>
          <w:sz w:val="28"/>
        </w:rPr>
        <w:t>
                             Приобретение:                   Республики
</w:t>
      </w:r>
      <w:r>
        <w:br/>
      </w:r>
      <w:r>
        <w:rPr>
          <w:rFonts w:ascii="Times New Roman"/>
          <w:b w:val="false"/>
          <w:i w:val="false"/>
          <w:color w:val="000000"/>
          <w:sz w:val="28"/>
        </w:rPr>
        <w:t>
                             библиотечной мебели:            Казахстан
</w:t>
      </w:r>
      <w:r>
        <w:br/>
      </w:r>
      <w:r>
        <w:rPr>
          <w:rFonts w:ascii="Times New Roman"/>
          <w:b w:val="false"/>
          <w:i w:val="false"/>
          <w:color w:val="000000"/>
          <w:sz w:val="28"/>
        </w:rPr>
        <w:t>
                             стулья - 1500 штук;
</w:t>
      </w:r>
      <w:r>
        <w:br/>
      </w:r>
      <w:r>
        <w:rPr>
          <w:rFonts w:ascii="Times New Roman"/>
          <w:b w:val="false"/>
          <w:i w:val="false"/>
          <w:color w:val="000000"/>
          <w:sz w:val="28"/>
        </w:rPr>
        <w:t>
                             столы - 631 штука;
</w:t>
      </w:r>
      <w:r>
        <w:br/>
      </w:r>
      <w:r>
        <w:rPr>
          <w:rFonts w:ascii="Times New Roman"/>
          <w:b w:val="false"/>
          <w:i w:val="false"/>
          <w:color w:val="000000"/>
          <w:sz w:val="28"/>
        </w:rPr>
        <w:t>
                             компьютерного оборудо-
</w:t>
      </w:r>
      <w:r>
        <w:br/>
      </w:r>
      <w:r>
        <w:rPr>
          <w:rFonts w:ascii="Times New Roman"/>
          <w:b w:val="false"/>
          <w:i w:val="false"/>
          <w:color w:val="000000"/>
          <w:sz w:val="28"/>
        </w:rPr>
        <w:t>
                             вания - 50 комплектов;
</w:t>
      </w:r>
      <w:r>
        <w:br/>
      </w:r>
      <w:r>
        <w:rPr>
          <w:rFonts w:ascii="Times New Roman"/>
          <w:b w:val="false"/>
          <w:i w:val="false"/>
          <w:color w:val="000000"/>
          <w:sz w:val="28"/>
        </w:rPr>
        <w:t>
                             сканеры - 10 штук;
</w:t>
      </w:r>
      <w:r>
        <w:br/>
      </w:r>
      <w:r>
        <w:rPr>
          <w:rFonts w:ascii="Times New Roman"/>
          <w:b w:val="false"/>
          <w:i w:val="false"/>
          <w:color w:val="000000"/>
          <w:sz w:val="28"/>
        </w:rPr>
        <w:t>
                             принтеры - 10 штук;
</w:t>
      </w:r>
      <w:r>
        <w:br/>
      </w:r>
      <w:r>
        <w:rPr>
          <w:rFonts w:ascii="Times New Roman"/>
          <w:b w:val="false"/>
          <w:i w:val="false"/>
          <w:color w:val="000000"/>
          <w:sz w:val="28"/>
        </w:rPr>
        <w:t>
                             сетевое оборудование
</w:t>
      </w:r>
      <w:r>
        <w:br/>
      </w:r>
      <w:r>
        <w:rPr>
          <w:rFonts w:ascii="Times New Roman"/>
          <w:b w:val="false"/>
          <w:i w:val="false"/>
          <w:color w:val="000000"/>
          <w:sz w:val="28"/>
        </w:rPr>
        <w:t>
                             (хаб) - 10 штук;
</w:t>
      </w:r>
      <w:r>
        <w:br/>
      </w:r>
      <w:r>
        <w:rPr>
          <w:rFonts w:ascii="Times New Roman"/>
          <w:b w:val="false"/>
          <w:i w:val="false"/>
          <w:color w:val="000000"/>
          <w:sz w:val="28"/>
        </w:rPr>
        <w:t>
                             книг - 4400 экземпляров;
</w:t>
      </w:r>
      <w:r>
        <w:br/>
      </w:r>
      <w:r>
        <w:rPr>
          <w:rFonts w:ascii="Times New Roman"/>
          <w:b w:val="false"/>
          <w:i w:val="false"/>
          <w:color w:val="000000"/>
          <w:sz w:val="28"/>
        </w:rPr>
        <w:t>
                             электронных изданий -
</w:t>
      </w:r>
      <w:r>
        <w:br/>
      </w:r>
      <w:r>
        <w:rPr>
          <w:rFonts w:ascii="Times New Roman"/>
          <w:b w:val="false"/>
          <w:i w:val="false"/>
          <w:color w:val="000000"/>
          <w:sz w:val="28"/>
        </w:rPr>
        <w:t>
                             500 экземпляров;
</w:t>
      </w:r>
      <w:r>
        <w:br/>
      </w:r>
      <w:r>
        <w:rPr>
          <w:rFonts w:ascii="Times New Roman"/>
          <w:b w:val="false"/>
          <w:i w:val="false"/>
          <w:color w:val="000000"/>
          <w:sz w:val="28"/>
        </w:rPr>
        <w:t>
                             полнотекстовых электрон-
</w:t>
      </w:r>
      <w:r>
        <w:br/>
      </w:r>
      <w:r>
        <w:rPr>
          <w:rFonts w:ascii="Times New Roman"/>
          <w:b w:val="false"/>
          <w:i w:val="false"/>
          <w:color w:val="000000"/>
          <w:sz w:val="28"/>
        </w:rPr>
        <w:t>
                             ных ресурсов.
</w:t>
      </w:r>
      <w:r>
        <w:br/>
      </w:r>
      <w:r>
        <w:rPr>
          <w:rFonts w:ascii="Times New Roman"/>
          <w:b w:val="false"/>
          <w:i w:val="false"/>
          <w:color w:val="000000"/>
          <w:sz w:val="28"/>
        </w:rPr>
        <w:t>
                             Организация научно-
</w:t>
      </w:r>
      <w:r>
        <w:br/>
      </w:r>
      <w:r>
        <w:rPr>
          <w:rFonts w:ascii="Times New Roman"/>
          <w:b w:val="false"/>
          <w:i w:val="false"/>
          <w:color w:val="000000"/>
          <w:sz w:val="28"/>
        </w:rPr>
        <w:t>
                             исследовательских экспе-
</w:t>
      </w:r>
      <w:r>
        <w:br/>
      </w:r>
      <w:r>
        <w:rPr>
          <w:rFonts w:ascii="Times New Roman"/>
          <w:b w:val="false"/>
          <w:i w:val="false"/>
          <w:color w:val="000000"/>
          <w:sz w:val="28"/>
        </w:rPr>
        <w:t>
                             диций в библиотеки горо-
</w:t>
      </w:r>
      <w:r>
        <w:br/>
      </w:r>
      <w:r>
        <w:rPr>
          <w:rFonts w:ascii="Times New Roman"/>
          <w:b w:val="false"/>
          <w:i w:val="false"/>
          <w:color w:val="000000"/>
          <w:sz w:val="28"/>
        </w:rPr>
        <w:t>
                             дов ближнего и дальнего
</w:t>
      </w:r>
      <w:r>
        <w:br/>
      </w:r>
      <w:r>
        <w:rPr>
          <w:rFonts w:ascii="Times New Roman"/>
          <w:b w:val="false"/>
          <w:i w:val="false"/>
          <w:color w:val="000000"/>
          <w:sz w:val="28"/>
        </w:rPr>
        <w:t>
                             зарубежья для изучения
</w:t>
      </w:r>
      <w:r>
        <w:br/>
      </w:r>
      <w:r>
        <w:rPr>
          <w:rFonts w:ascii="Times New Roman"/>
          <w:b w:val="false"/>
          <w:i w:val="false"/>
          <w:color w:val="000000"/>
          <w:sz w:val="28"/>
        </w:rPr>
        <w:t>
                             наследия выдающихся уче-
</w:t>
      </w:r>
      <w:r>
        <w:br/>
      </w:r>
      <w:r>
        <w:rPr>
          <w:rFonts w:ascii="Times New Roman"/>
          <w:b w:val="false"/>
          <w:i w:val="false"/>
          <w:color w:val="000000"/>
          <w:sz w:val="28"/>
        </w:rPr>
        <w:t>
                             ных-мыслителей прошлого,
</w:t>
      </w:r>
      <w:r>
        <w:br/>
      </w:r>
      <w:r>
        <w:rPr>
          <w:rFonts w:ascii="Times New Roman"/>
          <w:b w:val="false"/>
          <w:i w:val="false"/>
          <w:color w:val="000000"/>
          <w:sz w:val="28"/>
        </w:rPr>
        <w:t>
                             а также для выявления и
</w:t>
      </w:r>
      <w:r>
        <w:br/>
      </w:r>
      <w:r>
        <w:rPr>
          <w:rFonts w:ascii="Times New Roman"/>
          <w:b w:val="false"/>
          <w:i w:val="false"/>
          <w:color w:val="000000"/>
          <w:sz w:val="28"/>
        </w:rPr>
        <w:t>
                             приобретения рукописей и
</w:t>
      </w:r>
      <w:r>
        <w:br/>
      </w:r>
      <w:r>
        <w:rPr>
          <w:rFonts w:ascii="Times New Roman"/>
          <w:b w:val="false"/>
          <w:i w:val="false"/>
          <w:color w:val="000000"/>
          <w:sz w:val="28"/>
        </w:rPr>
        <w:t>
                             раритетных изданий, книг
</w:t>
      </w:r>
      <w:r>
        <w:br/>
      </w:r>
      <w:r>
        <w:rPr>
          <w:rFonts w:ascii="Times New Roman"/>
          <w:b w:val="false"/>
          <w:i w:val="false"/>
          <w:color w:val="000000"/>
          <w:sz w:val="28"/>
        </w:rPr>
        <w:t>
                             и архивных документов,
</w:t>
      </w:r>
      <w:r>
        <w:br/>
      </w:r>
      <w:r>
        <w:rPr>
          <w:rFonts w:ascii="Times New Roman"/>
          <w:b w:val="false"/>
          <w:i w:val="false"/>
          <w:color w:val="000000"/>
          <w:sz w:val="28"/>
        </w:rPr>
        <w:t>
                             имеющих историческое
</w:t>
      </w:r>
      <w:r>
        <w:br/>
      </w:r>
      <w:r>
        <w:rPr>
          <w:rFonts w:ascii="Times New Roman"/>
          <w:b w:val="false"/>
          <w:i w:val="false"/>
          <w:color w:val="000000"/>
          <w:sz w:val="28"/>
        </w:rPr>
        <w:t>
                             значение в культурном
</w:t>
      </w:r>
      <w:r>
        <w:br/>
      </w:r>
      <w:r>
        <w:rPr>
          <w:rFonts w:ascii="Times New Roman"/>
          <w:b w:val="false"/>
          <w:i w:val="false"/>
          <w:color w:val="000000"/>
          <w:sz w:val="28"/>
        </w:rPr>
        <w:t>
                             наследии казахского на-
</w:t>
      </w:r>
      <w:r>
        <w:br/>
      </w:r>
      <w:r>
        <w:rPr>
          <w:rFonts w:ascii="Times New Roman"/>
          <w:b w:val="false"/>
          <w:i w:val="false"/>
          <w:color w:val="000000"/>
          <w:sz w:val="28"/>
        </w:rPr>
        <w:t>
                             рода в рамках Государст-
</w:t>
      </w:r>
      <w:r>
        <w:br/>
      </w:r>
      <w:r>
        <w:rPr>
          <w:rFonts w:ascii="Times New Roman"/>
          <w:b w:val="false"/>
          <w:i w:val="false"/>
          <w:color w:val="000000"/>
          <w:sz w:val="28"/>
        </w:rPr>
        <w:t>
                             венной программы "Куль-
</w:t>
      </w:r>
      <w:r>
        <w:br/>
      </w:r>
      <w:r>
        <w:rPr>
          <w:rFonts w:ascii="Times New Roman"/>
          <w:b w:val="false"/>
          <w:i w:val="false"/>
          <w:color w:val="000000"/>
          <w:sz w:val="28"/>
        </w:rPr>
        <w:t>
                             турное наследие".
</w:t>
      </w:r>
      <w:r>
        <w:br/>
      </w:r>
      <w:r>
        <w:rPr>
          <w:rFonts w:ascii="Times New Roman"/>
          <w:b w:val="false"/>
          <w:i w:val="false"/>
          <w:color w:val="000000"/>
          <w:sz w:val="28"/>
        </w:rPr>
        <w:t>
                             Содержание Государствен-
</w:t>
      </w:r>
      <w:r>
        <w:br/>
      </w:r>
      <w:r>
        <w:rPr>
          <w:rFonts w:ascii="Times New Roman"/>
          <w:b w:val="false"/>
          <w:i w:val="false"/>
          <w:color w:val="000000"/>
          <w:sz w:val="28"/>
        </w:rPr>
        <w:t>
                             ной республиканской юно-
</w:t>
      </w:r>
      <w:r>
        <w:br/>
      </w:r>
      <w:r>
        <w:rPr>
          <w:rFonts w:ascii="Times New Roman"/>
          <w:b w:val="false"/>
          <w:i w:val="false"/>
          <w:color w:val="000000"/>
          <w:sz w:val="28"/>
        </w:rPr>
        <w:t>
                             шеской библиотеки имени
</w:t>
      </w:r>
      <w:r>
        <w:br/>
      </w:r>
      <w:r>
        <w:rPr>
          <w:rFonts w:ascii="Times New Roman"/>
          <w:b w:val="false"/>
          <w:i w:val="false"/>
          <w:color w:val="000000"/>
          <w:sz w:val="28"/>
        </w:rPr>
        <w:t>
                             Жамбыла в пределах лими-
</w:t>
      </w:r>
      <w:r>
        <w:br/>
      </w:r>
      <w:r>
        <w:rPr>
          <w:rFonts w:ascii="Times New Roman"/>
          <w:b w:val="false"/>
          <w:i w:val="false"/>
          <w:color w:val="000000"/>
          <w:sz w:val="28"/>
        </w:rPr>
        <w:t>
                             та штатной численности -
</w:t>
      </w:r>
      <w:r>
        <w:br/>
      </w:r>
      <w:r>
        <w:rPr>
          <w:rFonts w:ascii="Times New Roman"/>
          <w:b w:val="false"/>
          <w:i w:val="false"/>
          <w:color w:val="000000"/>
          <w:sz w:val="28"/>
        </w:rPr>
        <w:t>
                             50 единиц.                      Государствен-
</w:t>
      </w:r>
      <w:r>
        <w:br/>
      </w:r>
      <w:r>
        <w:rPr>
          <w:rFonts w:ascii="Times New Roman"/>
          <w:b w:val="false"/>
          <w:i w:val="false"/>
          <w:color w:val="000000"/>
          <w:sz w:val="28"/>
        </w:rPr>
        <w:t>
                             Приобретение:                   ная республи-
</w:t>
      </w:r>
      <w:r>
        <w:br/>
      </w:r>
      <w:r>
        <w:rPr>
          <w:rFonts w:ascii="Times New Roman"/>
          <w:b w:val="false"/>
          <w:i w:val="false"/>
          <w:color w:val="000000"/>
          <w:sz w:val="28"/>
        </w:rPr>
        <w:t>
                             литературы - 3200 экзем-        канская
</w:t>
      </w:r>
      <w:r>
        <w:br/>
      </w:r>
      <w:r>
        <w:rPr>
          <w:rFonts w:ascii="Times New Roman"/>
          <w:b w:val="false"/>
          <w:i w:val="false"/>
          <w:color w:val="000000"/>
          <w:sz w:val="28"/>
        </w:rPr>
        <w:t>
                             пляров;                         юношеская
</w:t>
      </w:r>
      <w:r>
        <w:br/>
      </w:r>
      <w:r>
        <w:rPr>
          <w:rFonts w:ascii="Times New Roman"/>
          <w:b w:val="false"/>
          <w:i w:val="false"/>
          <w:color w:val="000000"/>
          <w:sz w:val="28"/>
        </w:rPr>
        <w:t>
                             компьютеров - 4 комплек-        библиотека
</w:t>
      </w:r>
      <w:r>
        <w:br/>
      </w:r>
      <w:r>
        <w:rPr>
          <w:rFonts w:ascii="Times New Roman"/>
          <w:b w:val="false"/>
          <w:i w:val="false"/>
          <w:color w:val="000000"/>
          <w:sz w:val="28"/>
        </w:rPr>
        <w:t>
                             та;                             имени
</w:t>
      </w:r>
      <w:r>
        <w:br/>
      </w:r>
      <w:r>
        <w:rPr>
          <w:rFonts w:ascii="Times New Roman"/>
          <w:b w:val="false"/>
          <w:i w:val="false"/>
          <w:color w:val="000000"/>
          <w:sz w:val="28"/>
        </w:rPr>
        <w:t>
                             копировального аппарата         Жамбыла
</w:t>
      </w:r>
      <w:r>
        <w:br/>
      </w:r>
      <w:r>
        <w:rPr>
          <w:rFonts w:ascii="Times New Roman"/>
          <w:b w:val="false"/>
          <w:i w:val="false"/>
          <w:color w:val="000000"/>
          <w:sz w:val="28"/>
        </w:rPr>
        <w:t>
                             - 1 единица;
</w:t>
      </w:r>
      <w:r>
        <w:br/>
      </w:r>
      <w:r>
        <w:rPr>
          <w:rFonts w:ascii="Times New Roman"/>
          <w:b w:val="false"/>
          <w:i w:val="false"/>
          <w:color w:val="000000"/>
          <w:sz w:val="28"/>
        </w:rPr>
        <w:t>
                             автомашины "Газель" - 1
</w:t>
      </w:r>
      <w:r>
        <w:br/>
      </w:r>
      <w:r>
        <w:rPr>
          <w:rFonts w:ascii="Times New Roman"/>
          <w:b w:val="false"/>
          <w:i w:val="false"/>
          <w:color w:val="000000"/>
          <w:sz w:val="28"/>
        </w:rPr>
        <w:t>
                             единица;
</w:t>
      </w:r>
      <w:r>
        <w:br/>
      </w:r>
      <w:r>
        <w:rPr>
          <w:rFonts w:ascii="Times New Roman"/>
          <w:b w:val="false"/>
          <w:i w:val="false"/>
          <w:color w:val="000000"/>
          <w:sz w:val="28"/>
        </w:rPr>
        <w:t>
                             программного обеспечения
</w:t>
      </w:r>
      <w:r>
        <w:br/>
      </w:r>
      <w:r>
        <w:rPr>
          <w:rFonts w:ascii="Times New Roman"/>
          <w:b w:val="false"/>
          <w:i w:val="false"/>
          <w:color w:val="000000"/>
          <w:sz w:val="28"/>
        </w:rPr>
        <w:t>
                             "ИРБИС".
</w:t>
      </w:r>
      <w:r>
        <w:br/>
      </w:r>
      <w:r>
        <w:rPr>
          <w:rFonts w:ascii="Times New Roman"/>
          <w:b w:val="false"/>
          <w:i w:val="false"/>
          <w:color w:val="000000"/>
          <w:sz w:val="28"/>
        </w:rPr>
        <w:t>
                             Содержание Государствен-
</w:t>
      </w:r>
      <w:r>
        <w:br/>
      </w:r>
      <w:r>
        <w:rPr>
          <w:rFonts w:ascii="Times New Roman"/>
          <w:b w:val="false"/>
          <w:i w:val="false"/>
          <w:color w:val="000000"/>
          <w:sz w:val="28"/>
        </w:rPr>
        <w:t>
                             ной республиканской дет-
</w:t>
      </w:r>
      <w:r>
        <w:br/>
      </w:r>
      <w:r>
        <w:rPr>
          <w:rFonts w:ascii="Times New Roman"/>
          <w:b w:val="false"/>
          <w:i w:val="false"/>
          <w:color w:val="000000"/>
          <w:sz w:val="28"/>
        </w:rPr>
        <w:t>
                             ской библиотеки имени
</w:t>
      </w:r>
      <w:r>
        <w:br/>
      </w:r>
      <w:r>
        <w:rPr>
          <w:rFonts w:ascii="Times New Roman"/>
          <w:b w:val="false"/>
          <w:i w:val="false"/>
          <w:color w:val="000000"/>
          <w:sz w:val="28"/>
        </w:rPr>
        <w:t>
                             С. Бегалина в пределах
</w:t>
      </w:r>
      <w:r>
        <w:br/>
      </w:r>
      <w:r>
        <w:rPr>
          <w:rFonts w:ascii="Times New Roman"/>
          <w:b w:val="false"/>
          <w:i w:val="false"/>
          <w:color w:val="000000"/>
          <w:sz w:val="28"/>
        </w:rPr>
        <w:t>
                             лимита штатной числен-
</w:t>
      </w:r>
      <w:r>
        <w:br/>
      </w:r>
      <w:r>
        <w:rPr>
          <w:rFonts w:ascii="Times New Roman"/>
          <w:b w:val="false"/>
          <w:i w:val="false"/>
          <w:color w:val="000000"/>
          <w:sz w:val="28"/>
        </w:rPr>
        <w:t>
                             ности - 78 единиц.              Государст-
</w:t>
      </w:r>
      <w:r>
        <w:br/>
      </w:r>
      <w:r>
        <w:rPr>
          <w:rFonts w:ascii="Times New Roman"/>
          <w:b w:val="false"/>
          <w:i w:val="false"/>
          <w:color w:val="000000"/>
          <w:sz w:val="28"/>
        </w:rPr>
        <w:t>
                             Приобретение:                   венная рес-
</w:t>
      </w:r>
      <w:r>
        <w:br/>
      </w:r>
      <w:r>
        <w:rPr>
          <w:rFonts w:ascii="Times New Roman"/>
          <w:b w:val="false"/>
          <w:i w:val="false"/>
          <w:color w:val="000000"/>
          <w:sz w:val="28"/>
        </w:rPr>
        <w:t>
                             литературы - 5000 экзем-        публиканская
</w:t>
      </w:r>
      <w:r>
        <w:br/>
      </w:r>
      <w:r>
        <w:rPr>
          <w:rFonts w:ascii="Times New Roman"/>
          <w:b w:val="false"/>
          <w:i w:val="false"/>
          <w:color w:val="000000"/>
          <w:sz w:val="28"/>
        </w:rPr>
        <w:t>
                             пляров;                         детская
</w:t>
      </w:r>
      <w:r>
        <w:br/>
      </w:r>
      <w:r>
        <w:rPr>
          <w:rFonts w:ascii="Times New Roman"/>
          <w:b w:val="false"/>
          <w:i w:val="false"/>
          <w:color w:val="000000"/>
          <w:sz w:val="28"/>
        </w:rPr>
        <w:t>
                             копировального аппарата         библиотека
</w:t>
      </w:r>
      <w:r>
        <w:br/>
      </w:r>
      <w:r>
        <w:rPr>
          <w:rFonts w:ascii="Times New Roman"/>
          <w:b w:val="false"/>
          <w:i w:val="false"/>
          <w:color w:val="000000"/>
          <w:sz w:val="28"/>
        </w:rPr>
        <w:t>
                             - 1 единица;                    имени
</w:t>
      </w:r>
      <w:r>
        <w:br/>
      </w:r>
      <w:r>
        <w:rPr>
          <w:rFonts w:ascii="Times New Roman"/>
          <w:b w:val="false"/>
          <w:i w:val="false"/>
          <w:color w:val="000000"/>
          <w:sz w:val="28"/>
        </w:rPr>
        <w:t>
                             принтеров - 10 единиц;          С. Бегалина
</w:t>
      </w:r>
      <w:r>
        <w:br/>
      </w:r>
      <w:r>
        <w:rPr>
          <w:rFonts w:ascii="Times New Roman"/>
          <w:b w:val="false"/>
          <w:i w:val="false"/>
          <w:color w:val="000000"/>
          <w:sz w:val="28"/>
        </w:rPr>
        <w:t>
                             автомашины "Газель" - 1
</w:t>
      </w:r>
      <w:r>
        <w:br/>
      </w:r>
      <w:r>
        <w:rPr>
          <w:rFonts w:ascii="Times New Roman"/>
          <w:b w:val="false"/>
          <w:i w:val="false"/>
          <w:color w:val="000000"/>
          <w:sz w:val="28"/>
        </w:rPr>
        <w:t>
                             единица.
</w:t>
      </w:r>
      <w:r>
        <w:br/>
      </w:r>
      <w:r>
        <w:rPr>
          <w:rFonts w:ascii="Times New Roman"/>
          <w:b w:val="false"/>
          <w:i w:val="false"/>
          <w:color w:val="000000"/>
          <w:sz w:val="28"/>
        </w:rPr>
        <w:t>
                             Содержание Республикан-
</w:t>
      </w:r>
      <w:r>
        <w:br/>
      </w:r>
      <w:r>
        <w:rPr>
          <w:rFonts w:ascii="Times New Roman"/>
          <w:b w:val="false"/>
          <w:i w:val="false"/>
          <w:color w:val="000000"/>
          <w:sz w:val="28"/>
        </w:rPr>
        <w:t>
                             ской библиотеки для
</w:t>
      </w:r>
      <w:r>
        <w:br/>
      </w:r>
      <w:r>
        <w:rPr>
          <w:rFonts w:ascii="Times New Roman"/>
          <w:b w:val="false"/>
          <w:i w:val="false"/>
          <w:color w:val="000000"/>
          <w:sz w:val="28"/>
        </w:rPr>
        <w:t>
                             незрячих и слабовидящих
</w:t>
      </w:r>
      <w:r>
        <w:br/>
      </w:r>
      <w:r>
        <w:rPr>
          <w:rFonts w:ascii="Times New Roman"/>
          <w:b w:val="false"/>
          <w:i w:val="false"/>
          <w:color w:val="000000"/>
          <w:sz w:val="28"/>
        </w:rPr>
        <w:t>
                             граждан в пределах лимита
</w:t>
      </w:r>
      <w:r>
        <w:br/>
      </w:r>
      <w:r>
        <w:rPr>
          <w:rFonts w:ascii="Times New Roman"/>
          <w:b w:val="false"/>
          <w:i w:val="false"/>
          <w:color w:val="000000"/>
          <w:sz w:val="28"/>
        </w:rPr>
        <w:t>
                             штатной численности - 41
</w:t>
      </w:r>
      <w:r>
        <w:br/>
      </w:r>
      <w:r>
        <w:rPr>
          <w:rFonts w:ascii="Times New Roman"/>
          <w:b w:val="false"/>
          <w:i w:val="false"/>
          <w:color w:val="000000"/>
          <w:sz w:val="28"/>
        </w:rPr>
        <w:t>
                             единица.
</w:t>
      </w:r>
      <w:r>
        <w:br/>
      </w:r>
      <w:r>
        <w:rPr>
          <w:rFonts w:ascii="Times New Roman"/>
          <w:b w:val="false"/>
          <w:i w:val="false"/>
          <w:color w:val="000000"/>
          <w:sz w:val="28"/>
        </w:rPr>
        <w:t>
                             Приобретение:                   Республикан-
</w:t>
      </w:r>
      <w:r>
        <w:br/>
      </w:r>
      <w:r>
        <w:rPr>
          <w:rFonts w:ascii="Times New Roman"/>
          <w:b w:val="false"/>
          <w:i w:val="false"/>
          <w:color w:val="000000"/>
          <w:sz w:val="28"/>
        </w:rPr>
        <w:t>
                             литературы - 2670 экзем-        ская библио-
</w:t>
      </w:r>
      <w:r>
        <w:br/>
      </w:r>
      <w:r>
        <w:rPr>
          <w:rFonts w:ascii="Times New Roman"/>
          <w:b w:val="false"/>
          <w:i w:val="false"/>
          <w:color w:val="000000"/>
          <w:sz w:val="28"/>
        </w:rPr>
        <w:t>
                             пляров;                         тека для
</w:t>
      </w:r>
      <w:r>
        <w:br/>
      </w:r>
      <w:r>
        <w:rPr>
          <w:rFonts w:ascii="Times New Roman"/>
          <w:b w:val="false"/>
          <w:i w:val="false"/>
          <w:color w:val="000000"/>
          <w:sz w:val="28"/>
        </w:rPr>
        <w:t>
                             комплекса цифровой запи-        незрячих и
</w:t>
      </w:r>
      <w:r>
        <w:br/>
      </w:r>
      <w:r>
        <w:rPr>
          <w:rFonts w:ascii="Times New Roman"/>
          <w:b w:val="false"/>
          <w:i w:val="false"/>
          <w:color w:val="000000"/>
          <w:sz w:val="28"/>
        </w:rPr>
        <w:t>
                             си, архивирования и ти-         слабовидящих
</w:t>
      </w:r>
      <w:r>
        <w:br/>
      </w:r>
      <w:r>
        <w:rPr>
          <w:rFonts w:ascii="Times New Roman"/>
          <w:b w:val="false"/>
          <w:i w:val="false"/>
          <w:color w:val="000000"/>
          <w:sz w:val="28"/>
        </w:rPr>
        <w:t>
                             ражирования "говорящих"         граждан
</w:t>
      </w:r>
      <w:r>
        <w:br/>
      </w:r>
      <w:r>
        <w:rPr>
          <w:rFonts w:ascii="Times New Roman"/>
          <w:b w:val="false"/>
          <w:i w:val="false"/>
          <w:color w:val="000000"/>
          <w:sz w:val="28"/>
        </w:rPr>
        <w:t>
                             книг на CD-ROM в формате
</w:t>
      </w:r>
      <w:r>
        <w:br/>
      </w:r>
      <w:r>
        <w:rPr>
          <w:rFonts w:ascii="Times New Roman"/>
          <w:b w:val="false"/>
          <w:i w:val="false"/>
          <w:color w:val="000000"/>
          <w:sz w:val="28"/>
        </w:rPr>
        <w:t>
                             МР3 и на кассетах - 1
</w:t>
      </w:r>
      <w:r>
        <w:br/>
      </w:r>
      <w:r>
        <w:rPr>
          <w:rFonts w:ascii="Times New Roman"/>
          <w:b w:val="false"/>
          <w:i w:val="false"/>
          <w:color w:val="000000"/>
          <w:sz w:val="28"/>
        </w:rPr>
        <w:t>
                             комплект;
</w:t>
      </w:r>
      <w:r>
        <w:br/>
      </w:r>
      <w:r>
        <w:rPr>
          <w:rFonts w:ascii="Times New Roman"/>
          <w:b w:val="false"/>
          <w:i w:val="false"/>
          <w:color w:val="000000"/>
          <w:sz w:val="28"/>
        </w:rPr>
        <w:t>
                             библиотечной мебели - 8
</w:t>
      </w:r>
      <w:r>
        <w:br/>
      </w:r>
      <w:r>
        <w:rPr>
          <w:rFonts w:ascii="Times New Roman"/>
          <w:b w:val="false"/>
          <w:i w:val="false"/>
          <w:color w:val="000000"/>
          <w:sz w:val="28"/>
        </w:rPr>
        <w:t>
                             комплектов;
</w:t>
      </w:r>
      <w:r>
        <w:br/>
      </w:r>
      <w:r>
        <w:rPr>
          <w:rFonts w:ascii="Times New Roman"/>
          <w:b w:val="false"/>
          <w:i w:val="false"/>
          <w:color w:val="000000"/>
          <w:sz w:val="28"/>
        </w:rPr>
        <w:t>
                             автомашины "Газель" - 1
</w:t>
      </w:r>
      <w:r>
        <w:br/>
      </w:r>
      <w:r>
        <w:rPr>
          <w:rFonts w:ascii="Times New Roman"/>
          <w:b w:val="false"/>
          <w:i w:val="false"/>
          <w:color w:val="000000"/>
          <w:sz w:val="28"/>
        </w:rPr>
        <w:t>
                             единица.
</w:t>
      </w:r>
      <w:r>
        <w:br/>
      </w:r>
      <w:r>
        <w:rPr>
          <w:rFonts w:ascii="Times New Roman"/>
          <w:b w:val="false"/>
          <w:i w:val="false"/>
          <w:color w:val="000000"/>
          <w:sz w:val="28"/>
        </w:rPr>
        <w:t>
                             Содержание Национальной
</w:t>
      </w:r>
      <w:r>
        <w:br/>
      </w:r>
      <w:r>
        <w:rPr>
          <w:rFonts w:ascii="Times New Roman"/>
          <w:b w:val="false"/>
          <w:i w:val="false"/>
          <w:color w:val="000000"/>
          <w:sz w:val="28"/>
        </w:rPr>
        <w:t>
                             Академической библиотеки
</w:t>
      </w:r>
      <w:r>
        <w:br/>
      </w:r>
      <w:r>
        <w:rPr>
          <w:rFonts w:ascii="Times New Roman"/>
          <w:b w:val="false"/>
          <w:i w:val="false"/>
          <w:color w:val="000000"/>
          <w:sz w:val="28"/>
        </w:rPr>
        <w:t>
                             Республики Казахстан в
</w:t>
      </w:r>
      <w:r>
        <w:br/>
      </w:r>
      <w:r>
        <w:rPr>
          <w:rFonts w:ascii="Times New Roman"/>
          <w:b w:val="false"/>
          <w:i w:val="false"/>
          <w:color w:val="000000"/>
          <w:sz w:val="28"/>
        </w:rPr>
        <w:t>
                             г. Астане в пределах ли-
</w:t>
      </w:r>
      <w:r>
        <w:br/>
      </w:r>
      <w:r>
        <w:rPr>
          <w:rFonts w:ascii="Times New Roman"/>
          <w:b w:val="false"/>
          <w:i w:val="false"/>
          <w:color w:val="000000"/>
          <w:sz w:val="28"/>
        </w:rPr>
        <w:t>
                             мита штатной численности
</w:t>
      </w:r>
      <w:r>
        <w:br/>
      </w:r>
      <w:r>
        <w:rPr>
          <w:rFonts w:ascii="Times New Roman"/>
          <w:b w:val="false"/>
          <w:i w:val="false"/>
          <w:color w:val="000000"/>
          <w:sz w:val="28"/>
        </w:rPr>
        <w:t>
                             - 100 единиц.                   Национальная
</w:t>
      </w:r>
      <w:r>
        <w:br/>
      </w:r>
      <w:r>
        <w:rPr>
          <w:rFonts w:ascii="Times New Roman"/>
          <w:b w:val="false"/>
          <w:i w:val="false"/>
          <w:color w:val="000000"/>
          <w:sz w:val="28"/>
        </w:rPr>
        <w:t>
                             Приобретение:                   Академическая
</w:t>
      </w:r>
      <w:r>
        <w:br/>
      </w:r>
      <w:r>
        <w:rPr>
          <w:rFonts w:ascii="Times New Roman"/>
          <w:b w:val="false"/>
          <w:i w:val="false"/>
          <w:color w:val="000000"/>
          <w:sz w:val="28"/>
        </w:rPr>
        <w:t>
                             литературы;                     библиотека
</w:t>
      </w:r>
      <w:r>
        <w:br/>
      </w:r>
      <w:r>
        <w:rPr>
          <w:rFonts w:ascii="Times New Roman"/>
          <w:b w:val="false"/>
          <w:i w:val="false"/>
          <w:color w:val="000000"/>
          <w:sz w:val="28"/>
        </w:rPr>
        <w:t>
                             видеосалона с установкой        Республики
</w:t>
      </w:r>
      <w:r>
        <w:br/>
      </w:r>
      <w:r>
        <w:rPr>
          <w:rFonts w:ascii="Times New Roman"/>
          <w:b w:val="false"/>
          <w:i w:val="false"/>
          <w:color w:val="000000"/>
          <w:sz w:val="28"/>
        </w:rPr>
        <w:t>
                             - 1 комплект;                   Казахстан в
</w:t>
      </w:r>
      <w:r>
        <w:br/>
      </w:r>
      <w:r>
        <w:rPr>
          <w:rFonts w:ascii="Times New Roman"/>
          <w:b w:val="false"/>
          <w:i w:val="false"/>
          <w:color w:val="000000"/>
          <w:sz w:val="28"/>
        </w:rPr>
        <w:t>
                             оборудования для линга-         г. Астане
</w:t>
      </w:r>
      <w:r>
        <w:br/>
      </w:r>
      <w:r>
        <w:rPr>
          <w:rFonts w:ascii="Times New Roman"/>
          <w:b w:val="false"/>
          <w:i w:val="false"/>
          <w:color w:val="000000"/>
          <w:sz w:val="28"/>
        </w:rPr>
        <w:t>
                             фонного зала - 1 комп-
</w:t>
      </w:r>
      <w:r>
        <w:br/>
      </w:r>
      <w:r>
        <w:rPr>
          <w:rFonts w:ascii="Times New Roman"/>
          <w:b w:val="false"/>
          <w:i w:val="false"/>
          <w:color w:val="000000"/>
          <w:sz w:val="28"/>
        </w:rPr>
        <w:t>
                             лект;
</w:t>
      </w:r>
      <w:r>
        <w:br/>
      </w:r>
      <w:r>
        <w:rPr>
          <w:rFonts w:ascii="Times New Roman"/>
          <w:b w:val="false"/>
          <w:i w:val="false"/>
          <w:color w:val="000000"/>
          <w:sz w:val="28"/>
        </w:rPr>
        <w:t>
                             конференцзал с киноуста-
</w:t>
      </w:r>
      <w:r>
        <w:br/>
      </w:r>
      <w:r>
        <w:rPr>
          <w:rFonts w:ascii="Times New Roman"/>
          <w:b w:val="false"/>
          <w:i w:val="false"/>
          <w:color w:val="000000"/>
          <w:sz w:val="28"/>
        </w:rPr>
        <w:t>
                             новкой - 1 комплект;
</w:t>
      </w:r>
      <w:r>
        <w:br/>
      </w:r>
      <w:r>
        <w:rPr>
          <w:rFonts w:ascii="Times New Roman"/>
          <w:b w:val="false"/>
          <w:i w:val="false"/>
          <w:color w:val="000000"/>
          <w:sz w:val="28"/>
        </w:rPr>
        <w:t>
                             системы синхронного
</w:t>
      </w:r>
      <w:r>
        <w:br/>
      </w:r>
      <w:r>
        <w:rPr>
          <w:rFonts w:ascii="Times New Roman"/>
          <w:b w:val="false"/>
          <w:i w:val="false"/>
          <w:color w:val="000000"/>
          <w:sz w:val="28"/>
        </w:rPr>
        <w:t>
                             перевода с пультом управ-
</w:t>
      </w:r>
      <w:r>
        <w:br/>
      </w:r>
      <w:r>
        <w:rPr>
          <w:rFonts w:ascii="Times New Roman"/>
          <w:b w:val="false"/>
          <w:i w:val="false"/>
          <w:color w:val="000000"/>
          <w:sz w:val="28"/>
        </w:rPr>
        <w:t>
                             ления - 1 комплект;
</w:t>
      </w:r>
      <w:r>
        <w:br/>
      </w:r>
      <w:r>
        <w:rPr>
          <w:rFonts w:ascii="Times New Roman"/>
          <w:b w:val="false"/>
          <w:i w:val="false"/>
          <w:color w:val="000000"/>
          <w:sz w:val="28"/>
        </w:rPr>
        <w:t>
                             контейнеров для хранения
</w:t>
      </w:r>
      <w:r>
        <w:br/>
      </w:r>
      <w:r>
        <w:rPr>
          <w:rFonts w:ascii="Times New Roman"/>
          <w:b w:val="false"/>
          <w:i w:val="false"/>
          <w:color w:val="000000"/>
          <w:sz w:val="28"/>
        </w:rPr>
        <w:t>
                             документов - 500 штук;
</w:t>
      </w:r>
      <w:r>
        <w:br/>
      </w:r>
      <w:r>
        <w:rPr>
          <w:rFonts w:ascii="Times New Roman"/>
          <w:b w:val="false"/>
          <w:i w:val="false"/>
          <w:color w:val="000000"/>
          <w:sz w:val="28"/>
        </w:rPr>
        <w:t>
                             телефонов, факсимильных
</w:t>
      </w:r>
      <w:r>
        <w:br/>
      </w:r>
      <w:r>
        <w:rPr>
          <w:rFonts w:ascii="Times New Roman"/>
          <w:b w:val="false"/>
          <w:i w:val="false"/>
          <w:color w:val="000000"/>
          <w:sz w:val="28"/>
        </w:rPr>
        <w:t>
                             аппаратов, таксофонов -
</w:t>
      </w:r>
      <w:r>
        <w:br/>
      </w:r>
      <w:r>
        <w:rPr>
          <w:rFonts w:ascii="Times New Roman"/>
          <w:b w:val="false"/>
          <w:i w:val="false"/>
          <w:color w:val="000000"/>
          <w:sz w:val="28"/>
        </w:rPr>
        <w:t>
                             15 штук;
</w:t>
      </w:r>
      <w:r>
        <w:br/>
      </w:r>
      <w:r>
        <w:rPr>
          <w:rFonts w:ascii="Times New Roman"/>
          <w:b w:val="false"/>
          <w:i w:val="false"/>
          <w:color w:val="000000"/>
          <w:sz w:val="28"/>
        </w:rPr>
        <w:t>
                             штор, жалюзей;
</w:t>
      </w:r>
      <w:r>
        <w:br/>
      </w:r>
      <w:r>
        <w:rPr>
          <w:rFonts w:ascii="Times New Roman"/>
          <w:b w:val="false"/>
          <w:i w:val="false"/>
          <w:color w:val="000000"/>
          <w:sz w:val="28"/>
        </w:rPr>
        <w:t>
                             переплетная мастерская
</w:t>
      </w:r>
      <w:r>
        <w:br/>
      </w:r>
      <w:r>
        <w:rPr>
          <w:rFonts w:ascii="Times New Roman"/>
          <w:b w:val="false"/>
          <w:i w:val="false"/>
          <w:color w:val="000000"/>
          <w:sz w:val="28"/>
        </w:rPr>
        <w:t>
                             (резальная машина,
</w:t>
      </w:r>
      <w:r>
        <w:br/>
      </w:r>
      <w:r>
        <w:rPr>
          <w:rFonts w:ascii="Times New Roman"/>
          <w:b w:val="false"/>
          <w:i w:val="false"/>
          <w:color w:val="000000"/>
          <w:sz w:val="28"/>
        </w:rPr>
        <w:t>
                             прессовальная машина,
</w:t>
      </w:r>
      <w:r>
        <w:br/>
      </w:r>
      <w:r>
        <w:rPr>
          <w:rFonts w:ascii="Times New Roman"/>
          <w:b w:val="false"/>
          <w:i w:val="false"/>
          <w:color w:val="000000"/>
          <w:sz w:val="28"/>
        </w:rPr>
        <w:t>
                             сушильная установка) -
</w:t>
      </w:r>
      <w:r>
        <w:br/>
      </w:r>
      <w:r>
        <w:rPr>
          <w:rFonts w:ascii="Times New Roman"/>
          <w:b w:val="false"/>
          <w:i w:val="false"/>
          <w:color w:val="000000"/>
          <w:sz w:val="28"/>
        </w:rPr>
        <w:t>
                             1 комплект;
</w:t>
      </w:r>
      <w:r>
        <w:br/>
      </w:r>
      <w:r>
        <w:rPr>
          <w:rFonts w:ascii="Times New Roman"/>
          <w:b w:val="false"/>
          <w:i w:val="false"/>
          <w:color w:val="000000"/>
          <w:sz w:val="28"/>
        </w:rPr>
        <w:t>
                             дизельного генератора
</w:t>
      </w:r>
      <w:r>
        <w:br/>
      </w:r>
      <w:r>
        <w:rPr>
          <w:rFonts w:ascii="Times New Roman"/>
          <w:b w:val="false"/>
          <w:i w:val="false"/>
          <w:color w:val="000000"/>
          <w:sz w:val="28"/>
        </w:rPr>
        <w:t>
                             для сетей более 100 квт
</w:t>
      </w:r>
      <w:r>
        <w:br/>
      </w:r>
      <w:r>
        <w:rPr>
          <w:rFonts w:ascii="Times New Roman"/>
          <w:b w:val="false"/>
          <w:i w:val="false"/>
          <w:color w:val="000000"/>
          <w:sz w:val="28"/>
        </w:rPr>
        <w:t>
                             - 1 штука;
</w:t>
      </w:r>
      <w:r>
        <w:br/>
      </w:r>
      <w:r>
        <w:rPr>
          <w:rFonts w:ascii="Times New Roman"/>
          <w:b w:val="false"/>
          <w:i w:val="false"/>
          <w:color w:val="000000"/>
          <w:sz w:val="28"/>
        </w:rPr>
        <w:t>
                             автомашины грузоподъем-
</w:t>
      </w:r>
      <w:r>
        <w:br/>
      </w:r>
      <w:r>
        <w:rPr>
          <w:rFonts w:ascii="Times New Roman"/>
          <w:b w:val="false"/>
          <w:i w:val="false"/>
          <w:color w:val="000000"/>
          <w:sz w:val="28"/>
        </w:rPr>
        <w:t>
                             ностью 2000 кг - 1 еди-
</w:t>
      </w:r>
      <w:r>
        <w:br/>
      </w:r>
      <w:r>
        <w:rPr>
          <w:rFonts w:ascii="Times New Roman"/>
          <w:b w:val="false"/>
          <w:i w:val="false"/>
          <w:color w:val="000000"/>
          <w:sz w:val="28"/>
        </w:rPr>
        <w:t>
                             ница;
</w:t>
      </w:r>
      <w:r>
        <w:br/>
      </w:r>
      <w:r>
        <w:rPr>
          <w:rFonts w:ascii="Times New Roman"/>
          <w:b w:val="false"/>
          <w:i w:val="false"/>
          <w:color w:val="000000"/>
          <w:sz w:val="28"/>
        </w:rPr>
        <w:t>
                             металлических сейфов -
</w:t>
      </w:r>
      <w:r>
        <w:br/>
      </w:r>
      <w:r>
        <w:rPr>
          <w:rFonts w:ascii="Times New Roman"/>
          <w:b w:val="false"/>
          <w:i w:val="false"/>
          <w:color w:val="000000"/>
          <w:sz w:val="28"/>
        </w:rPr>
        <w:t>
                             10 штук;
</w:t>
      </w:r>
      <w:r>
        <w:br/>
      </w:r>
      <w:r>
        <w:rPr>
          <w:rFonts w:ascii="Times New Roman"/>
          <w:b w:val="false"/>
          <w:i w:val="false"/>
          <w:color w:val="000000"/>
          <w:sz w:val="28"/>
        </w:rPr>
        <w:t>
                             система штрихкодирования
</w:t>
      </w:r>
      <w:r>
        <w:br/>
      </w:r>
      <w:r>
        <w:rPr>
          <w:rFonts w:ascii="Times New Roman"/>
          <w:b w:val="false"/>
          <w:i w:val="false"/>
          <w:color w:val="000000"/>
          <w:sz w:val="28"/>
        </w:rPr>
        <w:t>
                             документов - 1 комплект;
</w:t>
      </w:r>
      <w:r>
        <w:br/>
      </w:r>
      <w:r>
        <w:rPr>
          <w:rFonts w:ascii="Times New Roman"/>
          <w:b w:val="false"/>
          <w:i w:val="false"/>
          <w:color w:val="000000"/>
          <w:sz w:val="28"/>
        </w:rPr>
        <w:t>
                             компьютеров - 20 комп-
</w:t>
      </w:r>
      <w:r>
        <w:br/>
      </w:r>
      <w:r>
        <w:rPr>
          <w:rFonts w:ascii="Times New Roman"/>
          <w:b w:val="false"/>
          <w:i w:val="false"/>
          <w:color w:val="000000"/>
          <w:sz w:val="28"/>
        </w:rPr>
        <w:t>
                             лектов;
</w:t>
      </w:r>
      <w:r>
        <w:br/>
      </w:r>
      <w:r>
        <w:rPr>
          <w:rFonts w:ascii="Times New Roman"/>
          <w:b w:val="false"/>
          <w:i w:val="false"/>
          <w:color w:val="000000"/>
          <w:sz w:val="28"/>
        </w:rPr>
        <w:t>
                             лицензионное программное
</w:t>
      </w:r>
      <w:r>
        <w:br/>
      </w:r>
      <w:r>
        <w:rPr>
          <w:rFonts w:ascii="Times New Roman"/>
          <w:b w:val="false"/>
          <w:i w:val="false"/>
          <w:color w:val="000000"/>
          <w:sz w:val="28"/>
        </w:rPr>
        <w:t>
                             обеспечение - 21 комп-
</w:t>
      </w:r>
      <w:r>
        <w:br/>
      </w:r>
      <w:r>
        <w:rPr>
          <w:rFonts w:ascii="Times New Roman"/>
          <w:b w:val="false"/>
          <w:i w:val="false"/>
          <w:color w:val="000000"/>
          <w:sz w:val="28"/>
        </w:rPr>
        <w:t>
                             лект;
</w:t>
      </w:r>
      <w:r>
        <w:br/>
      </w:r>
      <w:r>
        <w:rPr>
          <w:rFonts w:ascii="Times New Roman"/>
          <w:b w:val="false"/>
          <w:i w:val="false"/>
          <w:color w:val="000000"/>
          <w:sz w:val="28"/>
        </w:rPr>
        <w:t>
                             принтеры - 4 единицы;
</w:t>
      </w:r>
      <w:r>
        <w:br/>
      </w:r>
      <w:r>
        <w:rPr>
          <w:rFonts w:ascii="Times New Roman"/>
          <w:b w:val="false"/>
          <w:i w:val="false"/>
          <w:color w:val="000000"/>
          <w:sz w:val="28"/>
        </w:rPr>
        <w:t>
                             персональный компьютер -
</w:t>
      </w:r>
      <w:r>
        <w:br/>
      </w:r>
      <w:r>
        <w:rPr>
          <w:rFonts w:ascii="Times New Roman"/>
          <w:b w:val="false"/>
          <w:i w:val="false"/>
          <w:color w:val="000000"/>
          <w:sz w:val="28"/>
        </w:rPr>
        <w:t>
                             1 единица;
</w:t>
      </w:r>
      <w:r>
        <w:br/>
      </w:r>
      <w:r>
        <w:rPr>
          <w:rFonts w:ascii="Times New Roman"/>
          <w:b w:val="false"/>
          <w:i w:val="false"/>
          <w:color w:val="000000"/>
          <w:sz w:val="28"/>
        </w:rPr>
        <w:t>
                             сетевое оборудование;
</w:t>
      </w:r>
      <w:r>
        <w:br/>
      </w:r>
      <w:r>
        <w:rPr>
          <w:rFonts w:ascii="Times New Roman"/>
          <w:b w:val="false"/>
          <w:i w:val="false"/>
          <w:color w:val="000000"/>
          <w:sz w:val="28"/>
        </w:rPr>
        <w:t>
                             контрольно-пропускное
</w:t>
      </w:r>
      <w:r>
        <w:br/>
      </w:r>
      <w:r>
        <w:rPr>
          <w:rFonts w:ascii="Times New Roman"/>
          <w:b w:val="false"/>
          <w:i w:val="false"/>
          <w:color w:val="000000"/>
          <w:sz w:val="28"/>
        </w:rPr>
        <w:t>
                             устройство;
</w:t>
      </w:r>
      <w:r>
        <w:br/>
      </w:r>
      <w:r>
        <w:rPr>
          <w:rFonts w:ascii="Times New Roman"/>
          <w:b w:val="false"/>
          <w:i w:val="false"/>
          <w:color w:val="000000"/>
          <w:sz w:val="28"/>
        </w:rPr>
        <w:t>
                             источники бесперебойного
</w:t>
      </w:r>
      <w:r>
        <w:br/>
      </w:r>
      <w:r>
        <w:rPr>
          <w:rFonts w:ascii="Times New Roman"/>
          <w:b w:val="false"/>
          <w:i w:val="false"/>
          <w:color w:val="000000"/>
          <w:sz w:val="28"/>
        </w:rPr>
        <w:t>
                             питания.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наиболее полное, актуальное, своевременное, достоверное удовлетворение потребностей читателей, пополнение библиотечного фонда, совершенствование и улучшение библиотечного обслуживания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018 "Обеспечение сохранности архива печати"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23642 тысячи тенге (двадцать три миллиона шестьсот сорок две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декабря 1998 года "О Национальном архивном фонде и архивах";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средствах массовой информации";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6 апреля 1993 года N 270 "О Национальной Государственной книжной палате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сохранности архива печати на основе контрольных экземпляров несекретных изданий, выходящих на территории Республики Казахстан, а также напечатанных по заказам за границей, доукомплектование его недостающими изданиями, Республиканского научного центра государственной библиографии, статистики печати, централизированной каталогизации, учета и научной обработки всех произведений печати, функционирование по международной стандартной нумерации книг (ISBN) и сериальных изданий (ISSN).
</w:t>
      </w:r>
      <w:r>
        <w:br/>
      </w:r>
      <w:r>
        <w:rPr>
          <w:rFonts w:ascii="Times New Roman"/>
          <w:b w:val="false"/>
          <w:i w:val="false"/>
          <w:color w:val="000000"/>
          <w:sz w:val="28"/>
        </w:rPr>
        <w:t>
      5. Задачи бюджетной программы: обеспечение научно-библиографического центра; осуществление библиографической обработки основных видов публикации, вышедших в республике на всех языках; организация учета, контроля и научной обработки всех произведений печати, выходящих на территории республики, подготовка статистических сборников о развитии печати в Республике Казахстан; обеспечение информацией о печатных продукциях страны вышестоящих инстанций, республиканских организаций, библиотек, а также частных лиц; введение системы каталогов и карточек, отражающих все виды публикаций, вышедших в республике на всех языках за период с 1917 года; создание обменного фонда для сборов материалов о Республике Казахстан, вышедших за ее пределами; выявление и учет, библиографическое описание и систематизация опубликованных в Казахстане произведений о республиках СНГ и передача карточек с библиографическими описаниями в другие книжные палаты; контроль за соблюдением издательствами и издающими организациями требований ГОСТов и другой нормативно-регламентирующей документации, оказание медико-консультативной помощи в оформлении изданий; выполнение функции по международной стандартной нумерации книг ISBN и сериальным изданиям ISSN; развитие материально-технической базы отрасли.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018        Обеспечение  Содержание Государствен- В те-  Министерство
</w:t>
      </w:r>
      <w:r>
        <w:br/>
      </w:r>
      <w:r>
        <w:rPr>
          <w:rFonts w:ascii="Times New Roman"/>
          <w:b w:val="false"/>
          <w:i w:val="false"/>
          <w:color w:val="000000"/>
          <w:sz w:val="28"/>
        </w:rPr>
        <w:t>
                сохранности  ной национальной книжной чение  культуры,
</w:t>
      </w:r>
      <w:r>
        <w:br/>
      </w:r>
      <w:r>
        <w:rPr>
          <w:rFonts w:ascii="Times New Roman"/>
          <w:b w:val="false"/>
          <w:i w:val="false"/>
          <w:color w:val="000000"/>
          <w:sz w:val="28"/>
        </w:rPr>
        <w:t>
                архива       палаты Республики Казах- года   информации и
</w:t>
      </w:r>
      <w:r>
        <w:br/>
      </w:r>
      <w:r>
        <w:rPr>
          <w:rFonts w:ascii="Times New Roman"/>
          <w:b w:val="false"/>
          <w:i w:val="false"/>
          <w:color w:val="000000"/>
          <w:sz w:val="28"/>
        </w:rPr>
        <w:t>
                печати       стан в пределах лимита          спорта
</w:t>
      </w:r>
      <w:r>
        <w:br/>
      </w:r>
      <w:r>
        <w:rPr>
          <w:rFonts w:ascii="Times New Roman"/>
          <w:b w:val="false"/>
          <w:i w:val="false"/>
          <w:color w:val="000000"/>
          <w:sz w:val="28"/>
        </w:rPr>
        <w:t>
                             штатной численности - 51        Республики
</w:t>
      </w:r>
      <w:r>
        <w:br/>
      </w:r>
      <w:r>
        <w:rPr>
          <w:rFonts w:ascii="Times New Roman"/>
          <w:b w:val="false"/>
          <w:i w:val="false"/>
          <w:color w:val="000000"/>
          <w:sz w:val="28"/>
        </w:rPr>
        <w:t>
                             единица.                        Казахстан.
</w:t>
      </w:r>
      <w:r>
        <w:br/>
      </w:r>
      <w:r>
        <w:rPr>
          <w:rFonts w:ascii="Times New Roman"/>
          <w:b w:val="false"/>
          <w:i w:val="false"/>
          <w:color w:val="000000"/>
          <w:sz w:val="28"/>
        </w:rPr>
        <w:t>
</w:t>
      </w:r>
      <w:r>
        <w:br/>
      </w:r>
      <w:r>
        <w:rPr>
          <w:rFonts w:ascii="Times New Roman"/>
          <w:b w:val="false"/>
          <w:i w:val="false"/>
          <w:color w:val="000000"/>
          <w:sz w:val="28"/>
        </w:rPr>
        <w:t>
                             Закуп вычислительной            Государст-
</w:t>
      </w:r>
      <w:r>
        <w:br/>
      </w:r>
      <w:r>
        <w:rPr>
          <w:rFonts w:ascii="Times New Roman"/>
          <w:b w:val="false"/>
          <w:i w:val="false"/>
          <w:color w:val="000000"/>
          <w:sz w:val="28"/>
        </w:rPr>
        <w:t>
                             техники и телекоммуника-        венная нацио-
</w:t>
      </w:r>
      <w:r>
        <w:br/>
      </w:r>
      <w:r>
        <w:rPr>
          <w:rFonts w:ascii="Times New Roman"/>
          <w:b w:val="false"/>
          <w:i w:val="false"/>
          <w:color w:val="000000"/>
          <w:sz w:val="28"/>
        </w:rPr>
        <w:t>
                             ционного оборудования:          нальная книж-
</w:t>
      </w:r>
      <w:r>
        <w:br/>
      </w:r>
      <w:r>
        <w:rPr>
          <w:rFonts w:ascii="Times New Roman"/>
          <w:b w:val="false"/>
          <w:i w:val="false"/>
          <w:color w:val="000000"/>
          <w:sz w:val="28"/>
        </w:rPr>
        <w:t>
                             принтер струйный - 1            ная палата
</w:t>
      </w:r>
      <w:r>
        <w:br/>
      </w:r>
      <w:r>
        <w:rPr>
          <w:rFonts w:ascii="Times New Roman"/>
          <w:b w:val="false"/>
          <w:i w:val="false"/>
          <w:color w:val="000000"/>
          <w:sz w:val="28"/>
        </w:rPr>
        <w:t>
                             единица;                        Республики
</w:t>
      </w:r>
      <w:r>
        <w:br/>
      </w:r>
      <w:r>
        <w:rPr>
          <w:rFonts w:ascii="Times New Roman"/>
          <w:b w:val="false"/>
          <w:i w:val="false"/>
          <w:color w:val="000000"/>
          <w:sz w:val="28"/>
        </w:rPr>
        <w:t>
                             сканер офисный - 1 еди-         Казахстан
</w:t>
      </w:r>
      <w:r>
        <w:br/>
      </w:r>
      <w:r>
        <w:rPr>
          <w:rFonts w:ascii="Times New Roman"/>
          <w:b w:val="false"/>
          <w:i w:val="false"/>
          <w:color w:val="000000"/>
          <w:sz w:val="28"/>
        </w:rPr>
        <w:t>
                             ница;
</w:t>
      </w:r>
      <w:r>
        <w:br/>
      </w:r>
      <w:r>
        <w:rPr>
          <w:rFonts w:ascii="Times New Roman"/>
          <w:b w:val="false"/>
          <w:i w:val="false"/>
          <w:color w:val="000000"/>
          <w:sz w:val="28"/>
        </w:rPr>
        <w:t>
                             источник бесперебойного
</w:t>
      </w:r>
      <w:r>
        <w:br/>
      </w:r>
      <w:r>
        <w:rPr>
          <w:rFonts w:ascii="Times New Roman"/>
          <w:b w:val="false"/>
          <w:i w:val="false"/>
          <w:color w:val="000000"/>
          <w:sz w:val="28"/>
        </w:rPr>
        <w:t>
                             питания до 1 КВт - 3
</w:t>
      </w:r>
      <w:r>
        <w:br/>
      </w:r>
      <w:r>
        <w:rPr>
          <w:rFonts w:ascii="Times New Roman"/>
          <w:b w:val="false"/>
          <w:i w:val="false"/>
          <w:color w:val="000000"/>
          <w:sz w:val="28"/>
        </w:rPr>
        <w:t>
                             единиц;
</w:t>
      </w:r>
      <w:r>
        <w:br/>
      </w:r>
      <w:r>
        <w:rPr>
          <w:rFonts w:ascii="Times New Roman"/>
          <w:b w:val="false"/>
          <w:i w:val="false"/>
          <w:color w:val="000000"/>
          <w:sz w:val="28"/>
        </w:rPr>
        <w:t>
                             источник бесперебойного
</w:t>
      </w:r>
      <w:r>
        <w:br/>
      </w:r>
      <w:r>
        <w:rPr>
          <w:rFonts w:ascii="Times New Roman"/>
          <w:b w:val="false"/>
          <w:i w:val="false"/>
          <w:color w:val="000000"/>
          <w:sz w:val="28"/>
        </w:rPr>
        <w:t>
                             питания более 1 КВт - 1
</w:t>
      </w:r>
      <w:r>
        <w:br/>
      </w:r>
      <w:r>
        <w:rPr>
          <w:rFonts w:ascii="Times New Roman"/>
          <w:b w:val="false"/>
          <w:i w:val="false"/>
          <w:color w:val="000000"/>
          <w:sz w:val="28"/>
        </w:rPr>
        <w:t>
                             единица;
</w:t>
      </w:r>
      <w:r>
        <w:br/>
      </w:r>
      <w:r>
        <w:rPr>
          <w:rFonts w:ascii="Times New Roman"/>
          <w:b w:val="false"/>
          <w:i w:val="false"/>
          <w:color w:val="000000"/>
          <w:sz w:val="28"/>
        </w:rPr>
        <w:t>
                             копировальный аппарат -
</w:t>
      </w:r>
      <w:r>
        <w:br/>
      </w:r>
      <w:r>
        <w:rPr>
          <w:rFonts w:ascii="Times New Roman"/>
          <w:b w:val="false"/>
          <w:i w:val="false"/>
          <w:color w:val="000000"/>
          <w:sz w:val="28"/>
        </w:rPr>
        <w:t>
                             1 единица.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достижение необходимых условий по обеспечению сохранности, комплектованию, хранению и использованию документов архива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019 "Проведение государственной информационной политики"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8811839 тысяч тенге (восемь миллиардов восемьсот одиннадцать миллионов восемьсот тридцать девять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Конституция </w:t>
      </w:r>
      <w:r>
        <w:rPr>
          <w:rFonts w:ascii="Times New Roman"/>
          <w:b w:val="false"/>
          <w:i w:val="false"/>
          <w:color w:val="000000"/>
          <w:sz w:val="28"/>
        </w:rPr>
        <w:t>
 Республики Казахстан от 30 августа 1995 года;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21 июня 2001 года "О налогах и других обязательных платежах в бюджет" (Налоговый кодекс);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средствах массовой информации";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июля 1997 года "О языках в Республике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7 февраля 2001 года N 550 "О Государственной программе функционирования и развития языков";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сентября 1995 года N 2452 "О ратификации Соглашения о международно-правовых гарантиях беспрепятственного и независимого осуществления деятельности Межгосударственной телерадиокомпании "Мир";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п. 36 Плана мероприятий по реализации Государственной программы борьбы с коррупцией на 2001-2005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11 апреля 2001 года N 487;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марта 2003 года N 253 "О Программе государственной поддержки неправительственных организаций Республики Казахстан на 2003-3005 годы"; п.п. 3.2.3, 5.4.3., 6.1.7 Плана мероприятий по реализации Программы по снижению бедности в Республике Казахстан на 2003-2005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N 296 от 26 марта 2003 года; п.3.7. Плана мероприятий по реализации Государственной программы развития физической культуры и спорта в Республике Казахстан на 2001-2005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6 апреля 2001 года N 462;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сентября 2001 года N 1207 "Об утверждении Программы по противодействию эпидемии СПИДа в Республике Казахстан на 2001-2005 годы"; п.3.4. и п.4.2. Плана мероприятий по реализации Программы демографического развития Республики Казахстан на 2001-2005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30 октября 2001 года N 1380; п. 1.7 Плана приоритетных мероприятий борьбы с наркоманией в Республике Казахстан на 2001-2005 годы,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 февраля 2001 года N 176;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октября 1996 года N 1234 "О Национальной спутниковой системе телерадиовещания и передачи данных";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Решение глав государств-участников Содружества Независимых Государств "О создании Межгосударственной телерадиокомпании "Мир" от 9 октября 1992 года; решение правительств государств-участников Содружества Независимых Государств "О вопросах Межгосударственной телерадиокомпании "Мир" от 22 января 1993 года; Соглашение государств-участников "О международно-правовых гарантиях беспрепятственного и независимого осуществления деятельности Межгосударственной телерадиокомпании "Мир" от 24 декабря 1993 года.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повышение уровня информированности населения о ходе реализации социально-экономических и политических реформ в стране; формирование позитивного общественного мнения о проводимой государственной политике; развитие и совершенствование отечественных периодических изданий; удовлетворение потребностей аудитории в высококачественных телевизионных и радиопрограммах (информационных, аналитических, образовательных, познавательных, культурологических, развлекательных и других); обеспечение производства высококачественной информационной продукции на государственном языке; повышение информированности населения о налоговом законодательстве. Построение в Казахстане современной системы распространения телерадиовещательных программ посредством аренды транспондера на базе спутниковых каналов связи, позволяющих обеспечить информационный суверенитет Казахстана при одновременном развитии телекоммуникационной инфраструктуры страны и привлечение современных мировых технологий. Формирование общего информационного пространства Содружества Независимых Государств (далее - СНГ), формирование позитивного имиджа Республики Казахстан в информационном пространстве СНГ.
</w:t>
      </w:r>
      <w:r>
        <w:br/>
      </w:r>
      <w:r>
        <w:rPr>
          <w:rFonts w:ascii="Times New Roman"/>
          <w:b w:val="false"/>
          <w:i w:val="false"/>
          <w:color w:val="000000"/>
          <w:sz w:val="28"/>
        </w:rPr>
        <w:t>
      5. Задачи бюджетной программы: подготовка и распространение публикаций, направленных на активную информационно-пропагандистскую поддержку проводимых в стране социально-экономических и политических реформ; формирование позитивного образа органов государственной власти через информационно-пропагандистскую поддержку проводимой ими политики; поддержание и пропаганда межнационального мира и согласия, принципов социального партнерства в межконфессиональных отношениях; формирование казахстанского патриотизма, укрепление гражданской идентификации населения республики; обеспечение информационно-пропагандистской поддержки действий Правительства Республики Казахстан по реализации 
</w:t>
      </w:r>
      <w:r>
        <w:rPr>
          <w:rFonts w:ascii="Times New Roman"/>
          <w:b w:val="false"/>
          <w:i w:val="false"/>
          <w:color w:val="000000"/>
          <w:sz w:val="28"/>
        </w:rPr>
        <w:t xml:space="preserve"> Послания </w:t>
      </w:r>
      <w:r>
        <w:rPr>
          <w:rFonts w:ascii="Times New Roman"/>
          <w:b w:val="false"/>
          <w:i w:val="false"/>
          <w:color w:val="000000"/>
          <w:sz w:val="28"/>
        </w:rPr>
        <w:t>
 Главы государства народу Казахстана "Об основных направлениях внутренней и внешней политики на 2004 год" от 4 апреля 2003 года, мероприятий по проведению Года поддержки Аула (села); поддержку борьбы с организованной преступностью и коррупцией, наркоманией и наркобизнесом; информационно-пропагандистское обеспечение развития малого и среднего предпринимательства; обеспечение достоверной, оперативной информации об основных событиях внутренней и внешней жизни страны; достижение максимального охвата населения периодическими изданиями путем организации подписки и реализации газет и журналов в розницу; обеспечение функционирования Национальной спутниковой системы телевидения (НССТ) - бесперебойное распространение программ государственного заказа на телерадиоканалах: телевизионных "Хабар", "Ел Арна", "Caspionet", Национального телеканала "Казахстан", независимых электронных СМИ, Казахского радио, а также программ российского телеканала ОРТ; производство и распространение телевизионных и радиопрограмм, направленных на: достижение реального суверенитета и процветания республики, поддержание социального мира межнационального согласия на принципах социального партнерства; доставка до потребителя достоверной, оперативной информации об основных событиях в стране и мире; производство высококачественных телевизионных и радиопрограмм на государственном языке; поддержка функционирования и развития государственного языка в электронных СМИ, содействие теле- и радиокомпаниям страны в выполнении законодательства; производство высококачественных документальных фильмов на государственном языке; создание эффективной производственно-технической базы и благоприятных условий для инвестирования отрасли; обеспечение деятельности на внешнем информационном рынке для удовлетворения духовных потребностей телезрителей, радиослушателей в знаниях о жизни народов других стран, в том числе СНГ, сближения и взаимопонимания народов стран СНГ и мира, подготовки телевизионных и радиопрограмм о Казахстане телерадиокомпаний Казахстана и стран СНГ, подготовки ежедневных сюжетов о важнейших событиях в странах СНГ, пропаганда налогового законодательства.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019        Проведение
</w:t>
      </w:r>
      <w:r>
        <w:br/>
      </w:r>
      <w:r>
        <w:rPr>
          <w:rFonts w:ascii="Times New Roman"/>
          <w:b w:val="false"/>
          <w:i w:val="false"/>
          <w:color w:val="000000"/>
          <w:sz w:val="28"/>
        </w:rPr>
        <w:t>
                государст-
</w:t>
      </w:r>
      <w:r>
        <w:br/>
      </w:r>
      <w:r>
        <w:rPr>
          <w:rFonts w:ascii="Times New Roman"/>
          <w:b w:val="false"/>
          <w:i w:val="false"/>
          <w:color w:val="000000"/>
          <w:sz w:val="28"/>
        </w:rPr>
        <w:t>
                венной ин-
</w:t>
      </w:r>
      <w:r>
        <w:br/>
      </w:r>
      <w:r>
        <w:rPr>
          <w:rFonts w:ascii="Times New Roman"/>
          <w:b w:val="false"/>
          <w:i w:val="false"/>
          <w:color w:val="000000"/>
          <w:sz w:val="28"/>
        </w:rPr>
        <w:t>
                формационной
</w:t>
      </w:r>
      <w:r>
        <w:br/>
      </w:r>
      <w:r>
        <w:rPr>
          <w:rFonts w:ascii="Times New Roman"/>
          <w:b w:val="false"/>
          <w:i w:val="false"/>
          <w:color w:val="000000"/>
          <w:sz w:val="28"/>
        </w:rPr>
        <w:t>
                политики
</w:t>
      </w:r>
    </w:p>
    <w:p>
      <w:pPr>
        <w:spacing w:after="0"/>
        <w:ind w:left="0"/>
        <w:jc w:val="both"/>
      </w:pPr>
      <w:r>
        <w:rPr>
          <w:rFonts w:ascii="Times New Roman"/>
          <w:b w:val="false"/>
          <w:i w:val="false"/>
          <w:color w:val="000000"/>
          <w:sz w:val="28"/>
        </w:rPr>
        <w:t>
2          100  Проведение   Подготовка и публикация  В те-  Министерство
</w:t>
      </w:r>
      <w:r>
        <w:br/>
      </w:r>
      <w:r>
        <w:rPr>
          <w:rFonts w:ascii="Times New Roman"/>
          <w:b w:val="false"/>
          <w:i w:val="false"/>
          <w:color w:val="000000"/>
          <w:sz w:val="28"/>
        </w:rPr>
        <w:t>
                государст-   материалов в количестве  чение  культуры,
</w:t>
      </w:r>
      <w:r>
        <w:br/>
      </w:r>
      <w:r>
        <w:rPr>
          <w:rFonts w:ascii="Times New Roman"/>
          <w:b w:val="false"/>
          <w:i w:val="false"/>
          <w:color w:val="000000"/>
          <w:sz w:val="28"/>
        </w:rPr>
        <w:t>
                венной ин-   11040 газетных полос,    года   информации и
</w:t>
      </w:r>
      <w:r>
        <w:br/>
      </w:r>
      <w:r>
        <w:rPr>
          <w:rFonts w:ascii="Times New Roman"/>
          <w:b w:val="false"/>
          <w:i w:val="false"/>
          <w:color w:val="000000"/>
          <w:sz w:val="28"/>
        </w:rPr>
        <w:t>
                формационной приведенных формату А-2,        спорта
</w:t>
      </w:r>
      <w:r>
        <w:br/>
      </w:r>
      <w:r>
        <w:rPr>
          <w:rFonts w:ascii="Times New Roman"/>
          <w:b w:val="false"/>
          <w:i w:val="false"/>
          <w:color w:val="000000"/>
          <w:sz w:val="28"/>
        </w:rPr>
        <w:t>
                политики     общим тиражом 219454            Республики
</w:t>
      </w:r>
      <w:r>
        <w:br/>
      </w:r>
      <w:r>
        <w:rPr>
          <w:rFonts w:ascii="Times New Roman"/>
          <w:b w:val="false"/>
          <w:i w:val="false"/>
          <w:color w:val="000000"/>
          <w:sz w:val="28"/>
        </w:rPr>
        <w:t>
                через газеты тыс. экземпляр, 796             Казахстан
</w:t>
      </w:r>
      <w:r>
        <w:br/>
      </w:r>
      <w:r>
        <w:rPr>
          <w:rFonts w:ascii="Times New Roman"/>
          <w:b w:val="false"/>
          <w:i w:val="false"/>
          <w:color w:val="000000"/>
          <w:sz w:val="28"/>
        </w:rPr>
        <w:t>
                и журналы    учетно-издательских лис-
</w:t>
      </w:r>
      <w:r>
        <w:br/>
      </w:r>
      <w:r>
        <w:rPr>
          <w:rFonts w:ascii="Times New Roman"/>
          <w:b w:val="false"/>
          <w:i w:val="false"/>
          <w:color w:val="000000"/>
          <w:sz w:val="28"/>
        </w:rPr>
        <w:t>
                             тов журналов, общим ти-
</w:t>
      </w:r>
      <w:r>
        <w:br/>
      </w:r>
      <w:r>
        <w:rPr>
          <w:rFonts w:ascii="Times New Roman"/>
          <w:b w:val="false"/>
          <w:i w:val="false"/>
          <w:color w:val="000000"/>
          <w:sz w:val="28"/>
        </w:rPr>
        <w:t>
                             ражом 2548 тыс. экзем-
</w:t>
      </w:r>
      <w:r>
        <w:br/>
      </w:r>
      <w:r>
        <w:rPr>
          <w:rFonts w:ascii="Times New Roman"/>
          <w:b w:val="false"/>
          <w:i w:val="false"/>
          <w:color w:val="000000"/>
          <w:sz w:val="28"/>
        </w:rPr>
        <w:t>
                             пляров по следующим ос-
</w:t>
      </w:r>
      <w:r>
        <w:br/>
      </w:r>
      <w:r>
        <w:rPr>
          <w:rFonts w:ascii="Times New Roman"/>
          <w:b w:val="false"/>
          <w:i w:val="false"/>
          <w:color w:val="000000"/>
          <w:sz w:val="28"/>
        </w:rPr>
        <w:t>
                             новным тематическим
</w:t>
      </w:r>
      <w:r>
        <w:br/>
      </w:r>
      <w:r>
        <w:rPr>
          <w:rFonts w:ascii="Times New Roman"/>
          <w:b w:val="false"/>
          <w:i w:val="false"/>
          <w:color w:val="000000"/>
          <w:sz w:val="28"/>
        </w:rPr>
        <w:t>
                             направлениям:
</w:t>
      </w:r>
      <w:r>
        <w:br/>
      </w:r>
      <w:r>
        <w:rPr>
          <w:rFonts w:ascii="Times New Roman"/>
          <w:b w:val="false"/>
          <w:i w:val="false"/>
          <w:color w:val="000000"/>
          <w:sz w:val="28"/>
        </w:rPr>
        <w:t>
                             официальная публикация
</w:t>
      </w:r>
      <w:r>
        <w:br/>
      </w:r>
      <w:r>
        <w:rPr>
          <w:rFonts w:ascii="Times New Roman"/>
          <w:b w:val="false"/>
          <w:i w:val="false"/>
          <w:color w:val="000000"/>
          <w:sz w:val="28"/>
        </w:rPr>
        <w:t>
                             нормативных правовых
</w:t>
      </w:r>
      <w:r>
        <w:br/>
      </w:r>
      <w:r>
        <w:rPr>
          <w:rFonts w:ascii="Times New Roman"/>
          <w:b w:val="false"/>
          <w:i w:val="false"/>
          <w:color w:val="000000"/>
          <w:sz w:val="28"/>
        </w:rPr>
        <w:t>
                             актов Республики Казах-
</w:t>
      </w:r>
      <w:r>
        <w:br/>
      </w:r>
      <w:r>
        <w:rPr>
          <w:rFonts w:ascii="Times New Roman"/>
          <w:b w:val="false"/>
          <w:i w:val="false"/>
          <w:color w:val="000000"/>
          <w:sz w:val="28"/>
        </w:rPr>
        <w:t>
                             стан;
</w:t>
      </w:r>
      <w:r>
        <w:br/>
      </w:r>
      <w:r>
        <w:rPr>
          <w:rFonts w:ascii="Times New Roman"/>
          <w:b w:val="false"/>
          <w:i w:val="false"/>
          <w:color w:val="000000"/>
          <w:sz w:val="28"/>
        </w:rPr>
        <w:t>
                             освещение социально-эко-
</w:t>
      </w:r>
      <w:r>
        <w:br/>
      </w:r>
      <w:r>
        <w:rPr>
          <w:rFonts w:ascii="Times New Roman"/>
          <w:b w:val="false"/>
          <w:i w:val="false"/>
          <w:color w:val="000000"/>
          <w:sz w:val="28"/>
        </w:rPr>
        <w:t>
                             номической, общественно-
</w:t>
      </w:r>
      <w:r>
        <w:br/>
      </w:r>
      <w:r>
        <w:rPr>
          <w:rFonts w:ascii="Times New Roman"/>
          <w:b w:val="false"/>
          <w:i w:val="false"/>
          <w:color w:val="000000"/>
          <w:sz w:val="28"/>
        </w:rPr>
        <w:t>
                             политической жизни стра-
</w:t>
      </w:r>
      <w:r>
        <w:br/>
      </w:r>
      <w:r>
        <w:rPr>
          <w:rFonts w:ascii="Times New Roman"/>
          <w:b w:val="false"/>
          <w:i w:val="false"/>
          <w:color w:val="000000"/>
          <w:sz w:val="28"/>
        </w:rPr>
        <w:t>
                             ны;
</w:t>
      </w:r>
      <w:r>
        <w:br/>
      </w:r>
      <w:r>
        <w:rPr>
          <w:rFonts w:ascii="Times New Roman"/>
          <w:b w:val="false"/>
          <w:i w:val="false"/>
          <w:color w:val="000000"/>
          <w:sz w:val="28"/>
        </w:rPr>
        <w:t>
                             освещение хода реализа-
</w:t>
      </w:r>
      <w:r>
        <w:br/>
      </w:r>
      <w:r>
        <w:rPr>
          <w:rFonts w:ascii="Times New Roman"/>
          <w:b w:val="false"/>
          <w:i w:val="false"/>
          <w:color w:val="000000"/>
          <w:sz w:val="28"/>
        </w:rPr>
        <w:t>
                             ции Стратегии развития
</w:t>
      </w:r>
      <w:r>
        <w:br/>
      </w:r>
      <w:r>
        <w:rPr>
          <w:rFonts w:ascii="Times New Roman"/>
          <w:b w:val="false"/>
          <w:i w:val="false"/>
          <w:color w:val="000000"/>
          <w:sz w:val="28"/>
        </w:rPr>
        <w:t>
                             Казахстана до 2030 года;
</w:t>
      </w:r>
      <w:r>
        <w:br/>
      </w:r>
      <w:r>
        <w:rPr>
          <w:rFonts w:ascii="Times New Roman"/>
          <w:b w:val="false"/>
          <w:i w:val="false"/>
          <w:color w:val="000000"/>
          <w:sz w:val="28"/>
        </w:rPr>
        <w:t>
                             освещение Послания Главы
</w:t>
      </w:r>
      <w:r>
        <w:br/>
      </w:r>
      <w:r>
        <w:rPr>
          <w:rFonts w:ascii="Times New Roman"/>
          <w:b w:val="false"/>
          <w:i w:val="false"/>
          <w:color w:val="000000"/>
          <w:sz w:val="28"/>
        </w:rPr>
        <w:t>
                             государства народу Ка-
</w:t>
      </w:r>
      <w:r>
        <w:br/>
      </w:r>
      <w:r>
        <w:rPr>
          <w:rFonts w:ascii="Times New Roman"/>
          <w:b w:val="false"/>
          <w:i w:val="false"/>
          <w:color w:val="000000"/>
          <w:sz w:val="28"/>
        </w:rPr>
        <w:t>
                             захстана;
</w:t>
      </w:r>
      <w:r>
        <w:br/>
      </w:r>
      <w:r>
        <w:rPr>
          <w:rFonts w:ascii="Times New Roman"/>
          <w:b w:val="false"/>
          <w:i w:val="false"/>
          <w:color w:val="000000"/>
          <w:sz w:val="28"/>
        </w:rPr>
        <w:t>
                             информационное обеспече-
</w:t>
      </w:r>
      <w:r>
        <w:br/>
      </w:r>
      <w:r>
        <w:rPr>
          <w:rFonts w:ascii="Times New Roman"/>
          <w:b w:val="false"/>
          <w:i w:val="false"/>
          <w:color w:val="000000"/>
          <w:sz w:val="28"/>
        </w:rPr>
        <w:t>
                             ние Года поддержки села;
</w:t>
      </w:r>
      <w:r>
        <w:br/>
      </w:r>
      <w:r>
        <w:rPr>
          <w:rFonts w:ascii="Times New Roman"/>
          <w:b w:val="false"/>
          <w:i w:val="false"/>
          <w:color w:val="000000"/>
          <w:sz w:val="28"/>
        </w:rPr>
        <w:t>
                             пропаганда агропродо-
</w:t>
      </w:r>
      <w:r>
        <w:br/>
      </w:r>
      <w:r>
        <w:rPr>
          <w:rFonts w:ascii="Times New Roman"/>
          <w:b w:val="false"/>
          <w:i w:val="false"/>
          <w:color w:val="000000"/>
          <w:sz w:val="28"/>
        </w:rPr>
        <w:t>
                             вольственной программы
</w:t>
      </w:r>
      <w:r>
        <w:br/>
      </w:r>
      <w:r>
        <w:rPr>
          <w:rFonts w:ascii="Times New Roman"/>
          <w:b w:val="false"/>
          <w:i w:val="false"/>
          <w:color w:val="000000"/>
          <w:sz w:val="28"/>
        </w:rPr>
        <w:t>
                             на 2003-2005 годы;
</w:t>
      </w:r>
      <w:r>
        <w:br/>
      </w:r>
      <w:r>
        <w:rPr>
          <w:rFonts w:ascii="Times New Roman"/>
          <w:b w:val="false"/>
          <w:i w:val="false"/>
          <w:color w:val="000000"/>
          <w:sz w:val="28"/>
        </w:rPr>
        <w:t>
                             публикация материалов,
</w:t>
      </w:r>
      <w:r>
        <w:br/>
      </w:r>
      <w:r>
        <w:rPr>
          <w:rFonts w:ascii="Times New Roman"/>
          <w:b w:val="false"/>
          <w:i w:val="false"/>
          <w:color w:val="000000"/>
          <w:sz w:val="28"/>
        </w:rPr>
        <w:t>
                             направленных на формиро-
</w:t>
      </w:r>
      <w:r>
        <w:br/>
      </w:r>
      <w:r>
        <w:rPr>
          <w:rFonts w:ascii="Times New Roman"/>
          <w:b w:val="false"/>
          <w:i w:val="false"/>
          <w:color w:val="000000"/>
          <w:sz w:val="28"/>
        </w:rPr>
        <w:t>
                             вание позитивного инвес-
</w:t>
      </w:r>
      <w:r>
        <w:br/>
      </w:r>
      <w:r>
        <w:rPr>
          <w:rFonts w:ascii="Times New Roman"/>
          <w:b w:val="false"/>
          <w:i w:val="false"/>
          <w:color w:val="000000"/>
          <w:sz w:val="28"/>
        </w:rPr>
        <w:t>
                             тиционного имиджа Казах-
</w:t>
      </w:r>
      <w:r>
        <w:br/>
      </w:r>
      <w:r>
        <w:rPr>
          <w:rFonts w:ascii="Times New Roman"/>
          <w:b w:val="false"/>
          <w:i w:val="false"/>
          <w:color w:val="000000"/>
          <w:sz w:val="28"/>
        </w:rPr>
        <w:t>
                             стана;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экономи-
</w:t>
      </w:r>
      <w:r>
        <w:br/>
      </w:r>
      <w:r>
        <w:rPr>
          <w:rFonts w:ascii="Times New Roman"/>
          <w:b w:val="false"/>
          <w:i w:val="false"/>
          <w:color w:val="000000"/>
          <w:sz w:val="28"/>
        </w:rPr>
        <w:t>
                             ческой политики;
</w:t>
      </w:r>
      <w:r>
        <w:br/>
      </w:r>
      <w:r>
        <w:rPr>
          <w:rFonts w:ascii="Times New Roman"/>
          <w:b w:val="false"/>
          <w:i w:val="false"/>
          <w:color w:val="000000"/>
          <w:sz w:val="28"/>
        </w:rPr>
        <w:t>
                             освещение актуальных
</w:t>
      </w:r>
      <w:r>
        <w:br/>
      </w:r>
      <w:r>
        <w:rPr>
          <w:rFonts w:ascii="Times New Roman"/>
          <w:b w:val="false"/>
          <w:i w:val="false"/>
          <w:color w:val="000000"/>
          <w:sz w:val="28"/>
        </w:rPr>
        <w:t>
                             вопросов борьбы с органи-
</w:t>
      </w:r>
      <w:r>
        <w:br/>
      </w:r>
      <w:r>
        <w:rPr>
          <w:rFonts w:ascii="Times New Roman"/>
          <w:b w:val="false"/>
          <w:i w:val="false"/>
          <w:color w:val="000000"/>
          <w:sz w:val="28"/>
        </w:rPr>
        <w:t>
                             зованной преступностью и
</w:t>
      </w:r>
      <w:r>
        <w:br/>
      </w:r>
      <w:r>
        <w:rPr>
          <w:rFonts w:ascii="Times New Roman"/>
          <w:b w:val="false"/>
          <w:i w:val="false"/>
          <w:color w:val="000000"/>
          <w:sz w:val="28"/>
        </w:rPr>
        <w:t>
                             коррупцией, формирование
</w:t>
      </w:r>
      <w:r>
        <w:br/>
      </w:r>
      <w:r>
        <w:rPr>
          <w:rFonts w:ascii="Times New Roman"/>
          <w:b w:val="false"/>
          <w:i w:val="false"/>
          <w:color w:val="000000"/>
          <w:sz w:val="28"/>
        </w:rPr>
        <w:t>
                             позитивного имиджа право-
</w:t>
      </w:r>
      <w:r>
        <w:br/>
      </w:r>
      <w:r>
        <w:rPr>
          <w:rFonts w:ascii="Times New Roman"/>
          <w:b w:val="false"/>
          <w:i w:val="false"/>
          <w:color w:val="000000"/>
          <w:sz w:val="28"/>
        </w:rPr>
        <w:t>
                             охранительных органов;
</w:t>
      </w:r>
      <w:r>
        <w:br/>
      </w:r>
      <w:r>
        <w:rPr>
          <w:rFonts w:ascii="Times New Roman"/>
          <w:b w:val="false"/>
          <w:i w:val="false"/>
          <w:color w:val="000000"/>
          <w:sz w:val="28"/>
        </w:rPr>
        <w:t>
                             освещение государственной
</w:t>
      </w:r>
      <w:r>
        <w:br/>
      </w:r>
      <w:r>
        <w:rPr>
          <w:rFonts w:ascii="Times New Roman"/>
          <w:b w:val="false"/>
          <w:i w:val="false"/>
          <w:color w:val="000000"/>
          <w:sz w:val="28"/>
        </w:rPr>
        <w:t>
                             политики в сфере культуры,
</w:t>
      </w:r>
      <w:r>
        <w:br/>
      </w:r>
      <w:r>
        <w:rPr>
          <w:rFonts w:ascii="Times New Roman"/>
          <w:b w:val="false"/>
          <w:i w:val="false"/>
          <w:color w:val="000000"/>
          <w:sz w:val="28"/>
        </w:rPr>
        <w:t>
                             образования и здравоохра-
</w:t>
      </w:r>
      <w:r>
        <w:br/>
      </w:r>
      <w:r>
        <w:rPr>
          <w:rFonts w:ascii="Times New Roman"/>
          <w:b w:val="false"/>
          <w:i w:val="false"/>
          <w:color w:val="000000"/>
          <w:sz w:val="28"/>
        </w:rPr>
        <w:t>
                             нения, спорта, социально-
</w:t>
      </w:r>
      <w:r>
        <w:br/>
      </w:r>
      <w:r>
        <w:rPr>
          <w:rFonts w:ascii="Times New Roman"/>
          <w:b w:val="false"/>
          <w:i w:val="false"/>
          <w:color w:val="000000"/>
          <w:sz w:val="28"/>
        </w:rPr>
        <w:t>
                             го обеспечения и в облас-
</w:t>
      </w:r>
      <w:r>
        <w:br/>
      </w:r>
      <w:r>
        <w:rPr>
          <w:rFonts w:ascii="Times New Roman"/>
          <w:b w:val="false"/>
          <w:i w:val="false"/>
          <w:color w:val="000000"/>
          <w:sz w:val="28"/>
        </w:rPr>
        <w:t>
                             ти жилищно-коммунальных
</w:t>
      </w:r>
      <w:r>
        <w:br/>
      </w:r>
      <w:r>
        <w:rPr>
          <w:rFonts w:ascii="Times New Roman"/>
          <w:b w:val="false"/>
          <w:i w:val="false"/>
          <w:color w:val="000000"/>
          <w:sz w:val="28"/>
        </w:rPr>
        <w:t>
                             отношений;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"Культурное наследие",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"Казахстан - без обездо-
</w:t>
      </w:r>
      <w:r>
        <w:br/>
      </w:r>
      <w:r>
        <w:rPr>
          <w:rFonts w:ascii="Times New Roman"/>
          <w:b w:val="false"/>
          <w:i w:val="false"/>
          <w:color w:val="000000"/>
          <w:sz w:val="28"/>
        </w:rPr>
        <w:t>
                             ленных детей" на 2005-2007
</w:t>
      </w:r>
      <w:r>
        <w:br/>
      </w:r>
      <w:r>
        <w:rPr>
          <w:rFonts w:ascii="Times New Roman"/>
          <w:b w:val="false"/>
          <w:i w:val="false"/>
          <w:color w:val="000000"/>
          <w:sz w:val="28"/>
        </w:rPr>
        <w:t>
                             годы", Отраслевой програм-
</w:t>
      </w:r>
      <w:r>
        <w:br/>
      </w:r>
      <w:r>
        <w:rPr>
          <w:rFonts w:ascii="Times New Roman"/>
          <w:b w:val="false"/>
          <w:i w:val="false"/>
          <w:color w:val="000000"/>
          <w:sz w:val="28"/>
        </w:rPr>
        <w:t>
                             мы "Сохранение и восста-
</w:t>
      </w:r>
      <w:r>
        <w:br/>
      </w:r>
      <w:r>
        <w:rPr>
          <w:rFonts w:ascii="Times New Roman"/>
          <w:b w:val="false"/>
          <w:i w:val="false"/>
          <w:color w:val="000000"/>
          <w:sz w:val="28"/>
        </w:rPr>
        <w:t>
                             новление редких и исчезаю-
</w:t>
      </w:r>
      <w:r>
        <w:br/>
      </w:r>
      <w:r>
        <w:rPr>
          <w:rFonts w:ascii="Times New Roman"/>
          <w:b w:val="false"/>
          <w:i w:val="false"/>
          <w:color w:val="000000"/>
          <w:sz w:val="28"/>
        </w:rPr>
        <w:t>
                             щих видов диких копытных
</w:t>
      </w:r>
      <w:r>
        <w:br/>
      </w:r>
      <w:r>
        <w:rPr>
          <w:rFonts w:ascii="Times New Roman"/>
          <w:b w:val="false"/>
          <w:i w:val="false"/>
          <w:color w:val="000000"/>
          <w:sz w:val="28"/>
        </w:rPr>
        <w:t>
                             животных и сайгаков на
</w:t>
      </w:r>
      <w:r>
        <w:br/>
      </w:r>
      <w:r>
        <w:rPr>
          <w:rFonts w:ascii="Times New Roman"/>
          <w:b w:val="false"/>
          <w:i w:val="false"/>
          <w:color w:val="000000"/>
          <w:sz w:val="28"/>
        </w:rPr>
        <w:t>
                             2005-2007 годы", Государ-
</w:t>
      </w:r>
      <w:r>
        <w:br/>
      </w:r>
      <w:r>
        <w:rPr>
          <w:rFonts w:ascii="Times New Roman"/>
          <w:b w:val="false"/>
          <w:i w:val="false"/>
          <w:color w:val="000000"/>
          <w:sz w:val="28"/>
        </w:rPr>
        <w:t>
                             ственной программы жилищ-
</w:t>
      </w:r>
      <w:r>
        <w:br/>
      </w:r>
      <w:r>
        <w:rPr>
          <w:rFonts w:ascii="Times New Roman"/>
          <w:b w:val="false"/>
          <w:i w:val="false"/>
          <w:color w:val="000000"/>
          <w:sz w:val="28"/>
        </w:rPr>
        <w:t>
                             ного строительства в Рес-
</w:t>
      </w:r>
      <w:r>
        <w:br/>
      </w:r>
      <w:r>
        <w:rPr>
          <w:rFonts w:ascii="Times New Roman"/>
          <w:b w:val="false"/>
          <w:i w:val="false"/>
          <w:color w:val="000000"/>
          <w:sz w:val="28"/>
        </w:rPr>
        <w:t>
                             публике Казахстан на
</w:t>
      </w:r>
      <w:r>
        <w:br/>
      </w:r>
      <w:r>
        <w:rPr>
          <w:rFonts w:ascii="Times New Roman"/>
          <w:b w:val="false"/>
          <w:i w:val="false"/>
          <w:color w:val="000000"/>
          <w:sz w:val="28"/>
        </w:rPr>
        <w:t>
                             2005-2007 годы, Государ-
</w:t>
      </w:r>
      <w:r>
        <w:br/>
      </w:r>
      <w:r>
        <w:rPr>
          <w:rFonts w:ascii="Times New Roman"/>
          <w:b w:val="false"/>
          <w:i w:val="false"/>
          <w:color w:val="000000"/>
          <w:sz w:val="28"/>
        </w:rPr>
        <w:t>
                             ственной программы микро-
</w:t>
      </w:r>
      <w:r>
        <w:br/>
      </w:r>
      <w:r>
        <w:rPr>
          <w:rFonts w:ascii="Times New Roman"/>
          <w:b w:val="false"/>
          <w:i w:val="false"/>
          <w:color w:val="000000"/>
          <w:sz w:val="28"/>
        </w:rPr>
        <w:t>
                             кредитования в Республике
</w:t>
      </w:r>
      <w:r>
        <w:br/>
      </w:r>
      <w:r>
        <w:rPr>
          <w:rFonts w:ascii="Times New Roman"/>
          <w:b w:val="false"/>
          <w:i w:val="false"/>
          <w:color w:val="000000"/>
          <w:sz w:val="28"/>
        </w:rPr>
        <w:t>
                             Казахстан на 2005-2007
</w:t>
      </w:r>
      <w:r>
        <w:br/>
      </w:r>
      <w:r>
        <w:rPr>
          <w:rFonts w:ascii="Times New Roman"/>
          <w:b w:val="false"/>
          <w:i w:val="false"/>
          <w:color w:val="000000"/>
          <w:sz w:val="28"/>
        </w:rPr>
        <w:t>
                             годы;
</w:t>
      </w:r>
      <w:r>
        <w:br/>
      </w:r>
      <w:r>
        <w:rPr>
          <w:rFonts w:ascii="Times New Roman"/>
          <w:b w:val="false"/>
          <w:i w:val="false"/>
          <w:color w:val="000000"/>
          <w:sz w:val="28"/>
        </w:rPr>
        <w:t>
                             публикация материалов об
</w:t>
      </w:r>
      <w:r>
        <w:br/>
      </w:r>
      <w:r>
        <w:rPr>
          <w:rFonts w:ascii="Times New Roman"/>
          <w:b w:val="false"/>
          <w:i w:val="false"/>
          <w:color w:val="000000"/>
          <w:sz w:val="28"/>
        </w:rPr>
        <w:t>
                             истории становления ка-
</w:t>
      </w:r>
      <w:r>
        <w:br/>
      </w:r>
      <w:r>
        <w:rPr>
          <w:rFonts w:ascii="Times New Roman"/>
          <w:b w:val="false"/>
          <w:i w:val="false"/>
          <w:color w:val="000000"/>
          <w:sz w:val="28"/>
        </w:rPr>
        <w:t>
                             захской государствен-
</w:t>
      </w:r>
      <w:r>
        <w:br/>
      </w:r>
      <w:r>
        <w:rPr>
          <w:rFonts w:ascii="Times New Roman"/>
          <w:b w:val="false"/>
          <w:i w:val="false"/>
          <w:color w:val="000000"/>
          <w:sz w:val="28"/>
        </w:rPr>
        <w:t>
                             ности, материалов, пос-
</w:t>
      </w:r>
      <w:r>
        <w:br/>
      </w:r>
      <w:r>
        <w:rPr>
          <w:rFonts w:ascii="Times New Roman"/>
          <w:b w:val="false"/>
          <w:i w:val="false"/>
          <w:color w:val="000000"/>
          <w:sz w:val="28"/>
        </w:rPr>
        <w:t>
                             вященных празднованию
</w:t>
      </w:r>
      <w:r>
        <w:br/>
      </w:r>
      <w:r>
        <w:rPr>
          <w:rFonts w:ascii="Times New Roman"/>
          <w:b w:val="false"/>
          <w:i w:val="false"/>
          <w:color w:val="000000"/>
          <w:sz w:val="28"/>
        </w:rPr>
        <w:t>
                             юбилейных и праздничных
</w:t>
      </w:r>
      <w:r>
        <w:br/>
      </w:r>
      <w:r>
        <w:rPr>
          <w:rFonts w:ascii="Times New Roman"/>
          <w:b w:val="false"/>
          <w:i w:val="false"/>
          <w:color w:val="000000"/>
          <w:sz w:val="28"/>
        </w:rPr>
        <w:t>
                             дат;
</w:t>
      </w:r>
      <w:r>
        <w:br/>
      </w:r>
      <w:r>
        <w:rPr>
          <w:rFonts w:ascii="Times New Roman"/>
          <w:b w:val="false"/>
          <w:i w:val="false"/>
          <w:color w:val="000000"/>
          <w:sz w:val="28"/>
        </w:rPr>
        <w:t>
                             освещение вопросов госу-
</w:t>
      </w:r>
      <w:r>
        <w:br/>
      </w:r>
      <w:r>
        <w:rPr>
          <w:rFonts w:ascii="Times New Roman"/>
          <w:b w:val="false"/>
          <w:i w:val="false"/>
          <w:color w:val="000000"/>
          <w:sz w:val="28"/>
        </w:rPr>
        <w:t>
                             дарственной молодежной
</w:t>
      </w:r>
      <w:r>
        <w:br/>
      </w:r>
      <w:r>
        <w:rPr>
          <w:rFonts w:ascii="Times New Roman"/>
          <w:b w:val="false"/>
          <w:i w:val="false"/>
          <w:color w:val="000000"/>
          <w:sz w:val="28"/>
        </w:rPr>
        <w:t>
                             политики;
</w:t>
      </w:r>
      <w:r>
        <w:br/>
      </w:r>
      <w:r>
        <w:rPr>
          <w:rFonts w:ascii="Times New Roman"/>
          <w:b w:val="false"/>
          <w:i w:val="false"/>
          <w:color w:val="000000"/>
          <w:sz w:val="28"/>
        </w:rPr>
        <w:t>
                             размещение литературно-
</w:t>
      </w:r>
      <w:r>
        <w:br/>
      </w:r>
      <w:r>
        <w:rPr>
          <w:rFonts w:ascii="Times New Roman"/>
          <w:b w:val="false"/>
          <w:i w:val="false"/>
          <w:color w:val="000000"/>
          <w:sz w:val="28"/>
        </w:rPr>
        <w:t>
                             художественных произве-
</w:t>
      </w:r>
      <w:r>
        <w:br/>
      </w:r>
      <w:r>
        <w:rPr>
          <w:rFonts w:ascii="Times New Roman"/>
          <w:b w:val="false"/>
          <w:i w:val="false"/>
          <w:color w:val="000000"/>
          <w:sz w:val="28"/>
        </w:rPr>
        <w:t>
                             дений, направленных на
</w:t>
      </w:r>
      <w:r>
        <w:br/>
      </w:r>
      <w:r>
        <w:rPr>
          <w:rFonts w:ascii="Times New Roman"/>
          <w:b w:val="false"/>
          <w:i w:val="false"/>
          <w:color w:val="000000"/>
          <w:sz w:val="28"/>
        </w:rPr>
        <w:t>
                             воспитание казахстанского
</w:t>
      </w:r>
      <w:r>
        <w:br/>
      </w:r>
      <w:r>
        <w:rPr>
          <w:rFonts w:ascii="Times New Roman"/>
          <w:b w:val="false"/>
          <w:i w:val="false"/>
          <w:color w:val="000000"/>
          <w:sz w:val="28"/>
        </w:rPr>
        <w:t>
                             патриотизма;
</w:t>
      </w:r>
      <w:r>
        <w:br/>
      </w:r>
      <w:r>
        <w:rPr>
          <w:rFonts w:ascii="Times New Roman"/>
          <w:b w:val="false"/>
          <w:i w:val="false"/>
          <w:color w:val="000000"/>
          <w:sz w:val="28"/>
        </w:rPr>
        <w:t>
                             размещение материалов по
</w:t>
      </w:r>
      <w:r>
        <w:br/>
      </w:r>
      <w:r>
        <w:rPr>
          <w:rFonts w:ascii="Times New Roman"/>
          <w:b w:val="false"/>
          <w:i w:val="false"/>
          <w:color w:val="000000"/>
          <w:sz w:val="28"/>
        </w:rPr>
        <w:t>
                             реализации государствен-
</w:t>
      </w:r>
      <w:r>
        <w:br/>
      </w:r>
      <w:r>
        <w:rPr>
          <w:rFonts w:ascii="Times New Roman"/>
          <w:b w:val="false"/>
          <w:i w:val="false"/>
          <w:color w:val="000000"/>
          <w:sz w:val="28"/>
        </w:rPr>
        <w:t>
                             ной языковой политики;
</w:t>
      </w:r>
      <w:r>
        <w:br/>
      </w:r>
      <w:r>
        <w:rPr>
          <w:rFonts w:ascii="Times New Roman"/>
          <w:b w:val="false"/>
          <w:i w:val="false"/>
          <w:color w:val="000000"/>
          <w:sz w:val="28"/>
        </w:rPr>
        <w:t>
                             освещение государствен-
</w:t>
      </w:r>
      <w:r>
        <w:br/>
      </w:r>
      <w:r>
        <w:rPr>
          <w:rFonts w:ascii="Times New Roman"/>
          <w:b w:val="false"/>
          <w:i w:val="false"/>
          <w:color w:val="000000"/>
          <w:sz w:val="28"/>
        </w:rPr>
        <w:t>
                             ной национальной полити-
</w:t>
      </w:r>
      <w:r>
        <w:br/>
      </w:r>
      <w:r>
        <w:rPr>
          <w:rFonts w:ascii="Times New Roman"/>
          <w:b w:val="false"/>
          <w:i w:val="false"/>
          <w:color w:val="000000"/>
          <w:sz w:val="28"/>
        </w:rPr>
        <w:t>
                             ки, деятельности Ассамб-
</w:t>
      </w:r>
      <w:r>
        <w:br/>
      </w:r>
      <w:r>
        <w:rPr>
          <w:rFonts w:ascii="Times New Roman"/>
          <w:b w:val="false"/>
          <w:i w:val="false"/>
          <w:color w:val="000000"/>
          <w:sz w:val="28"/>
        </w:rPr>
        <w:t>
                             леи народов Казахстана,
</w:t>
      </w:r>
      <w:r>
        <w:br/>
      </w:r>
      <w:r>
        <w:rPr>
          <w:rFonts w:ascii="Times New Roman"/>
          <w:b w:val="false"/>
          <w:i w:val="false"/>
          <w:color w:val="000000"/>
          <w:sz w:val="28"/>
        </w:rPr>
        <w:t>
                             национально-культурных
</w:t>
      </w:r>
      <w:r>
        <w:br/>
      </w:r>
      <w:r>
        <w:rPr>
          <w:rFonts w:ascii="Times New Roman"/>
          <w:b w:val="false"/>
          <w:i w:val="false"/>
          <w:color w:val="000000"/>
          <w:sz w:val="28"/>
        </w:rPr>
        <w:t>
                             центров;
</w:t>
      </w:r>
      <w:r>
        <w:br/>
      </w:r>
      <w:r>
        <w:rPr>
          <w:rFonts w:ascii="Times New Roman"/>
          <w:b w:val="false"/>
          <w:i w:val="false"/>
          <w:color w:val="000000"/>
          <w:sz w:val="28"/>
        </w:rPr>
        <w:t>
                             освещение борьбы с нар-
</w:t>
      </w:r>
      <w:r>
        <w:br/>
      </w:r>
      <w:r>
        <w:rPr>
          <w:rFonts w:ascii="Times New Roman"/>
          <w:b w:val="false"/>
          <w:i w:val="false"/>
          <w:color w:val="000000"/>
          <w:sz w:val="28"/>
        </w:rPr>
        <w:t>
                             кобизнесом и наркоманией,
</w:t>
      </w:r>
      <w:r>
        <w:br/>
      </w:r>
      <w:r>
        <w:rPr>
          <w:rFonts w:ascii="Times New Roman"/>
          <w:b w:val="false"/>
          <w:i w:val="false"/>
          <w:color w:val="000000"/>
          <w:sz w:val="28"/>
        </w:rPr>
        <w:t>
                             антинаркотическая пропа-
</w:t>
      </w:r>
      <w:r>
        <w:br/>
      </w:r>
      <w:r>
        <w:rPr>
          <w:rFonts w:ascii="Times New Roman"/>
          <w:b w:val="false"/>
          <w:i w:val="false"/>
          <w:color w:val="000000"/>
          <w:sz w:val="28"/>
        </w:rPr>
        <w:t>
                             ганда;
</w:t>
      </w:r>
      <w:r>
        <w:br/>
      </w:r>
      <w:r>
        <w:rPr>
          <w:rFonts w:ascii="Times New Roman"/>
          <w:b w:val="false"/>
          <w:i w:val="false"/>
          <w:color w:val="000000"/>
          <w:sz w:val="28"/>
        </w:rPr>
        <w:t>
                             освещение деятельности
</w:t>
      </w:r>
      <w:r>
        <w:br/>
      </w:r>
      <w:r>
        <w:rPr>
          <w:rFonts w:ascii="Times New Roman"/>
          <w:b w:val="false"/>
          <w:i w:val="false"/>
          <w:color w:val="000000"/>
          <w:sz w:val="28"/>
        </w:rPr>
        <w:t>
                             государства по борьбе с
</w:t>
      </w:r>
      <w:r>
        <w:br/>
      </w:r>
      <w:r>
        <w:rPr>
          <w:rFonts w:ascii="Times New Roman"/>
          <w:b w:val="false"/>
          <w:i w:val="false"/>
          <w:color w:val="000000"/>
          <w:sz w:val="28"/>
        </w:rPr>
        <w:t>
                             терроризмом и экстремиз-
</w:t>
      </w:r>
      <w:r>
        <w:br/>
      </w:r>
      <w:r>
        <w:rPr>
          <w:rFonts w:ascii="Times New Roman"/>
          <w:b w:val="false"/>
          <w:i w:val="false"/>
          <w:color w:val="000000"/>
          <w:sz w:val="28"/>
        </w:rPr>
        <w:t>
                             мом, формирование в об-
</w:t>
      </w:r>
      <w:r>
        <w:br/>
      </w:r>
      <w:r>
        <w:rPr>
          <w:rFonts w:ascii="Times New Roman"/>
          <w:b w:val="false"/>
          <w:i w:val="false"/>
          <w:color w:val="000000"/>
          <w:sz w:val="28"/>
        </w:rPr>
        <w:t>
                             ществе неприятия идей
</w:t>
      </w:r>
      <w:r>
        <w:br/>
      </w:r>
      <w:r>
        <w:rPr>
          <w:rFonts w:ascii="Times New Roman"/>
          <w:b w:val="false"/>
          <w:i w:val="false"/>
          <w:color w:val="000000"/>
          <w:sz w:val="28"/>
        </w:rPr>
        <w:t>
                             религиозного экстремизма
</w:t>
      </w:r>
      <w:r>
        <w:br/>
      </w:r>
      <w:r>
        <w:rPr>
          <w:rFonts w:ascii="Times New Roman"/>
          <w:b w:val="false"/>
          <w:i w:val="false"/>
          <w:color w:val="000000"/>
          <w:sz w:val="28"/>
        </w:rPr>
        <w:t>
                             и радикализма;
</w:t>
      </w:r>
      <w:r>
        <w:br/>
      </w:r>
      <w:r>
        <w:rPr>
          <w:rFonts w:ascii="Times New Roman"/>
          <w:b w:val="false"/>
          <w:i w:val="false"/>
          <w:color w:val="000000"/>
          <w:sz w:val="28"/>
        </w:rPr>
        <w:t>
                             освещение вопросов борьбы
</w:t>
      </w:r>
      <w:r>
        <w:br/>
      </w:r>
      <w:r>
        <w:rPr>
          <w:rFonts w:ascii="Times New Roman"/>
          <w:b w:val="false"/>
          <w:i w:val="false"/>
          <w:color w:val="000000"/>
          <w:sz w:val="28"/>
        </w:rPr>
        <w:t>
                             с ВИЧ/СПИД, просвещение
</w:t>
      </w:r>
      <w:r>
        <w:br/>
      </w:r>
      <w:r>
        <w:rPr>
          <w:rFonts w:ascii="Times New Roman"/>
          <w:b w:val="false"/>
          <w:i w:val="false"/>
          <w:color w:val="000000"/>
          <w:sz w:val="28"/>
        </w:rPr>
        <w:t>
                             населения по вопросам
</w:t>
      </w:r>
      <w:r>
        <w:br/>
      </w:r>
      <w:r>
        <w:rPr>
          <w:rFonts w:ascii="Times New Roman"/>
          <w:b w:val="false"/>
          <w:i w:val="false"/>
          <w:color w:val="000000"/>
          <w:sz w:val="28"/>
        </w:rPr>
        <w:t>
                             предотвращения эпидемии;
</w:t>
      </w:r>
      <w:r>
        <w:br/>
      </w:r>
      <w:r>
        <w:rPr>
          <w:rFonts w:ascii="Times New Roman"/>
          <w:b w:val="false"/>
          <w:i w:val="false"/>
          <w:color w:val="000000"/>
          <w:sz w:val="28"/>
        </w:rPr>
        <w:t>
                             информационно-пропаган-
</w:t>
      </w:r>
      <w:r>
        <w:br/>
      </w:r>
      <w:r>
        <w:rPr>
          <w:rFonts w:ascii="Times New Roman"/>
          <w:b w:val="false"/>
          <w:i w:val="false"/>
          <w:color w:val="000000"/>
          <w:sz w:val="28"/>
        </w:rPr>
        <w:t>
                             дистская поддержка миг-
</w:t>
      </w:r>
      <w:r>
        <w:br/>
      </w:r>
      <w:r>
        <w:rPr>
          <w:rFonts w:ascii="Times New Roman"/>
          <w:b w:val="false"/>
          <w:i w:val="false"/>
          <w:color w:val="000000"/>
          <w:sz w:val="28"/>
        </w:rPr>
        <w:t>
                             рационной политики стра-
</w:t>
      </w:r>
      <w:r>
        <w:br/>
      </w:r>
      <w:r>
        <w:rPr>
          <w:rFonts w:ascii="Times New Roman"/>
          <w:b w:val="false"/>
          <w:i w:val="false"/>
          <w:color w:val="000000"/>
          <w:sz w:val="28"/>
        </w:rPr>
        <w:t>
                             ны, освещение жизни
</w:t>
      </w:r>
      <w:r>
        <w:br/>
      </w:r>
      <w:r>
        <w:rPr>
          <w:rFonts w:ascii="Times New Roman"/>
          <w:b w:val="false"/>
          <w:i w:val="false"/>
          <w:color w:val="000000"/>
          <w:sz w:val="28"/>
        </w:rPr>
        <w:t>
                             соотечественников,
</w:t>
      </w:r>
      <w:r>
        <w:br/>
      </w:r>
      <w:r>
        <w:rPr>
          <w:rFonts w:ascii="Times New Roman"/>
          <w:b w:val="false"/>
          <w:i w:val="false"/>
          <w:color w:val="000000"/>
          <w:sz w:val="28"/>
        </w:rPr>
        <w:t>
                             казахских диаспор за
</w:t>
      </w:r>
      <w:r>
        <w:br/>
      </w:r>
      <w:r>
        <w:rPr>
          <w:rFonts w:ascii="Times New Roman"/>
          <w:b w:val="false"/>
          <w:i w:val="false"/>
          <w:color w:val="000000"/>
          <w:sz w:val="28"/>
        </w:rPr>
        <w:t>
                             рубежом;
</w:t>
      </w:r>
      <w:r>
        <w:br/>
      </w:r>
      <w:r>
        <w:rPr>
          <w:rFonts w:ascii="Times New Roman"/>
          <w:b w:val="false"/>
          <w:i w:val="false"/>
          <w:color w:val="000000"/>
          <w:sz w:val="28"/>
        </w:rPr>
        <w:t>
                             информирование о социаль-
</w:t>
      </w:r>
      <w:r>
        <w:br/>
      </w:r>
      <w:r>
        <w:rPr>
          <w:rFonts w:ascii="Times New Roman"/>
          <w:b w:val="false"/>
          <w:i w:val="false"/>
          <w:color w:val="000000"/>
          <w:sz w:val="28"/>
        </w:rPr>
        <w:t>
                             но-экономической, общест-
</w:t>
      </w:r>
      <w:r>
        <w:br/>
      </w:r>
      <w:r>
        <w:rPr>
          <w:rFonts w:ascii="Times New Roman"/>
          <w:b w:val="false"/>
          <w:i w:val="false"/>
          <w:color w:val="000000"/>
          <w:sz w:val="28"/>
        </w:rPr>
        <w:t>
                             венно-политической жизни
</w:t>
      </w:r>
      <w:r>
        <w:br/>
      </w:r>
      <w:r>
        <w:rPr>
          <w:rFonts w:ascii="Times New Roman"/>
          <w:b w:val="false"/>
          <w:i w:val="false"/>
          <w:color w:val="000000"/>
          <w:sz w:val="28"/>
        </w:rPr>
        <w:t>
                             Казахстана зарубежных
</w:t>
      </w:r>
      <w:r>
        <w:br/>
      </w:r>
      <w:r>
        <w:rPr>
          <w:rFonts w:ascii="Times New Roman"/>
          <w:b w:val="false"/>
          <w:i w:val="false"/>
          <w:color w:val="000000"/>
          <w:sz w:val="28"/>
        </w:rPr>
        <w:t>
                             казахских диаспор;
</w:t>
      </w:r>
      <w:r>
        <w:br/>
      </w:r>
      <w:r>
        <w:rPr>
          <w:rFonts w:ascii="Times New Roman"/>
          <w:b w:val="false"/>
          <w:i w:val="false"/>
          <w:color w:val="000000"/>
          <w:sz w:val="28"/>
        </w:rPr>
        <w:t>
                             публикация материалов,
</w:t>
      </w:r>
      <w:r>
        <w:br/>
      </w:r>
      <w:r>
        <w:rPr>
          <w:rFonts w:ascii="Times New Roman"/>
          <w:b w:val="false"/>
          <w:i w:val="false"/>
          <w:color w:val="000000"/>
          <w:sz w:val="28"/>
        </w:rPr>
        <w:t>
                             направленных на формиро-
</w:t>
      </w:r>
      <w:r>
        <w:br/>
      </w:r>
      <w:r>
        <w:rPr>
          <w:rFonts w:ascii="Times New Roman"/>
          <w:b w:val="false"/>
          <w:i w:val="false"/>
          <w:color w:val="000000"/>
          <w:sz w:val="28"/>
        </w:rPr>
        <w:t>
                             вание и укрепление пози-
</w:t>
      </w:r>
      <w:r>
        <w:br/>
      </w:r>
      <w:r>
        <w:rPr>
          <w:rFonts w:ascii="Times New Roman"/>
          <w:b w:val="false"/>
          <w:i w:val="false"/>
          <w:color w:val="000000"/>
          <w:sz w:val="28"/>
        </w:rPr>
        <w:t>
                             тивного имиджа Вооружен-
</w:t>
      </w:r>
      <w:r>
        <w:br/>
      </w:r>
      <w:r>
        <w:rPr>
          <w:rFonts w:ascii="Times New Roman"/>
          <w:b w:val="false"/>
          <w:i w:val="false"/>
          <w:color w:val="000000"/>
          <w:sz w:val="28"/>
        </w:rPr>
        <w:t>
                             ных сил и военной про-
</w:t>
      </w:r>
      <w:r>
        <w:br/>
      </w:r>
      <w:r>
        <w:rPr>
          <w:rFonts w:ascii="Times New Roman"/>
          <w:b w:val="false"/>
          <w:i w:val="false"/>
          <w:color w:val="000000"/>
          <w:sz w:val="28"/>
        </w:rPr>
        <w:t>
                             фессии;
</w:t>
      </w:r>
      <w:r>
        <w:br/>
      </w:r>
      <w:r>
        <w:rPr>
          <w:rFonts w:ascii="Times New Roman"/>
          <w:b w:val="false"/>
          <w:i w:val="false"/>
          <w:color w:val="000000"/>
          <w:sz w:val="28"/>
        </w:rPr>
        <w:t>
                             размещение литературно-
</w:t>
      </w:r>
      <w:r>
        <w:br/>
      </w:r>
      <w:r>
        <w:rPr>
          <w:rFonts w:ascii="Times New Roman"/>
          <w:b w:val="false"/>
          <w:i w:val="false"/>
          <w:color w:val="000000"/>
          <w:sz w:val="28"/>
        </w:rPr>
        <w:t>
                             художественных материалов
</w:t>
      </w:r>
      <w:r>
        <w:br/>
      </w:r>
      <w:r>
        <w:rPr>
          <w:rFonts w:ascii="Times New Roman"/>
          <w:b w:val="false"/>
          <w:i w:val="false"/>
          <w:color w:val="000000"/>
          <w:sz w:val="28"/>
        </w:rPr>
        <w:t>
                             об общественно-политичес-
</w:t>
      </w:r>
      <w:r>
        <w:br/>
      </w:r>
      <w:r>
        <w:rPr>
          <w:rFonts w:ascii="Times New Roman"/>
          <w:b w:val="false"/>
          <w:i w:val="false"/>
          <w:color w:val="000000"/>
          <w:sz w:val="28"/>
        </w:rPr>
        <w:t>
                             ком и социально-экономи-
</w:t>
      </w:r>
      <w:r>
        <w:br/>
      </w:r>
      <w:r>
        <w:rPr>
          <w:rFonts w:ascii="Times New Roman"/>
          <w:b w:val="false"/>
          <w:i w:val="false"/>
          <w:color w:val="000000"/>
          <w:sz w:val="28"/>
        </w:rPr>
        <w:t>
                             ческом развитии государ-
</w:t>
      </w:r>
      <w:r>
        <w:br/>
      </w:r>
      <w:r>
        <w:rPr>
          <w:rFonts w:ascii="Times New Roman"/>
          <w:b w:val="false"/>
          <w:i w:val="false"/>
          <w:color w:val="000000"/>
          <w:sz w:val="28"/>
        </w:rPr>
        <w:t>
                             ства;
</w:t>
      </w:r>
      <w:r>
        <w:br/>
      </w:r>
      <w:r>
        <w:rPr>
          <w:rFonts w:ascii="Times New Roman"/>
          <w:b w:val="false"/>
          <w:i w:val="false"/>
          <w:color w:val="000000"/>
          <w:sz w:val="28"/>
        </w:rPr>
        <w:t>
                             пропаганда здорового
</w:t>
      </w:r>
      <w:r>
        <w:br/>
      </w:r>
      <w:r>
        <w:rPr>
          <w:rFonts w:ascii="Times New Roman"/>
          <w:b w:val="false"/>
          <w:i w:val="false"/>
          <w:color w:val="000000"/>
          <w:sz w:val="28"/>
        </w:rPr>
        <w:t>
                             образа жизни;
</w:t>
      </w:r>
      <w:r>
        <w:br/>
      </w:r>
      <w:r>
        <w:rPr>
          <w:rFonts w:ascii="Times New Roman"/>
          <w:b w:val="false"/>
          <w:i w:val="false"/>
          <w:color w:val="000000"/>
          <w:sz w:val="28"/>
        </w:rPr>
        <w:t>
                             освещение актуальных
</w:t>
      </w:r>
      <w:r>
        <w:br/>
      </w:r>
      <w:r>
        <w:rPr>
          <w:rFonts w:ascii="Times New Roman"/>
          <w:b w:val="false"/>
          <w:i w:val="false"/>
          <w:color w:val="000000"/>
          <w:sz w:val="28"/>
        </w:rPr>
        <w:t>
                             вопросов правовой пропа-
</w:t>
      </w:r>
      <w:r>
        <w:br/>
      </w:r>
      <w:r>
        <w:rPr>
          <w:rFonts w:ascii="Times New Roman"/>
          <w:b w:val="false"/>
          <w:i w:val="false"/>
          <w:color w:val="000000"/>
          <w:sz w:val="28"/>
        </w:rPr>
        <w:t>
                             ганды;
</w:t>
      </w:r>
      <w:r>
        <w:br/>
      </w:r>
      <w:r>
        <w:rPr>
          <w:rFonts w:ascii="Times New Roman"/>
          <w:b w:val="false"/>
          <w:i w:val="false"/>
          <w:color w:val="000000"/>
          <w:sz w:val="28"/>
        </w:rPr>
        <w:t>
                             информационно-пропаган-
</w:t>
      </w:r>
      <w:r>
        <w:br/>
      </w:r>
      <w:r>
        <w:rPr>
          <w:rFonts w:ascii="Times New Roman"/>
          <w:b w:val="false"/>
          <w:i w:val="false"/>
          <w:color w:val="000000"/>
          <w:sz w:val="28"/>
        </w:rPr>
        <w:t>
                             дистская поддержка малого
</w:t>
      </w:r>
      <w:r>
        <w:br/>
      </w:r>
      <w:r>
        <w:rPr>
          <w:rFonts w:ascii="Times New Roman"/>
          <w:b w:val="false"/>
          <w:i w:val="false"/>
          <w:color w:val="000000"/>
          <w:sz w:val="28"/>
        </w:rPr>
        <w:t>
                             и среднего бизнеса;
</w:t>
      </w:r>
      <w:r>
        <w:br/>
      </w:r>
      <w:r>
        <w:rPr>
          <w:rFonts w:ascii="Times New Roman"/>
          <w:b w:val="false"/>
          <w:i w:val="false"/>
          <w:color w:val="000000"/>
          <w:sz w:val="28"/>
        </w:rPr>
        <w:t>
                             размещение материалов
</w:t>
      </w:r>
      <w:r>
        <w:br/>
      </w:r>
      <w:r>
        <w:rPr>
          <w:rFonts w:ascii="Times New Roman"/>
          <w:b w:val="false"/>
          <w:i w:val="false"/>
          <w:color w:val="000000"/>
          <w:sz w:val="28"/>
        </w:rPr>
        <w:t>
                             литературно-художествен-
</w:t>
      </w:r>
      <w:r>
        <w:br/>
      </w:r>
      <w:r>
        <w:rPr>
          <w:rFonts w:ascii="Times New Roman"/>
          <w:b w:val="false"/>
          <w:i w:val="false"/>
          <w:color w:val="000000"/>
          <w:sz w:val="28"/>
        </w:rPr>
        <w:t>
                             ных произведений в рамках
</w:t>
      </w:r>
      <w:r>
        <w:br/>
      </w:r>
      <w:r>
        <w:rPr>
          <w:rFonts w:ascii="Times New Roman"/>
          <w:b w:val="false"/>
          <w:i w:val="false"/>
          <w:color w:val="000000"/>
          <w:sz w:val="28"/>
        </w:rPr>
        <w:t>
                             пропаганды отечественного
</w:t>
      </w:r>
      <w:r>
        <w:br/>
      </w:r>
      <w:r>
        <w:rPr>
          <w:rFonts w:ascii="Times New Roman"/>
          <w:b w:val="false"/>
          <w:i w:val="false"/>
          <w:color w:val="000000"/>
          <w:sz w:val="28"/>
        </w:rPr>
        <w:t>
                             книгоиздания;
</w:t>
      </w:r>
      <w:r>
        <w:br/>
      </w:r>
      <w:r>
        <w:rPr>
          <w:rFonts w:ascii="Times New Roman"/>
          <w:b w:val="false"/>
          <w:i w:val="false"/>
          <w:color w:val="000000"/>
          <w:sz w:val="28"/>
        </w:rPr>
        <w:t>
                             освещение актуальных воп-
</w:t>
      </w:r>
      <w:r>
        <w:br/>
      </w:r>
      <w:r>
        <w:rPr>
          <w:rFonts w:ascii="Times New Roman"/>
          <w:b w:val="false"/>
          <w:i w:val="false"/>
          <w:color w:val="000000"/>
          <w:sz w:val="28"/>
        </w:rPr>
        <w:t>
                             росов современности,
</w:t>
      </w:r>
      <w:r>
        <w:br/>
      </w:r>
      <w:r>
        <w:rPr>
          <w:rFonts w:ascii="Times New Roman"/>
          <w:b w:val="false"/>
          <w:i w:val="false"/>
          <w:color w:val="000000"/>
          <w:sz w:val="28"/>
        </w:rPr>
        <w:t>
                             интеграционных процессов
</w:t>
      </w:r>
      <w:r>
        <w:br/>
      </w:r>
      <w:r>
        <w:rPr>
          <w:rFonts w:ascii="Times New Roman"/>
          <w:b w:val="false"/>
          <w:i w:val="false"/>
          <w:color w:val="000000"/>
          <w:sz w:val="28"/>
        </w:rPr>
        <w:t>
                             на территории СНГ, куль-
</w:t>
      </w:r>
      <w:r>
        <w:br/>
      </w:r>
      <w:r>
        <w:rPr>
          <w:rFonts w:ascii="Times New Roman"/>
          <w:b w:val="false"/>
          <w:i w:val="false"/>
          <w:color w:val="000000"/>
          <w:sz w:val="28"/>
        </w:rPr>
        <w:t>
                             турных и исторических
</w:t>
      </w:r>
      <w:r>
        <w:br/>
      </w:r>
      <w:r>
        <w:rPr>
          <w:rFonts w:ascii="Times New Roman"/>
          <w:b w:val="false"/>
          <w:i w:val="false"/>
          <w:color w:val="000000"/>
          <w:sz w:val="28"/>
        </w:rPr>
        <w:t>
                             связей стран содружества;
</w:t>
      </w:r>
      <w:r>
        <w:br/>
      </w:r>
      <w:r>
        <w:rPr>
          <w:rFonts w:ascii="Times New Roman"/>
          <w:b w:val="false"/>
          <w:i w:val="false"/>
          <w:color w:val="000000"/>
          <w:sz w:val="28"/>
        </w:rPr>
        <w:t>
                             публикация материалов по
</w:t>
      </w:r>
      <w:r>
        <w:br/>
      </w:r>
      <w:r>
        <w:rPr>
          <w:rFonts w:ascii="Times New Roman"/>
          <w:b w:val="false"/>
          <w:i w:val="false"/>
          <w:color w:val="000000"/>
          <w:sz w:val="28"/>
        </w:rPr>
        <w:t>
                             патриотическому, интерна-
</w:t>
      </w:r>
      <w:r>
        <w:br/>
      </w:r>
      <w:r>
        <w:rPr>
          <w:rFonts w:ascii="Times New Roman"/>
          <w:b w:val="false"/>
          <w:i w:val="false"/>
          <w:color w:val="000000"/>
          <w:sz w:val="28"/>
        </w:rPr>
        <w:t>
                             циональному, нравствен-
</w:t>
      </w:r>
      <w:r>
        <w:br/>
      </w:r>
      <w:r>
        <w:rPr>
          <w:rFonts w:ascii="Times New Roman"/>
          <w:b w:val="false"/>
          <w:i w:val="false"/>
          <w:color w:val="000000"/>
          <w:sz w:val="28"/>
        </w:rPr>
        <w:t>
                             ному и духовному воспита-
</w:t>
      </w:r>
      <w:r>
        <w:br/>
      </w:r>
      <w:r>
        <w:rPr>
          <w:rFonts w:ascii="Times New Roman"/>
          <w:b w:val="false"/>
          <w:i w:val="false"/>
          <w:color w:val="000000"/>
          <w:sz w:val="28"/>
        </w:rPr>
        <w:t>
                             нию и развитию детей и
</w:t>
      </w:r>
      <w:r>
        <w:br/>
      </w:r>
      <w:r>
        <w:rPr>
          <w:rFonts w:ascii="Times New Roman"/>
          <w:b w:val="false"/>
          <w:i w:val="false"/>
          <w:color w:val="000000"/>
          <w:sz w:val="28"/>
        </w:rPr>
        <w:t>
                             юношества;
</w:t>
      </w:r>
      <w:r>
        <w:br/>
      </w:r>
      <w:r>
        <w:rPr>
          <w:rFonts w:ascii="Times New Roman"/>
          <w:b w:val="false"/>
          <w:i w:val="false"/>
          <w:color w:val="000000"/>
          <w:sz w:val="28"/>
        </w:rPr>
        <w:t>
                             освещение развития оте-
</w:t>
      </w:r>
      <w:r>
        <w:br/>
      </w:r>
      <w:r>
        <w:rPr>
          <w:rFonts w:ascii="Times New Roman"/>
          <w:b w:val="false"/>
          <w:i w:val="false"/>
          <w:color w:val="000000"/>
          <w:sz w:val="28"/>
        </w:rPr>
        <w:t>
                             чественных телекоммуника-
</w:t>
      </w:r>
      <w:r>
        <w:br/>
      </w:r>
      <w:r>
        <w:rPr>
          <w:rFonts w:ascii="Times New Roman"/>
          <w:b w:val="false"/>
          <w:i w:val="false"/>
          <w:color w:val="000000"/>
          <w:sz w:val="28"/>
        </w:rPr>
        <w:t>
                             ций, пропаганда новых
</w:t>
      </w:r>
      <w:r>
        <w:br/>
      </w:r>
      <w:r>
        <w:rPr>
          <w:rFonts w:ascii="Times New Roman"/>
          <w:b w:val="false"/>
          <w:i w:val="false"/>
          <w:color w:val="000000"/>
          <w:sz w:val="28"/>
        </w:rPr>
        <w:t>
                             информационных техноло-
</w:t>
      </w:r>
      <w:r>
        <w:br/>
      </w:r>
      <w:r>
        <w:rPr>
          <w:rFonts w:ascii="Times New Roman"/>
          <w:b w:val="false"/>
          <w:i w:val="false"/>
          <w:color w:val="000000"/>
          <w:sz w:val="28"/>
        </w:rPr>
        <w:t>
                             гий;
</w:t>
      </w:r>
      <w:r>
        <w:br/>
      </w:r>
      <w:r>
        <w:rPr>
          <w:rFonts w:ascii="Times New Roman"/>
          <w:b w:val="false"/>
          <w:i w:val="false"/>
          <w:color w:val="000000"/>
          <w:sz w:val="28"/>
        </w:rPr>
        <w:t>
                             освещение актуальных
</w:t>
      </w:r>
      <w:r>
        <w:br/>
      </w:r>
      <w:r>
        <w:rPr>
          <w:rFonts w:ascii="Times New Roman"/>
          <w:b w:val="false"/>
          <w:i w:val="false"/>
          <w:color w:val="000000"/>
          <w:sz w:val="28"/>
        </w:rPr>
        <w:t>
                             вопросов государственной
</w:t>
      </w:r>
      <w:r>
        <w:br/>
      </w:r>
      <w:r>
        <w:rPr>
          <w:rFonts w:ascii="Times New Roman"/>
          <w:b w:val="false"/>
          <w:i w:val="false"/>
          <w:color w:val="000000"/>
          <w:sz w:val="28"/>
        </w:rPr>
        <w:t>
                             информационной политики
</w:t>
      </w:r>
      <w:r>
        <w:br/>
      </w:r>
      <w:r>
        <w:rPr>
          <w:rFonts w:ascii="Times New Roman"/>
          <w:b w:val="false"/>
          <w:i w:val="false"/>
          <w:color w:val="000000"/>
          <w:sz w:val="28"/>
        </w:rPr>
        <w:t>
                             и развития СМИ;
</w:t>
      </w:r>
      <w:r>
        <w:br/>
      </w:r>
      <w:r>
        <w:rPr>
          <w:rFonts w:ascii="Times New Roman"/>
          <w:b w:val="false"/>
          <w:i w:val="false"/>
          <w:color w:val="000000"/>
          <w:sz w:val="28"/>
        </w:rPr>
        <w:t>
                             освещение женской проб-
</w:t>
      </w:r>
      <w:r>
        <w:br/>
      </w:r>
      <w:r>
        <w:rPr>
          <w:rFonts w:ascii="Times New Roman"/>
          <w:b w:val="false"/>
          <w:i w:val="false"/>
          <w:color w:val="000000"/>
          <w:sz w:val="28"/>
        </w:rPr>
        <w:t>
                             лематики, вопросов повы-
</w:t>
      </w:r>
      <w:r>
        <w:br/>
      </w:r>
      <w:r>
        <w:rPr>
          <w:rFonts w:ascii="Times New Roman"/>
          <w:b w:val="false"/>
          <w:i w:val="false"/>
          <w:color w:val="000000"/>
          <w:sz w:val="28"/>
        </w:rPr>
        <w:t>
                             шения роли женщин в об-
</w:t>
      </w:r>
      <w:r>
        <w:br/>
      </w:r>
      <w:r>
        <w:rPr>
          <w:rFonts w:ascii="Times New Roman"/>
          <w:b w:val="false"/>
          <w:i w:val="false"/>
          <w:color w:val="000000"/>
          <w:sz w:val="28"/>
        </w:rPr>
        <w:t>
                             ществе, гендерного равен-
</w:t>
      </w:r>
      <w:r>
        <w:br/>
      </w:r>
      <w:r>
        <w:rPr>
          <w:rFonts w:ascii="Times New Roman"/>
          <w:b w:val="false"/>
          <w:i w:val="false"/>
          <w:color w:val="000000"/>
          <w:sz w:val="28"/>
        </w:rPr>
        <w:t>
                             ства;
</w:t>
      </w:r>
      <w:r>
        <w:br/>
      </w:r>
      <w:r>
        <w:rPr>
          <w:rFonts w:ascii="Times New Roman"/>
          <w:b w:val="false"/>
          <w:i w:val="false"/>
          <w:color w:val="000000"/>
          <w:sz w:val="28"/>
        </w:rPr>
        <w:t>
                             освещение государственной
</w:t>
      </w:r>
      <w:r>
        <w:br/>
      </w:r>
      <w:r>
        <w:rPr>
          <w:rFonts w:ascii="Times New Roman"/>
          <w:b w:val="false"/>
          <w:i w:val="false"/>
          <w:color w:val="000000"/>
          <w:sz w:val="28"/>
        </w:rPr>
        <w:t>
                             политики в сфере охраны
</w:t>
      </w:r>
      <w:r>
        <w:br/>
      </w:r>
      <w:r>
        <w:rPr>
          <w:rFonts w:ascii="Times New Roman"/>
          <w:b w:val="false"/>
          <w:i w:val="false"/>
          <w:color w:val="000000"/>
          <w:sz w:val="28"/>
        </w:rPr>
        <w:t>
                             окружающей среды;
</w:t>
      </w:r>
      <w:r>
        <w:br/>
      </w:r>
      <w:r>
        <w:rPr>
          <w:rFonts w:ascii="Times New Roman"/>
          <w:b w:val="false"/>
          <w:i w:val="false"/>
          <w:color w:val="000000"/>
          <w:sz w:val="28"/>
        </w:rPr>
        <w:t>
                             публикация социальных
</w:t>
      </w:r>
      <w:r>
        <w:br/>
      </w:r>
      <w:r>
        <w:rPr>
          <w:rFonts w:ascii="Times New Roman"/>
          <w:b w:val="false"/>
          <w:i w:val="false"/>
          <w:color w:val="000000"/>
          <w:sz w:val="28"/>
        </w:rPr>
        <w:t>
                             сатирических материалов
</w:t>
      </w:r>
      <w:r>
        <w:br/>
      </w:r>
      <w:r>
        <w:rPr>
          <w:rFonts w:ascii="Times New Roman"/>
          <w:b w:val="false"/>
          <w:i w:val="false"/>
          <w:color w:val="000000"/>
          <w:sz w:val="28"/>
        </w:rPr>
        <w:t>
                             по актуальным вопросам
</w:t>
      </w:r>
      <w:r>
        <w:br/>
      </w:r>
      <w:r>
        <w:rPr>
          <w:rFonts w:ascii="Times New Roman"/>
          <w:b w:val="false"/>
          <w:i w:val="false"/>
          <w:color w:val="000000"/>
          <w:sz w:val="28"/>
        </w:rPr>
        <w:t>
                             развития общества;
</w:t>
      </w:r>
      <w:r>
        <w:br/>
      </w:r>
      <w:r>
        <w:rPr>
          <w:rFonts w:ascii="Times New Roman"/>
          <w:b w:val="false"/>
          <w:i w:val="false"/>
          <w:color w:val="000000"/>
          <w:sz w:val="28"/>
        </w:rPr>
        <w:t>
                             публикация объявлений о
</w:t>
      </w:r>
      <w:r>
        <w:br/>
      </w:r>
      <w:r>
        <w:rPr>
          <w:rFonts w:ascii="Times New Roman"/>
          <w:b w:val="false"/>
          <w:i w:val="false"/>
          <w:color w:val="000000"/>
          <w:sz w:val="28"/>
        </w:rPr>
        <w:t>
                             конкурсе на замещение
</w:t>
      </w:r>
      <w:r>
        <w:br/>
      </w:r>
      <w:r>
        <w:rPr>
          <w:rFonts w:ascii="Times New Roman"/>
          <w:b w:val="false"/>
          <w:i w:val="false"/>
          <w:color w:val="000000"/>
          <w:sz w:val="28"/>
        </w:rPr>
        <w:t>
                             административных вакан-
</w:t>
      </w:r>
      <w:r>
        <w:br/>
      </w:r>
      <w:r>
        <w:rPr>
          <w:rFonts w:ascii="Times New Roman"/>
          <w:b w:val="false"/>
          <w:i w:val="false"/>
          <w:color w:val="000000"/>
          <w:sz w:val="28"/>
        </w:rPr>
        <w:t>
                             тных должностей государ-
</w:t>
      </w:r>
      <w:r>
        <w:br/>
      </w:r>
      <w:r>
        <w:rPr>
          <w:rFonts w:ascii="Times New Roman"/>
          <w:b w:val="false"/>
          <w:i w:val="false"/>
          <w:color w:val="000000"/>
          <w:sz w:val="28"/>
        </w:rPr>
        <w:t>
                             ственных служащих и судей
</w:t>
      </w:r>
      <w:r>
        <w:br/>
      </w:r>
      <w:r>
        <w:rPr>
          <w:rFonts w:ascii="Times New Roman"/>
          <w:b w:val="false"/>
          <w:i w:val="false"/>
          <w:color w:val="000000"/>
          <w:sz w:val="28"/>
        </w:rPr>
        <w:t>
                             в республиканских средст-
</w:t>
      </w:r>
      <w:r>
        <w:br/>
      </w:r>
      <w:r>
        <w:rPr>
          <w:rFonts w:ascii="Times New Roman"/>
          <w:b w:val="false"/>
          <w:i w:val="false"/>
          <w:color w:val="000000"/>
          <w:sz w:val="28"/>
        </w:rPr>
        <w:t>
                             вах массовой информации.
</w:t>
      </w:r>
      <w:r>
        <w:br/>
      </w:r>
      <w:r>
        <w:rPr>
          <w:rFonts w:ascii="Times New Roman"/>
          <w:b w:val="false"/>
          <w:i w:val="false"/>
          <w:color w:val="000000"/>
          <w:sz w:val="28"/>
        </w:rPr>
        <w:t>
                             Служебные командировки за
</w:t>
      </w:r>
      <w:r>
        <w:br/>
      </w:r>
      <w:r>
        <w:rPr>
          <w:rFonts w:ascii="Times New Roman"/>
          <w:b w:val="false"/>
          <w:i w:val="false"/>
          <w:color w:val="000000"/>
          <w:sz w:val="28"/>
        </w:rPr>
        <w:t>
                             пределы страны представи-
</w:t>
      </w:r>
      <w:r>
        <w:br/>
      </w:r>
      <w:r>
        <w:rPr>
          <w:rFonts w:ascii="Times New Roman"/>
          <w:b w:val="false"/>
          <w:i w:val="false"/>
          <w:color w:val="000000"/>
          <w:sz w:val="28"/>
        </w:rPr>
        <w:t>
                             телей средств массовой
</w:t>
      </w:r>
      <w:r>
        <w:br/>
      </w:r>
      <w:r>
        <w:rPr>
          <w:rFonts w:ascii="Times New Roman"/>
          <w:b w:val="false"/>
          <w:i w:val="false"/>
          <w:color w:val="000000"/>
          <w:sz w:val="28"/>
        </w:rPr>
        <w:t>
                             информации для освещения
</w:t>
      </w:r>
      <w:r>
        <w:br/>
      </w:r>
      <w:r>
        <w:rPr>
          <w:rFonts w:ascii="Times New Roman"/>
          <w:b w:val="false"/>
          <w:i w:val="false"/>
          <w:color w:val="000000"/>
          <w:sz w:val="28"/>
        </w:rPr>
        <w:t>
                             деятельности Президента и
</w:t>
      </w:r>
      <w:r>
        <w:br/>
      </w:r>
      <w:r>
        <w:rPr>
          <w:rFonts w:ascii="Times New Roman"/>
          <w:b w:val="false"/>
          <w:i w:val="false"/>
          <w:color w:val="000000"/>
          <w:sz w:val="28"/>
        </w:rPr>
        <w:t>
                             Правительства о ходе офи-
</w:t>
      </w:r>
      <w:r>
        <w:br/>
      </w:r>
      <w:r>
        <w:rPr>
          <w:rFonts w:ascii="Times New Roman"/>
          <w:b w:val="false"/>
          <w:i w:val="false"/>
          <w:color w:val="000000"/>
          <w:sz w:val="28"/>
        </w:rPr>
        <w:t>
                             циальных государственных
</w:t>
      </w:r>
      <w:r>
        <w:br/>
      </w:r>
      <w:r>
        <w:rPr>
          <w:rFonts w:ascii="Times New Roman"/>
          <w:b w:val="false"/>
          <w:i w:val="false"/>
          <w:color w:val="000000"/>
          <w:sz w:val="28"/>
        </w:rPr>
        <w:t>
                             зарубежных визитов.
</w:t>
      </w:r>
      <w:r>
        <w:br/>
      </w:r>
      <w:r>
        <w:rPr>
          <w:rFonts w:ascii="Times New Roman"/>
          <w:b w:val="false"/>
          <w:i w:val="false"/>
          <w:color w:val="000000"/>
          <w:sz w:val="28"/>
        </w:rPr>
        <w:t>
                             Сопровождение веб-сайтов
</w:t>
      </w:r>
      <w:r>
        <w:br/>
      </w:r>
      <w:r>
        <w:rPr>
          <w:rFonts w:ascii="Times New Roman"/>
          <w:b w:val="false"/>
          <w:i w:val="false"/>
          <w:color w:val="000000"/>
          <w:sz w:val="28"/>
        </w:rPr>
        <w:t>
                             Правительства Республики
</w:t>
      </w:r>
      <w:r>
        <w:br/>
      </w:r>
      <w:r>
        <w:rPr>
          <w:rFonts w:ascii="Times New Roman"/>
          <w:b w:val="false"/>
          <w:i w:val="false"/>
          <w:color w:val="000000"/>
          <w:sz w:val="28"/>
        </w:rPr>
        <w:t>
                             Казахстан (www.government.
</w:t>
      </w:r>
      <w:r>
        <w:br/>
      </w:r>
      <w:r>
        <w:rPr>
          <w:rFonts w:ascii="Times New Roman"/>
          <w:b w:val="false"/>
          <w:i w:val="false"/>
          <w:color w:val="000000"/>
          <w:sz w:val="28"/>
        </w:rPr>
        <w:t>
                             kz).
</w:t>
      </w:r>
    </w:p>
    <w:p>
      <w:pPr>
        <w:spacing w:after="0"/>
        <w:ind w:left="0"/>
        <w:jc w:val="both"/>
      </w:pPr>
      <w:r>
        <w:rPr>
          <w:rFonts w:ascii="Times New Roman"/>
          <w:b w:val="false"/>
          <w:i w:val="false"/>
          <w:color w:val="000000"/>
          <w:sz w:val="28"/>
        </w:rPr>
        <w:t>
3          101  Проведение   Проведение комплекса ра- В те-  Министерство
</w:t>
      </w:r>
      <w:r>
        <w:br/>
      </w:r>
      <w:r>
        <w:rPr>
          <w:rFonts w:ascii="Times New Roman"/>
          <w:b w:val="false"/>
          <w:i w:val="false"/>
          <w:color w:val="000000"/>
          <w:sz w:val="28"/>
        </w:rPr>
        <w:t>
                государст-   бот по организации дея-  чение  культуры,
</w:t>
      </w:r>
      <w:r>
        <w:br/>
      </w:r>
      <w:r>
        <w:rPr>
          <w:rFonts w:ascii="Times New Roman"/>
          <w:b w:val="false"/>
          <w:i w:val="false"/>
          <w:color w:val="000000"/>
          <w:sz w:val="28"/>
        </w:rPr>
        <w:t>
                венной ин-   тельности Национальной   года   информации и
</w:t>
      </w:r>
      <w:r>
        <w:br/>
      </w:r>
      <w:r>
        <w:rPr>
          <w:rFonts w:ascii="Times New Roman"/>
          <w:b w:val="false"/>
          <w:i w:val="false"/>
          <w:color w:val="000000"/>
          <w:sz w:val="28"/>
        </w:rPr>
        <w:t>
                формационной спутниковой системы:            спорта
</w:t>
      </w:r>
      <w:r>
        <w:br/>
      </w:r>
      <w:r>
        <w:rPr>
          <w:rFonts w:ascii="Times New Roman"/>
          <w:b w:val="false"/>
          <w:i w:val="false"/>
          <w:color w:val="000000"/>
          <w:sz w:val="28"/>
        </w:rPr>
        <w:t>
                политики     аренда транспондера на          Республики
</w:t>
      </w:r>
      <w:r>
        <w:br/>
      </w:r>
      <w:r>
        <w:rPr>
          <w:rFonts w:ascii="Times New Roman"/>
          <w:b w:val="false"/>
          <w:i w:val="false"/>
          <w:color w:val="000000"/>
          <w:sz w:val="28"/>
        </w:rPr>
        <w:t>
                через теле-  спутнике                        Казахстан
</w:t>
      </w:r>
      <w:r>
        <w:br/>
      </w:r>
      <w:r>
        <w:rPr>
          <w:rFonts w:ascii="Times New Roman"/>
          <w:b w:val="false"/>
          <w:i w:val="false"/>
          <w:color w:val="000000"/>
          <w:sz w:val="28"/>
        </w:rPr>
        <w:t>
                радиовещание Производство и трансля-
</w:t>
      </w:r>
      <w:r>
        <w:br/>
      </w:r>
      <w:r>
        <w:rPr>
          <w:rFonts w:ascii="Times New Roman"/>
          <w:b w:val="false"/>
          <w:i w:val="false"/>
          <w:color w:val="000000"/>
          <w:sz w:val="28"/>
        </w:rPr>
        <w:t>
                             ция телевизионных и
</w:t>
      </w:r>
      <w:r>
        <w:br/>
      </w:r>
      <w:r>
        <w:rPr>
          <w:rFonts w:ascii="Times New Roman"/>
          <w:b w:val="false"/>
          <w:i w:val="false"/>
          <w:color w:val="000000"/>
          <w:sz w:val="28"/>
        </w:rPr>
        <w:t>
                             радиопрограмм в коли-
</w:t>
      </w:r>
      <w:r>
        <w:br/>
      </w:r>
      <w:r>
        <w:rPr>
          <w:rFonts w:ascii="Times New Roman"/>
          <w:b w:val="false"/>
          <w:i w:val="false"/>
          <w:color w:val="000000"/>
          <w:sz w:val="28"/>
        </w:rPr>
        <w:t>
                             честве 66065 часов по
</w:t>
      </w:r>
      <w:r>
        <w:br/>
      </w:r>
      <w:r>
        <w:rPr>
          <w:rFonts w:ascii="Times New Roman"/>
          <w:b w:val="false"/>
          <w:i w:val="false"/>
          <w:color w:val="000000"/>
          <w:sz w:val="28"/>
        </w:rPr>
        <w:t>
                             следующим основным тема-
</w:t>
      </w:r>
      <w:r>
        <w:br/>
      </w:r>
      <w:r>
        <w:rPr>
          <w:rFonts w:ascii="Times New Roman"/>
          <w:b w:val="false"/>
          <w:i w:val="false"/>
          <w:color w:val="000000"/>
          <w:sz w:val="28"/>
        </w:rPr>
        <w:t>
                             тическим направлениям:
</w:t>
      </w:r>
      <w:r>
        <w:br/>
      </w:r>
      <w:r>
        <w:rPr>
          <w:rFonts w:ascii="Times New Roman"/>
          <w:b w:val="false"/>
          <w:i w:val="false"/>
          <w:color w:val="000000"/>
          <w:sz w:val="28"/>
        </w:rPr>
        <w:t>
                             освещение деятельности
</w:t>
      </w:r>
      <w:r>
        <w:br/>
      </w:r>
      <w:r>
        <w:rPr>
          <w:rFonts w:ascii="Times New Roman"/>
          <w:b w:val="false"/>
          <w:i w:val="false"/>
          <w:color w:val="000000"/>
          <w:sz w:val="28"/>
        </w:rPr>
        <w:t>
                             высших органов государ-
</w:t>
      </w:r>
      <w:r>
        <w:br/>
      </w:r>
      <w:r>
        <w:rPr>
          <w:rFonts w:ascii="Times New Roman"/>
          <w:b w:val="false"/>
          <w:i w:val="false"/>
          <w:color w:val="000000"/>
          <w:sz w:val="28"/>
        </w:rPr>
        <w:t>
                             ственной власти и управ-
</w:t>
      </w:r>
      <w:r>
        <w:br/>
      </w:r>
      <w:r>
        <w:rPr>
          <w:rFonts w:ascii="Times New Roman"/>
          <w:b w:val="false"/>
          <w:i w:val="false"/>
          <w:color w:val="000000"/>
          <w:sz w:val="28"/>
        </w:rPr>
        <w:t>
                             ления в информационных
</w:t>
      </w:r>
      <w:r>
        <w:br/>
      </w:r>
      <w:r>
        <w:rPr>
          <w:rFonts w:ascii="Times New Roman"/>
          <w:b w:val="false"/>
          <w:i w:val="false"/>
          <w:color w:val="000000"/>
          <w:sz w:val="28"/>
        </w:rPr>
        <w:t>
                             программах;
</w:t>
      </w:r>
      <w:r>
        <w:br/>
      </w:r>
      <w:r>
        <w:rPr>
          <w:rFonts w:ascii="Times New Roman"/>
          <w:b w:val="false"/>
          <w:i w:val="false"/>
          <w:color w:val="000000"/>
          <w:sz w:val="28"/>
        </w:rPr>
        <w:t>
                             освещение деятельности
</w:t>
      </w:r>
      <w:r>
        <w:br/>
      </w:r>
      <w:r>
        <w:rPr>
          <w:rFonts w:ascii="Times New Roman"/>
          <w:b w:val="false"/>
          <w:i w:val="false"/>
          <w:color w:val="000000"/>
          <w:sz w:val="28"/>
        </w:rPr>
        <w:t>
                             Президента, Правитель-
</w:t>
      </w:r>
      <w:r>
        <w:br/>
      </w:r>
      <w:r>
        <w:rPr>
          <w:rFonts w:ascii="Times New Roman"/>
          <w:b w:val="false"/>
          <w:i w:val="false"/>
          <w:color w:val="000000"/>
          <w:sz w:val="28"/>
        </w:rPr>
        <w:t>
                             ства, Парламента в ана-
</w:t>
      </w:r>
      <w:r>
        <w:br/>
      </w:r>
      <w:r>
        <w:rPr>
          <w:rFonts w:ascii="Times New Roman"/>
          <w:b w:val="false"/>
          <w:i w:val="false"/>
          <w:color w:val="000000"/>
          <w:sz w:val="28"/>
        </w:rPr>
        <w:t>
                             литических программах;
</w:t>
      </w:r>
      <w:r>
        <w:br/>
      </w:r>
      <w:r>
        <w:rPr>
          <w:rFonts w:ascii="Times New Roman"/>
          <w:b w:val="false"/>
          <w:i w:val="false"/>
          <w:color w:val="000000"/>
          <w:sz w:val="28"/>
        </w:rPr>
        <w:t>
                             освещение хода реализа-
</w:t>
      </w:r>
      <w:r>
        <w:br/>
      </w:r>
      <w:r>
        <w:rPr>
          <w:rFonts w:ascii="Times New Roman"/>
          <w:b w:val="false"/>
          <w:i w:val="false"/>
          <w:color w:val="000000"/>
          <w:sz w:val="28"/>
        </w:rPr>
        <w:t>
                             ции и позитивных резуль-
</w:t>
      </w:r>
      <w:r>
        <w:br/>
      </w:r>
      <w:r>
        <w:rPr>
          <w:rFonts w:ascii="Times New Roman"/>
          <w:b w:val="false"/>
          <w:i w:val="false"/>
          <w:color w:val="000000"/>
          <w:sz w:val="28"/>
        </w:rPr>
        <w:t>
                             татов 
</w:t>
      </w:r>
      <w:r>
        <w:rPr>
          <w:rFonts w:ascii="Times New Roman"/>
          <w:b w:val="false"/>
          <w:i w:val="false"/>
          <w:color w:val="000000"/>
          <w:sz w:val="28"/>
        </w:rPr>
        <w:t xml:space="preserve"> Стратегии </w:t>
      </w:r>
      <w:r>
        <w:rPr>
          <w:rFonts w:ascii="Times New Roman"/>
          <w:b w:val="false"/>
          <w:i w:val="false"/>
          <w:color w:val="000000"/>
          <w:sz w:val="28"/>
        </w:rPr>
        <w:t>
 "Казах-
</w:t>
      </w:r>
      <w:r>
        <w:br/>
      </w:r>
      <w:r>
        <w:rPr>
          <w:rFonts w:ascii="Times New Roman"/>
          <w:b w:val="false"/>
          <w:i w:val="false"/>
          <w:color w:val="000000"/>
          <w:sz w:val="28"/>
        </w:rPr>
        <w:t>
                             стан-2030";
</w:t>
      </w:r>
      <w:r>
        <w:br/>
      </w:r>
      <w:r>
        <w:rPr>
          <w:rFonts w:ascii="Times New Roman"/>
          <w:b w:val="false"/>
          <w:i w:val="false"/>
          <w:color w:val="000000"/>
          <w:sz w:val="28"/>
        </w:rPr>
        <w:t>
                             информирование населения
</w:t>
      </w:r>
      <w:r>
        <w:br/>
      </w:r>
      <w:r>
        <w:rPr>
          <w:rFonts w:ascii="Times New Roman"/>
          <w:b w:val="false"/>
          <w:i w:val="false"/>
          <w:color w:val="000000"/>
          <w:sz w:val="28"/>
        </w:rPr>
        <w:t>
                             о законодательной базе
</w:t>
      </w:r>
      <w:r>
        <w:br/>
      </w:r>
      <w:r>
        <w:rPr>
          <w:rFonts w:ascii="Times New Roman"/>
          <w:b w:val="false"/>
          <w:i w:val="false"/>
          <w:color w:val="000000"/>
          <w:sz w:val="28"/>
        </w:rPr>
        <w:t>
                             страны, Указах Президен-
</w:t>
      </w:r>
      <w:r>
        <w:br/>
      </w:r>
      <w:r>
        <w:rPr>
          <w:rFonts w:ascii="Times New Roman"/>
          <w:b w:val="false"/>
          <w:i w:val="false"/>
          <w:color w:val="000000"/>
          <w:sz w:val="28"/>
        </w:rPr>
        <w:t>
                             та, постановлениях, рас-
</w:t>
      </w:r>
      <w:r>
        <w:br/>
      </w:r>
      <w:r>
        <w:rPr>
          <w:rFonts w:ascii="Times New Roman"/>
          <w:b w:val="false"/>
          <w:i w:val="false"/>
          <w:color w:val="000000"/>
          <w:sz w:val="28"/>
        </w:rPr>
        <w:t>
                             поряжениях Правитель-
</w:t>
      </w:r>
      <w:r>
        <w:br/>
      </w:r>
      <w:r>
        <w:rPr>
          <w:rFonts w:ascii="Times New Roman"/>
          <w:b w:val="false"/>
          <w:i w:val="false"/>
          <w:color w:val="000000"/>
          <w:sz w:val="28"/>
        </w:rPr>
        <w:t>
                             ства, других нормативных
</w:t>
      </w:r>
      <w:r>
        <w:br/>
      </w:r>
      <w:r>
        <w:rPr>
          <w:rFonts w:ascii="Times New Roman"/>
          <w:b w:val="false"/>
          <w:i w:val="false"/>
          <w:color w:val="000000"/>
          <w:sz w:val="28"/>
        </w:rPr>
        <w:t>
                             правовых актах;
</w:t>
      </w:r>
      <w:r>
        <w:br/>
      </w:r>
      <w:r>
        <w:rPr>
          <w:rFonts w:ascii="Times New Roman"/>
          <w:b w:val="false"/>
          <w:i w:val="false"/>
          <w:color w:val="000000"/>
          <w:sz w:val="28"/>
        </w:rPr>
        <w:t>
                             освещение Послания Главы
</w:t>
      </w:r>
      <w:r>
        <w:br/>
      </w:r>
      <w:r>
        <w:rPr>
          <w:rFonts w:ascii="Times New Roman"/>
          <w:b w:val="false"/>
          <w:i w:val="false"/>
          <w:color w:val="000000"/>
          <w:sz w:val="28"/>
        </w:rPr>
        <w:t>
                             государства народу Ка-
</w:t>
      </w:r>
      <w:r>
        <w:br/>
      </w:r>
      <w:r>
        <w:rPr>
          <w:rFonts w:ascii="Times New Roman"/>
          <w:b w:val="false"/>
          <w:i w:val="false"/>
          <w:color w:val="000000"/>
          <w:sz w:val="28"/>
        </w:rPr>
        <w:t>
                             захстана;
</w:t>
      </w:r>
      <w:r>
        <w:br/>
      </w:r>
      <w:r>
        <w:rPr>
          <w:rFonts w:ascii="Times New Roman"/>
          <w:b w:val="false"/>
          <w:i w:val="false"/>
          <w:color w:val="000000"/>
          <w:sz w:val="28"/>
        </w:rPr>
        <w:t>
                             информационное обеспече-
</w:t>
      </w:r>
      <w:r>
        <w:br/>
      </w:r>
      <w:r>
        <w:rPr>
          <w:rFonts w:ascii="Times New Roman"/>
          <w:b w:val="false"/>
          <w:i w:val="false"/>
          <w:color w:val="000000"/>
          <w:sz w:val="28"/>
        </w:rPr>
        <w:t>
                             ние Года Аула;
</w:t>
      </w:r>
      <w:r>
        <w:br/>
      </w:r>
      <w:r>
        <w:rPr>
          <w:rFonts w:ascii="Times New Roman"/>
          <w:b w:val="false"/>
          <w:i w:val="false"/>
          <w:color w:val="000000"/>
          <w:sz w:val="28"/>
        </w:rPr>
        <w:t>
                             пропаганда агропродоволь-
</w:t>
      </w:r>
      <w:r>
        <w:br/>
      </w:r>
      <w:r>
        <w:rPr>
          <w:rFonts w:ascii="Times New Roman"/>
          <w:b w:val="false"/>
          <w:i w:val="false"/>
          <w:color w:val="000000"/>
          <w:sz w:val="28"/>
        </w:rPr>
        <w:t>
                             ственной программы на
</w:t>
      </w:r>
      <w:r>
        <w:br/>
      </w:r>
      <w:r>
        <w:rPr>
          <w:rFonts w:ascii="Times New Roman"/>
          <w:b w:val="false"/>
          <w:i w:val="false"/>
          <w:color w:val="000000"/>
          <w:sz w:val="28"/>
        </w:rPr>
        <w:t>
                             2003-2005 годы;
</w:t>
      </w:r>
      <w:r>
        <w:br/>
      </w:r>
      <w:r>
        <w:rPr>
          <w:rFonts w:ascii="Times New Roman"/>
          <w:b w:val="false"/>
          <w:i w:val="false"/>
          <w:color w:val="000000"/>
          <w:sz w:val="28"/>
        </w:rPr>
        <w:t>
                             разъяснение и пропаганда
</w:t>
      </w:r>
      <w:r>
        <w:br/>
      </w:r>
      <w:r>
        <w:rPr>
          <w:rFonts w:ascii="Times New Roman"/>
          <w:b w:val="false"/>
          <w:i w:val="false"/>
          <w:color w:val="000000"/>
          <w:sz w:val="28"/>
        </w:rPr>
        <w:t>
                             внутренней и внешней
</w:t>
      </w:r>
      <w:r>
        <w:br/>
      </w:r>
      <w:r>
        <w:rPr>
          <w:rFonts w:ascii="Times New Roman"/>
          <w:b w:val="false"/>
          <w:i w:val="false"/>
          <w:color w:val="000000"/>
          <w:sz w:val="28"/>
        </w:rPr>
        <w:t>
                             политики РК;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экономи-
</w:t>
      </w:r>
      <w:r>
        <w:br/>
      </w:r>
      <w:r>
        <w:rPr>
          <w:rFonts w:ascii="Times New Roman"/>
          <w:b w:val="false"/>
          <w:i w:val="false"/>
          <w:color w:val="000000"/>
          <w:sz w:val="28"/>
        </w:rPr>
        <w:t>
                             ческой и социальной по-
</w:t>
      </w:r>
      <w:r>
        <w:br/>
      </w:r>
      <w:r>
        <w:rPr>
          <w:rFonts w:ascii="Times New Roman"/>
          <w:b w:val="false"/>
          <w:i w:val="false"/>
          <w:color w:val="000000"/>
          <w:sz w:val="28"/>
        </w:rPr>
        <w:t>
                             литики;
</w:t>
      </w:r>
      <w:r>
        <w:br/>
      </w:r>
      <w:r>
        <w:rPr>
          <w:rFonts w:ascii="Times New Roman"/>
          <w:b w:val="false"/>
          <w:i w:val="false"/>
          <w:color w:val="000000"/>
          <w:sz w:val="28"/>
        </w:rPr>
        <w:t>
                             производство цикла теле-
</w:t>
      </w:r>
      <w:r>
        <w:br/>
      </w:r>
      <w:r>
        <w:rPr>
          <w:rFonts w:ascii="Times New Roman"/>
          <w:b w:val="false"/>
          <w:i w:val="false"/>
          <w:color w:val="000000"/>
          <w:sz w:val="28"/>
        </w:rPr>
        <w:t>
                             визионных программ "Но-
</w:t>
      </w:r>
      <w:r>
        <w:br/>
      </w:r>
      <w:r>
        <w:rPr>
          <w:rFonts w:ascii="Times New Roman"/>
          <w:b w:val="false"/>
          <w:i w:val="false"/>
          <w:color w:val="000000"/>
          <w:sz w:val="28"/>
        </w:rPr>
        <w:t>
                             вая экономическая поли-
</w:t>
      </w:r>
      <w:r>
        <w:br/>
      </w:r>
      <w:r>
        <w:rPr>
          <w:rFonts w:ascii="Times New Roman"/>
          <w:b w:val="false"/>
          <w:i w:val="false"/>
          <w:color w:val="000000"/>
          <w:sz w:val="28"/>
        </w:rPr>
        <w:t>
                             тика";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нацио-
</w:t>
      </w:r>
      <w:r>
        <w:br/>
      </w:r>
      <w:r>
        <w:rPr>
          <w:rFonts w:ascii="Times New Roman"/>
          <w:b w:val="false"/>
          <w:i w:val="false"/>
          <w:color w:val="000000"/>
          <w:sz w:val="28"/>
        </w:rPr>
        <w:t>
                             нальной политики, дея-
</w:t>
      </w:r>
      <w:r>
        <w:br/>
      </w:r>
      <w:r>
        <w:rPr>
          <w:rFonts w:ascii="Times New Roman"/>
          <w:b w:val="false"/>
          <w:i w:val="false"/>
          <w:color w:val="000000"/>
          <w:sz w:val="28"/>
        </w:rPr>
        <w:t>
                             тельности Ассамблеи наро-
</w:t>
      </w:r>
      <w:r>
        <w:br/>
      </w:r>
      <w:r>
        <w:rPr>
          <w:rFonts w:ascii="Times New Roman"/>
          <w:b w:val="false"/>
          <w:i w:val="false"/>
          <w:color w:val="000000"/>
          <w:sz w:val="28"/>
        </w:rPr>
        <w:t>
                             дов Казахстана, нацио-
</w:t>
      </w:r>
      <w:r>
        <w:br/>
      </w:r>
      <w:r>
        <w:rPr>
          <w:rFonts w:ascii="Times New Roman"/>
          <w:b w:val="false"/>
          <w:i w:val="false"/>
          <w:color w:val="000000"/>
          <w:sz w:val="28"/>
        </w:rPr>
        <w:t>
                             нально-культурных объеди-
</w:t>
      </w:r>
      <w:r>
        <w:br/>
      </w:r>
      <w:r>
        <w:rPr>
          <w:rFonts w:ascii="Times New Roman"/>
          <w:b w:val="false"/>
          <w:i w:val="false"/>
          <w:color w:val="000000"/>
          <w:sz w:val="28"/>
        </w:rPr>
        <w:t>
                             нений, межнационального и
</w:t>
      </w:r>
      <w:r>
        <w:br/>
      </w:r>
      <w:r>
        <w:rPr>
          <w:rFonts w:ascii="Times New Roman"/>
          <w:b w:val="false"/>
          <w:i w:val="false"/>
          <w:color w:val="000000"/>
          <w:sz w:val="28"/>
        </w:rPr>
        <w:t>
                             межконфессионального сог-
</w:t>
      </w:r>
      <w:r>
        <w:br/>
      </w:r>
      <w:r>
        <w:rPr>
          <w:rFonts w:ascii="Times New Roman"/>
          <w:b w:val="false"/>
          <w:i w:val="false"/>
          <w:color w:val="000000"/>
          <w:sz w:val="28"/>
        </w:rPr>
        <w:t>
                             ласия;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деятельности неправитель-
</w:t>
      </w:r>
      <w:r>
        <w:br/>
      </w:r>
      <w:r>
        <w:rPr>
          <w:rFonts w:ascii="Times New Roman"/>
          <w:b w:val="false"/>
          <w:i w:val="false"/>
          <w:color w:val="000000"/>
          <w:sz w:val="28"/>
        </w:rPr>
        <w:t>
                             ственных организаций;
</w:t>
      </w:r>
      <w:r>
        <w:br/>
      </w:r>
      <w:r>
        <w:rPr>
          <w:rFonts w:ascii="Times New Roman"/>
          <w:b w:val="false"/>
          <w:i w:val="false"/>
          <w:color w:val="000000"/>
          <w:sz w:val="28"/>
        </w:rPr>
        <w:t>
                             воспитание казахстанского
</w:t>
      </w:r>
      <w:r>
        <w:br/>
      </w:r>
      <w:r>
        <w:rPr>
          <w:rFonts w:ascii="Times New Roman"/>
          <w:b w:val="false"/>
          <w:i w:val="false"/>
          <w:color w:val="000000"/>
          <w:sz w:val="28"/>
        </w:rPr>
        <w:t>
                             патриотизма;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реализации Закона о
</w:t>
      </w:r>
      <w:r>
        <w:br/>
      </w:r>
      <w:r>
        <w:rPr>
          <w:rFonts w:ascii="Times New Roman"/>
          <w:b w:val="false"/>
          <w:i w:val="false"/>
          <w:color w:val="000000"/>
          <w:sz w:val="28"/>
        </w:rPr>
        <w:t>
                             языках;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молодеж-
</w:t>
      </w:r>
      <w:r>
        <w:br/>
      </w:r>
      <w:r>
        <w:rPr>
          <w:rFonts w:ascii="Times New Roman"/>
          <w:b w:val="false"/>
          <w:i w:val="false"/>
          <w:color w:val="000000"/>
          <w:sz w:val="28"/>
        </w:rPr>
        <w:t>
                             ной политики;
</w:t>
      </w:r>
      <w:r>
        <w:br/>
      </w:r>
      <w:r>
        <w:rPr>
          <w:rFonts w:ascii="Times New Roman"/>
          <w:b w:val="false"/>
          <w:i w:val="false"/>
          <w:color w:val="000000"/>
          <w:sz w:val="28"/>
        </w:rPr>
        <w:t>
                             культурно-нравственное
</w:t>
      </w:r>
      <w:r>
        <w:br/>
      </w:r>
      <w:r>
        <w:rPr>
          <w:rFonts w:ascii="Times New Roman"/>
          <w:b w:val="false"/>
          <w:i w:val="false"/>
          <w:color w:val="000000"/>
          <w:sz w:val="28"/>
        </w:rPr>
        <w:t>
                             воспитание детей и моло-
</w:t>
      </w:r>
      <w:r>
        <w:br/>
      </w:r>
      <w:r>
        <w:rPr>
          <w:rFonts w:ascii="Times New Roman"/>
          <w:b w:val="false"/>
          <w:i w:val="false"/>
          <w:color w:val="000000"/>
          <w:sz w:val="28"/>
        </w:rPr>
        <w:t>
                             дежи;
</w:t>
      </w:r>
      <w:r>
        <w:br/>
      </w:r>
      <w:r>
        <w:rPr>
          <w:rFonts w:ascii="Times New Roman"/>
          <w:b w:val="false"/>
          <w:i w:val="false"/>
          <w:color w:val="000000"/>
          <w:sz w:val="28"/>
        </w:rPr>
        <w:t>
                             информирование населения
</w:t>
      </w:r>
      <w:r>
        <w:br/>
      </w:r>
      <w:r>
        <w:rPr>
          <w:rFonts w:ascii="Times New Roman"/>
          <w:b w:val="false"/>
          <w:i w:val="false"/>
          <w:color w:val="000000"/>
          <w:sz w:val="28"/>
        </w:rPr>
        <w:t>
                             о ходе борьбы с преступ-
</w:t>
      </w:r>
      <w:r>
        <w:br/>
      </w:r>
      <w:r>
        <w:rPr>
          <w:rFonts w:ascii="Times New Roman"/>
          <w:b w:val="false"/>
          <w:i w:val="false"/>
          <w:color w:val="000000"/>
          <w:sz w:val="28"/>
        </w:rPr>
        <w:t>
                             ностью и коррупцией;
</w:t>
      </w:r>
      <w:r>
        <w:br/>
      </w:r>
      <w:r>
        <w:rPr>
          <w:rFonts w:ascii="Times New Roman"/>
          <w:b w:val="false"/>
          <w:i w:val="false"/>
          <w:color w:val="000000"/>
          <w:sz w:val="28"/>
        </w:rPr>
        <w:t>
                             формирование позитивного
</w:t>
      </w:r>
      <w:r>
        <w:br/>
      </w:r>
      <w:r>
        <w:rPr>
          <w:rFonts w:ascii="Times New Roman"/>
          <w:b w:val="false"/>
          <w:i w:val="false"/>
          <w:color w:val="000000"/>
          <w:sz w:val="28"/>
        </w:rPr>
        <w:t>
                             имиджа правоохранительных
</w:t>
      </w:r>
      <w:r>
        <w:br/>
      </w:r>
      <w:r>
        <w:rPr>
          <w:rFonts w:ascii="Times New Roman"/>
          <w:b w:val="false"/>
          <w:i w:val="false"/>
          <w:color w:val="000000"/>
          <w:sz w:val="28"/>
        </w:rPr>
        <w:t>
                             органов, судейского кор-
</w:t>
      </w:r>
      <w:r>
        <w:br/>
      </w:r>
      <w:r>
        <w:rPr>
          <w:rFonts w:ascii="Times New Roman"/>
          <w:b w:val="false"/>
          <w:i w:val="false"/>
          <w:color w:val="000000"/>
          <w:sz w:val="28"/>
        </w:rPr>
        <w:t>
                             пуса;
</w:t>
      </w:r>
      <w:r>
        <w:br/>
      </w:r>
      <w:r>
        <w:rPr>
          <w:rFonts w:ascii="Times New Roman"/>
          <w:b w:val="false"/>
          <w:i w:val="false"/>
          <w:color w:val="000000"/>
          <w:sz w:val="28"/>
        </w:rPr>
        <w:t>
                             правовая пропаганда;
</w:t>
      </w:r>
      <w:r>
        <w:br/>
      </w:r>
      <w:r>
        <w:rPr>
          <w:rFonts w:ascii="Times New Roman"/>
          <w:b w:val="false"/>
          <w:i w:val="false"/>
          <w:color w:val="000000"/>
          <w:sz w:val="28"/>
        </w:rPr>
        <w:t>
                             правовое обучение изби-
</w:t>
      </w:r>
      <w:r>
        <w:br/>
      </w:r>
      <w:r>
        <w:rPr>
          <w:rFonts w:ascii="Times New Roman"/>
          <w:b w:val="false"/>
          <w:i w:val="false"/>
          <w:color w:val="000000"/>
          <w:sz w:val="28"/>
        </w:rPr>
        <w:t>
                             рателей и организаторов
</w:t>
      </w:r>
      <w:r>
        <w:br/>
      </w:r>
      <w:r>
        <w:rPr>
          <w:rFonts w:ascii="Times New Roman"/>
          <w:b w:val="false"/>
          <w:i w:val="false"/>
          <w:color w:val="000000"/>
          <w:sz w:val="28"/>
        </w:rPr>
        <w:t>
                             выборов;
</w:t>
      </w:r>
      <w:r>
        <w:br/>
      </w:r>
      <w:r>
        <w:rPr>
          <w:rFonts w:ascii="Times New Roman"/>
          <w:b w:val="false"/>
          <w:i w:val="false"/>
          <w:color w:val="000000"/>
          <w:sz w:val="28"/>
        </w:rPr>
        <w:t>
                             освещение деятельности
</w:t>
      </w:r>
      <w:r>
        <w:br/>
      </w:r>
      <w:r>
        <w:rPr>
          <w:rFonts w:ascii="Times New Roman"/>
          <w:b w:val="false"/>
          <w:i w:val="false"/>
          <w:color w:val="000000"/>
          <w:sz w:val="28"/>
        </w:rPr>
        <w:t>
                             государства по борьбе
</w:t>
      </w:r>
      <w:r>
        <w:br/>
      </w:r>
      <w:r>
        <w:rPr>
          <w:rFonts w:ascii="Times New Roman"/>
          <w:b w:val="false"/>
          <w:i w:val="false"/>
          <w:color w:val="000000"/>
          <w:sz w:val="28"/>
        </w:rPr>
        <w:t>
                             с терроризмом и экстре-
</w:t>
      </w:r>
      <w:r>
        <w:br/>
      </w:r>
      <w:r>
        <w:rPr>
          <w:rFonts w:ascii="Times New Roman"/>
          <w:b w:val="false"/>
          <w:i w:val="false"/>
          <w:color w:val="000000"/>
          <w:sz w:val="28"/>
        </w:rPr>
        <w:t>
                             мизмом, формирование
</w:t>
      </w:r>
      <w:r>
        <w:br/>
      </w:r>
      <w:r>
        <w:rPr>
          <w:rFonts w:ascii="Times New Roman"/>
          <w:b w:val="false"/>
          <w:i w:val="false"/>
          <w:color w:val="000000"/>
          <w:sz w:val="28"/>
        </w:rPr>
        <w:t>
                             в общественном сознании
</w:t>
      </w:r>
      <w:r>
        <w:br/>
      </w:r>
      <w:r>
        <w:rPr>
          <w:rFonts w:ascii="Times New Roman"/>
          <w:b w:val="false"/>
          <w:i w:val="false"/>
          <w:color w:val="000000"/>
          <w:sz w:val="28"/>
        </w:rPr>
        <w:t>
                             неприятия идей радика-
</w:t>
      </w:r>
      <w:r>
        <w:br/>
      </w:r>
      <w:r>
        <w:rPr>
          <w:rFonts w:ascii="Times New Roman"/>
          <w:b w:val="false"/>
          <w:i w:val="false"/>
          <w:color w:val="000000"/>
          <w:sz w:val="28"/>
        </w:rPr>
        <w:t>
                             лизма, религиозного
</w:t>
      </w:r>
      <w:r>
        <w:br/>
      </w:r>
      <w:r>
        <w:rPr>
          <w:rFonts w:ascii="Times New Roman"/>
          <w:b w:val="false"/>
          <w:i w:val="false"/>
          <w:color w:val="000000"/>
          <w:sz w:val="28"/>
        </w:rPr>
        <w:t>
                             экстремизма и терроризма;
</w:t>
      </w:r>
      <w:r>
        <w:br/>
      </w:r>
      <w:r>
        <w:rPr>
          <w:rFonts w:ascii="Times New Roman"/>
          <w:b w:val="false"/>
          <w:i w:val="false"/>
          <w:color w:val="000000"/>
          <w:sz w:val="28"/>
        </w:rPr>
        <w:t>
                             формирование и укрепление
</w:t>
      </w:r>
      <w:r>
        <w:br/>
      </w:r>
      <w:r>
        <w:rPr>
          <w:rFonts w:ascii="Times New Roman"/>
          <w:b w:val="false"/>
          <w:i w:val="false"/>
          <w:color w:val="000000"/>
          <w:sz w:val="28"/>
        </w:rPr>
        <w:t>
                             позитивного имиджа Воору-
</w:t>
      </w:r>
      <w:r>
        <w:br/>
      </w:r>
      <w:r>
        <w:rPr>
          <w:rFonts w:ascii="Times New Roman"/>
          <w:b w:val="false"/>
          <w:i w:val="false"/>
          <w:color w:val="000000"/>
          <w:sz w:val="28"/>
        </w:rPr>
        <w:t>
                             женных сил и военной про-
</w:t>
      </w:r>
      <w:r>
        <w:br/>
      </w:r>
      <w:r>
        <w:rPr>
          <w:rFonts w:ascii="Times New Roman"/>
          <w:b w:val="false"/>
          <w:i w:val="false"/>
          <w:color w:val="000000"/>
          <w:sz w:val="28"/>
        </w:rPr>
        <w:t>
                             фессии;
</w:t>
      </w:r>
      <w:r>
        <w:br/>
      </w:r>
      <w:r>
        <w:rPr>
          <w:rFonts w:ascii="Times New Roman"/>
          <w:b w:val="false"/>
          <w:i w:val="false"/>
          <w:color w:val="000000"/>
          <w:sz w:val="28"/>
        </w:rPr>
        <w:t>
                             освещение хода борьбы с
</w:t>
      </w:r>
      <w:r>
        <w:br/>
      </w:r>
      <w:r>
        <w:rPr>
          <w:rFonts w:ascii="Times New Roman"/>
          <w:b w:val="false"/>
          <w:i w:val="false"/>
          <w:color w:val="000000"/>
          <w:sz w:val="28"/>
        </w:rPr>
        <w:t>
                             наркобизнесом и наркома-
</w:t>
      </w:r>
      <w:r>
        <w:br/>
      </w:r>
      <w:r>
        <w:rPr>
          <w:rFonts w:ascii="Times New Roman"/>
          <w:b w:val="false"/>
          <w:i w:val="false"/>
          <w:color w:val="000000"/>
          <w:sz w:val="28"/>
        </w:rPr>
        <w:t>
                             нией, антинаркотическая
</w:t>
      </w:r>
      <w:r>
        <w:br/>
      </w:r>
      <w:r>
        <w:rPr>
          <w:rFonts w:ascii="Times New Roman"/>
          <w:b w:val="false"/>
          <w:i w:val="false"/>
          <w:color w:val="000000"/>
          <w:sz w:val="28"/>
        </w:rPr>
        <w:t>
                             пропаганда;
</w:t>
      </w:r>
      <w:r>
        <w:br/>
      </w:r>
      <w:r>
        <w:rPr>
          <w:rFonts w:ascii="Times New Roman"/>
          <w:b w:val="false"/>
          <w:i w:val="false"/>
          <w:color w:val="000000"/>
          <w:sz w:val="28"/>
        </w:rPr>
        <w:t>
                             просвещение населения об
</w:t>
      </w:r>
      <w:r>
        <w:br/>
      </w:r>
      <w:r>
        <w:rPr>
          <w:rFonts w:ascii="Times New Roman"/>
          <w:b w:val="false"/>
          <w:i w:val="false"/>
          <w:color w:val="000000"/>
          <w:sz w:val="28"/>
        </w:rPr>
        <w:t>
                             угрозе ВИЧ/СПИД и путях
</w:t>
      </w:r>
      <w:r>
        <w:br/>
      </w:r>
      <w:r>
        <w:rPr>
          <w:rFonts w:ascii="Times New Roman"/>
          <w:b w:val="false"/>
          <w:i w:val="false"/>
          <w:color w:val="000000"/>
          <w:sz w:val="28"/>
        </w:rPr>
        <w:t>
                             предотвращения эпидемии;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малого и среднего бизне-
</w:t>
      </w:r>
      <w:r>
        <w:br/>
      </w:r>
      <w:r>
        <w:rPr>
          <w:rFonts w:ascii="Times New Roman"/>
          <w:b w:val="false"/>
          <w:i w:val="false"/>
          <w:color w:val="000000"/>
          <w:sz w:val="28"/>
        </w:rPr>
        <w:t>
                             са, отечественных товаро-
</w:t>
      </w:r>
      <w:r>
        <w:br/>
      </w:r>
      <w:r>
        <w:rPr>
          <w:rFonts w:ascii="Times New Roman"/>
          <w:b w:val="false"/>
          <w:i w:val="false"/>
          <w:color w:val="000000"/>
          <w:sz w:val="28"/>
        </w:rPr>
        <w:t>
                             производителей и товаров,
</w:t>
      </w:r>
      <w:r>
        <w:br/>
      </w:r>
      <w:r>
        <w:rPr>
          <w:rFonts w:ascii="Times New Roman"/>
          <w:b w:val="false"/>
          <w:i w:val="false"/>
          <w:color w:val="000000"/>
          <w:sz w:val="28"/>
        </w:rPr>
        <w:t>
                             программы импортозамеще-
</w:t>
      </w:r>
      <w:r>
        <w:br/>
      </w:r>
      <w:r>
        <w:rPr>
          <w:rFonts w:ascii="Times New Roman"/>
          <w:b w:val="false"/>
          <w:i w:val="false"/>
          <w:color w:val="000000"/>
          <w:sz w:val="28"/>
        </w:rPr>
        <w:t>
                             ния;
</w:t>
      </w:r>
      <w:r>
        <w:br/>
      </w:r>
      <w:r>
        <w:rPr>
          <w:rFonts w:ascii="Times New Roman"/>
          <w:b w:val="false"/>
          <w:i w:val="false"/>
          <w:color w:val="000000"/>
          <w:sz w:val="28"/>
        </w:rPr>
        <w:t>
                             информационное обеспече-
</w:t>
      </w:r>
      <w:r>
        <w:br/>
      </w:r>
      <w:r>
        <w:rPr>
          <w:rFonts w:ascii="Times New Roman"/>
          <w:b w:val="false"/>
          <w:i w:val="false"/>
          <w:color w:val="000000"/>
          <w:sz w:val="28"/>
        </w:rPr>
        <w:t>
                             ние государственной миг-
</w:t>
      </w:r>
      <w:r>
        <w:br/>
      </w:r>
      <w:r>
        <w:rPr>
          <w:rFonts w:ascii="Times New Roman"/>
          <w:b w:val="false"/>
          <w:i w:val="false"/>
          <w:color w:val="000000"/>
          <w:sz w:val="28"/>
        </w:rPr>
        <w:t>
                             рационной политики, осве-
</w:t>
      </w:r>
      <w:r>
        <w:br/>
      </w:r>
      <w:r>
        <w:rPr>
          <w:rFonts w:ascii="Times New Roman"/>
          <w:b w:val="false"/>
          <w:i w:val="false"/>
          <w:color w:val="000000"/>
          <w:sz w:val="28"/>
        </w:rPr>
        <w:t>
                             щение жизни соотечествен-
</w:t>
      </w:r>
      <w:r>
        <w:br/>
      </w:r>
      <w:r>
        <w:rPr>
          <w:rFonts w:ascii="Times New Roman"/>
          <w:b w:val="false"/>
          <w:i w:val="false"/>
          <w:color w:val="000000"/>
          <w:sz w:val="28"/>
        </w:rPr>
        <w:t>
                             ников, казахских диаспор
</w:t>
      </w:r>
      <w:r>
        <w:br/>
      </w:r>
      <w:r>
        <w:rPr>
          <w:rFonts w:ascii="Times New Roman"/>
          <w:b w:val="false"/>
          <w:i w:val="false"/>
          <w:color w:val="000000"/>
          <w:sz w:val="28"/>
        </w:rPr>
        <w:t>
                             за рубежом;
</w:t>
      </w:r>
      <w:r>
        <w:br/>
      </w:r>
      <w:r>
        <w:rPr>
          <w:rFonts w:ascii="Times New Roman"/>
          <w:b w:val="false"/>
          <w:i w:val="false"/>
          <w:color w:val="000000"/>
          <w:sz w:val="28"/>
        </w:rPr>
        <w:t>
                             литературно-публицисти-
</w:t>
      </w:r>
      <w:r>
        <w:br/>
      </w:r>
      <w:r>
        <w:rPr>
          <w:rFonts w:ascii="Times New Roman"/>
          <w:b w:val="false"/>
          <w:i w:val="false"/>
          <w:color w:val="000000"/>
          <w:sz w:val="28"/>
        </w:rPr>
        <w:t>
                             ческие программы;
</w:t>
      </w:r>
      <w:r>
        <w:br/>
      </w:r>
      <w:r>
        <w:rPr>
          <w:rFonts w:ascii="Times New Roman"/>
          <w:b w:val="false"/>
          <w:i w:val="false"/>
          <w:color w:val="000000"/>
          <w:sz w:val="28"/>
        </w:rPr>
        <w:t>
                             образовательно-познава-
</w:t>
      </w:r>
      <w:r>
        <w:br/>
      </w:r>
      <w:r>
        <w:rPr>
          <w:rFonts w:ascii="Times New Roman"/>
          <w:b w:val="false"/>
          <w:i w:val="false"/>
          <w:color w:val="000000"/>
          <w:sz w:val="28"/>
        </w:rPr>
        <w:t>
                             тельные программы;
</w:t>
      </w:r>
      <w:r>
        <w:br/>
      </w:r>
      <w:r>
        <w:rPr>
          <w:rFonts w:ascii="Times New Roman"/>
          <w:b w:val="false"/>
          <w:i w:val="false"/>
          <w:color w:val="000000"/>
          <w:sz w:val="28"/>
        </w:rPr>
        <w:t>
                             музыкально-развлекатель-
</w:t>
      </w:r>
      <w:r>
        <w:br/>
      </w:r>
      <w:r>
        <w:rPr>
          <w:rFonts w:ascii="Times New Roman"/>
          <w:b w:val="false"/>
          <w:i w:val="false"/>
          <w:color w:val="000000"/>
          <w:sz w:val="28"/>
        </w:rPr>
        <w:t>
                             ные;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отечественной физкуль-
</w:t>
      </w:r>
      <w:r>
        <w:br/>
      </w:r>
      <w:r>
        <w:rPr>
          <w:rFonts w:ascii="Times New Roman"/>
          <w:b w:val="false"/>
          <w:i w:val="false"/>
          <w:color w:val="000000"/>
          <w:sz w:val="28"/>
        </w:rPr>
        <w:t>
                             туры и спорта;
</w:t>
      </w:r>
      <w:r>
        <w:br/>
      </w:r>
      <w:r>
        <w:rPr>
          <w:rFonts w:ascii="Times New Roman"/>
          <w:b w:val="false"/>
          <w:i w:val="false"/>
          <w:color w:val="000000"/>
          <w:sz w:val="28"/>
        </w:rPr>
        <w:t>
                             освещение государственной
</w:t>
      </w:r>
      <w:r>
        <w:br/>
      </w:r>
      <w:r>
        <w:rPr>
          <w:rFonts w:ascii="Times New Roman"/>
          <w:b w:val="false"/>
          <w:i w:val="false"/>
          <w:color w:val="000000"/>
          <w:sz w:val="28"/>
        </w:rPr>
        <w:t>
                             политики в сфере образо-
</w:t>
      </w:r>
      <w:r>
        <w:br/>
      </w:r>
      <w:r>
        <w:rPr>
          <w:rFonts w:ascii="Times New Roman"/>
          <w:b w:val="false"/>
          <w:i w:val="false"/>
          <w:color w:val="000000"/>
          <w:sz w:val="28"/>
        </w:rPr>
        <w:t>
                             вания, культуры, спорта,
</w:t>
      </w:r>
      <w:r>
        <w:br/>
      </w:r>
      <w:r>
        <w:rPr>
          <w:rFonts w:ascii="Times New Roman"/>
          <w:b w:val="false"/>
          <w:i w:val="false"/>
          <w:color w:val="000000"/>
          <w:sz w:val="28"/>
        </w:rPr>
        <w:t>
                             социального обеспечения и
</w:t>
      </w:r>
      <w:r>
        <w:br/>
      </w:r>
      <w:r>
        <w:rPr>
          <w:rFonts w:ascii="Times New Roman"/>
          <w:b w:val="false"/>
          <w:i w:val="false"/>
          <w:color w:val="000000"/>
          <w:sz w:val="28"/>
        </w:rPr>
        <w:t>
                             в области жилищно-комму-
</w:t>
      </w:r>
      <w:r>
        <w:br/>
      </w:r>
      <w:r>
        <w:rPr>
          <w:rFonts w:ascii="Times New Roman"/>
          <w:b w:val="false"/>
          <w:i w:val="false"/>
          <w:color w:val="000000"/>
          <w:sz w:val="28"/>
        </w:rPr>
        <w:t>
                             нальных отношений;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"Культурное наследие",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"Казахстан - без обездо-
</w:t>
      </w:r>
      <w:r>
        <w:br/>
      </w:r>
      <w:r>
        <w:rPr>
          <w:rFonts w:ascii="Times New Roman"/>
          <w:b w:val="false"/>
          <w:i w:val="false"/>
          <w:color w:val="000000"/>
          <w:sz w:val="28"/>
        </w:rPr>
        <w:t>
                             ленных детей" на 2005-2007
</w:t>
      </w:r>
      <w:r>
        <w:br/>
      </w:r>
      <w:r>
        <w:rPr>
          <w:rFonts w:ascii="Times New Roman"/>
          <w:b w:val="false"/>
          <w:i w:val="false"/>
          <w:color w:val="000000"/>
          <w:sz w:val="28"/>
        </w:rPr>
        <w:t>
                             годы", Отраслевой прог-
</w:t>
      </w:r>
      <w:r>
        <w:br/>
      </w:r>
      <w:r>
        <w:rPr>
          <w:rFonts w:ascii="Times New Roman"/>
          <w:b w:val="false"/>
          <w:i w:val="false"/>
          <w:color w:val="000000"/>
          <w:sz w:val="28"/>
        </w:rPr>
        <w:t>
                             раммы "Сохранение и вос-
</w:t>
      </w:r>
      <w:r>
        <w:br/>
      </w:r>
      <w:r>
        <w:rPr>
          <w:rFonts w:ascii="Times New Roman"/>
          <w:b w:val="false"/>
          <w:i w:val="false"/>
          <w:color w:val="000000"/>
          <w:sz w:val="28"/>
        </w:rPr>
        <w:t>
                             становление редких и ис-
</w:t>
      </w:r>
      <w:r>
        <w:br/>
      </w:r>
      <w:r>
        <w:rPr>
          <w:rFonts w:ascii="Times New Roman"/>
          <w:b w:val="false"/>
          <w:i w:val="false"/>
          <w:color w:val="000000"/>
          <w:sz w:val="28"/>
        </w:rPr>
        <w:t>
                             чезающих видов диких
</w:t>
      </w:r>
      <w:r>
        <w:br/>
      </w:r>
      <w:r>
        <w:rPr>
          <w:rFonts w:ascii="Times New Roman"/>
          <w:b w:val="false"/>
          <w:i w:val="false"/>
          <w:color w:val="000000"/>
          <w:sz w:val="28"/>
        </w:rPr>
        <w:t>
                             копытных животных и сай-
</w:t>
      </w:r>
      <w:r>
        <w:br/>
      </w:r>
      <w:r>
        <w:rPr>
          <w:rFonts w:ascii="Times New Roman"/>
          <w:b w:val="false"/>
          <w:i w:val="false"/>
          <w:color w:val="000000"/>
          <w:sz w:val="28"/>
        </w:rPr>
        <w:t>
                             гаков на 2005-2007 годы",
</w:t>
      </w:r>
      <w:r>
        <w:br/>
      </w:r>
      <w:r>
        <w:rPr>
          <w:rFonts w:ascii="Times New Roman"/>
          <w:b w:val="false"/>
          <w:i w:val="false"/>
          <w:color w:val="000000"/>
          <w:sz w:val="28"/>
        </w:rPr>
        <w:t>
                             Государственной программы
</w:t>
      </w:r>
      <w:r>
        <w:br/>
      </w:r>
      <w:r>
        <w:rPr>
          <w:rFonts w:ascii="Times New Roman"/>
          <w:b w:val="false"/>
          <w:i w:val="false"/>
          <w:color w:val="000000"/>
          <w:sz w:val="28"/>
        </w:rPr>
        <w:t>
                             жилищного строительства в
</w:t>
      </w:r>
      <w:r>
        <w:br/>
      </w:r>
      <w:r>
        <w:rPr>
          <w:rFonts w:ascii="Times New Roman"/>
          <w:b w:val="false"/>
          <w:i w:val="false"/>
          <w:color w:val="000000"/>
          <w:sz w:val="28"/>
        </w:rPr>
        <w:t>
                             Республике Казахстан на
</w:t>
      </w:r>
      <w:r>
        <w:br/>
      </w:r>
      <w:r>
        <w:rPr>
          <w:rFonts w:ascii="Times New Roman"/>
          <w:b w:val="false"/>
          <w:i w:val="false"/>
          <w:color w:val="000000"/>
          <w:sz w:val="28"/>
        </w:rPr>
        <w:t>
                             2005-2007 годы, Государ-
</w:t>
      </w:r>
      <w:r>
        <w:br/>
      </w:r>
      <w:r>
        <w:rPr>
          <w:rFonts w:ascii="Times New Roman"/>
          <w:b w:val="false"/>
          <w:i w:val="false"/>
          <w:color w:val="000000"/>
          <w:sz w:val="28"/>
        </w:rPr>
        <w:t>
                             ственной программы микро-
</w:t>
      </w:r>
      <w:r>
        <w:br/>
      </w:r>
      <w:r>
        <w:rPr>
          <w:rFonts w:ascii="Times New Roman"/>
          <w:b w:val="false"/>
          <w:i w:val="false"/>
          <w:color w:val="000000"/>
          <w:sz w:val="28"/>
        </w:rPr>
        <w:t>
                             кредитования в Республике
</w:t>
      </w:r>
      <w:r>
        <w:br/>
      </w:r>
      <w:r>
        <w:rPr>
          <w:rFonts w:ascii="Times New Roman"/>
          <w:b w:val="false"/>
          <w:i w:val="false"/>
          <w:color w:val="000000"/>
          <w:sz w:val="28"/>
        </w:rPr>
        <w:t>
                             Казахстан на 2005-2007
</w:t>
      </w:r>
      <w:r>
        <w:br/>
      </w:r>
      <w:r>
        <w:rPr>
          <w:rFonts w:ascii="Times New Roman"/>
          <w:b w:val="false"/>
          <w:i w:val="false"/>
          <w:color w:val="000000"/>
          <w:sz w:val="28"/>
        </w:rPr>
        <w:t>
                             годы;
</w:t>
      </w:r>
      <w:r>
        <w:br/>
      </w:r>
      <w:r>
        <w:rPr>
          <w:rFonts w:ascii="Times New Roman"/>
          <w:b w:val="false"/>
          <w:i w:val="false"/>
          <w:color w:val="000000"/>
          <w:sz w:val="28"/>
        </w:rPr>
        <w:t>
                             информационная поддержка
</w:t>
      </w:r>
      <w:r>
        <w:br/>
      </w:r>
      <w:r>
        <w:rPr>
          <w:rFonts w:ascii="Times New Roman"/>
          <w:b w:val="false"/>
          <w:i w:val="false"/>
          <w:color w:val="000000"/>
          <w:sz w:val="28"/>
        </w:rPr>
        <w:t>
                             юбилейных и праздничных
</w:t>
      </w:r>
      <w:r>
        <w:br/>
      </w:r>
      <w:r>
        <w:rPr>
          <w:rFonts w:ascii="Times New Roman"/>
          <w:b w:val="false"/>
          <w:i w:val="false"/>
          <w:color w:val="000000"/>
          <w:sz w:val="28"/>
        </w:rPr>
        <w:t>
                             дат;
</w:t>
      </w:r>
      <w:r>
        <w:br/>
      </w:r>
      <w:r>
        <w:rPr>
          <w:rFonts w:ascii="Times New Roman"/>
          <w:b w:val="false"/>
          <w:i w:val="false"/>
          <w:color w:val="000000"/>
          <w:sz w:val="28"/>
        </w:rPr>
        <w:t>
                             обучение населения прави-
</w:t>
      </w:r>
      <w:r>
        <w:br/>
      </w:r>
      <w:r>
        <w:rPr>
          <w:rFonts w:ascii="Times New Roman"/>
          <w:b w:val="false"/>
          <w:i w:val="false"/>
          <w:color w:val="000000"/>
          <w:sz w:val="28"/>
        </w:rPr>
        <w:t>
                             лам поведения и способам
</w:t>
      </w:r>
      <w:r>
        <w:br/>
      </w:r>
      <w:r>
        <w:rPr>
          <w:rFonts w:ascii="Times New Roman"/>
          <w:b w:val="false"/>
          <w:i w:val="false"/>
          <w:color w:val="000000"/>
          <w:sz w:val="28"/>
        </w:rPr>
        <w:t>
                             защиты при чрезвычайных
</w:t>
      </w:r>
      <w:r>
        <w:br/>
      </w:r>
      <w:r>
        <w:rPr>
          <w:rFonts w:ascii="Times New Roman"/>
          <w:b w:val="false"/>
          <w:i w:val="false"/>
          <w:color w:val="000000"/>
          <w:sz w:val="28"/>
        </w:rPr>
        <w:t>
                             ситуациях;
</w:t>
      </w:r>
      <w:r>
        <w:br/>
      </w:r>
      <w:r>
        <w:rPr>
          <w:rFonts w:ascii="Times New Roman"/>
          <w:b w:val="false"/>
          <w:i w:val="false"/>
          <w:color w:val="000000"/>
          <w:sz w:val="28"/>
        </w:rPr>
        <w:t>
                             освещение женской пробле-
</w:t>
      </w:r>
      <w:r>
        <w:br/>
      </w:r>
      <w:r>
        <w:rPr>
          <w:rFonts w:ascii="Times New Roman"/>
          <w:b w:val="false"/>
          <w:i w:val="false"/>
          <w:color w:val="000000"/>
          <w:sz w:val="28"/>
        </w:rPr>
        <w:t>
                             матики, вопросов повыше-
</w:t>
      </w:r>
      <w:r>
        <w:br/>
      </w:r>
      <w:r>
        <w:rPr>
          <w:rFonts w:ascii="Times New Roman"/>
          <w:b w:val="false"/>
          <w:i w:val="false"/>
          <w:color w:val="000000"/>
          <w:sz w:val="28"/>
        </w:rPr>
        <w:t>
                             ния роли женщин в общест-
</w:t>
      </w:r>
      <w:r>
        <w:br/>
      </w:r>
      <w:r>
        <w:rPr>
          <w:rFonts w:ascii="Times New Roman"/>
          <w:b w:val="false"/>
          <w:i w:val="false"/>
          <w:color w:val="000000"/>
          <w:sz w:val="28"/>
        </w:rPr>
        <w:t>
                             ве, гендерного равенства;
</w:t>
      </w:r>
      <w:r>
        <w:br/>
      </w:r>
      <w:r>
        <w:rPr>
          <w:rFonts w:ascii="Times New Roman"/>
          <w:b w:val="false"/>
          <w:i w:val="false"/>
          <w:color w:val="000000"/>
          <w:sz w:val="28"/>
        </w:rPr>
        <w:t>
                             освещение государственной
</w:t>
      </w:r>
      <w:r>
        <w:br/>
      </w:r>
      <w:r>
        <w:rPr>
          <w:rFonts w:ascii="Times New Roman"/>
          <w:b w:val="false"/>
          <w:i w:val="false"/>
          <w:color w:val="000000"/>
          <w:sz w:val="28"/>
        </w:rPr>
        <w:t>
                             политики в сфере охраны
</w:t>
      </w:r>
      <w:r>
        <w:br/>
      </w:r>
      <w:r>
        <w:rPr>
          <w:rFonts w:ascii="Times New Roman"/>
          <w:b w:val="false"/>
          <w:i w:val="false"/>
          <w:color w:val="000000"/>
          <w:sz w:val="28"/>
        </w:rPr>
        <w:t>
                             окружающей среды;
</w:t>
      </w:r>
      <w:r>
        <w:br/>
      </w:r>
      <w:r>
        <w:rPr>
          <w:rFonts w:ascii="Times New Roman"/>
          <w:b w:val="false"/>
          <w:i w:val="false"/>
          <w:color w:val="000000"/>
          <w:sz w:val="28"/>
        </w:rPr>
        <w:t>
                             просвещение населения по
</w:t>
      </w:r>
      <w:r>
        <w:br/>
      </w:r>
      <w:r>
        <w:rPr>
          <w:rFonts w:ascii="Times New Roman"/>
          <w:b w:val="false"/>
          <w:i w:val="false"/>
          <w:color w:val="000000"/>
          <w:sz w:val="28"/>
        </w:rPr>
        <w:t>
                             вопросам укрепления здо-
</w:t>
      </w:r>
      <w:r>
        <w:br/>
      </w:r>
      <w:r>
        <w:rPr>
          <w:rFonts w:ascii="Times New Roman"/>
          <w:b w:val="false"/>
          <w:i w:val="false"/>
          <w:color w:val="000000"/>
          <w:sz w:val="28"/>
        </w:rPr>
        <w:t>
                             ровья и пропаганда здо-
</w:t>
      </w:r>
      <w:r>
        <w:br/>
      </w:r>
      <w:r>
        <w:rPr>
          <w:rFonts w:ascii="Times New Roman"/>
          <w:b w:val="false"/>
          <w:i w:val="false"/>
          <w:color w:val="000000"/>
          <w:sz w:val="28"/>
        </w:rPr>
        <w:t>
                             рового образа жизни;
</w:t>
      </w:r>
      <w:r>
        <w:br/>
      </w:r>
      <w:r>
        <w:rPr>
          <w:rFonts w:ascii="Times New Roman"/>
          <w:b w:val="false"/>
          <w:i w:val="false"/>
          <w:color w:val="000000"/>
          <w:sz w:val="28"/>
        </w:rPr>
        <w:t>
                             художественные, докумен-
</w:t>
      </w:r>
      <w:r>
        <w:br/>
      </w:r>
      <w:r>
        <w:rPr>
          <w:rFonts w:ascii="Times New Roman"/>
          <w:b w:val="false"/>
          <w:i w:val="false"/>
          <w:color w:val="000000"/>
          <w:sz w:val="28"/>
        </w:rPr>
        <w:t>
                             тальные фильмы, сериалы,
</w:t>
      </w:r>
      <w:r>
        <w:br/>
      </w:r>
      <w:r>
        <w:rPr>
          <w:rFonts w:ascii="Times New Roman"/>
          <w:b w:val="false"/>
          <w:i w:val="false"/>
          <w:color w:val="000000"/>
          <w:sz w:val="28"/>
        </w:rPr>
        <w:t>
                             мультипликационные
</w:t>
      </w:r>
      <w:r>
        <w:br/>
      </w:r>
      <w:r>
        <w:rPr>
          <w:rFonts w:ascii="Times New Roman"/>
          <w:b w:val="false"/>
          <w:i w:val="false"/>
          <w:color w:val="000000"/>
          <w:sz w:val="28"/>
        </w:rPr>
        <w:t>
                             сериалы;
</w:t>
      </w:r>
      <w:r>
        <w:br/>
      </w:r>
      <w:r>
        <w:rPr>
          <w:rFonts w:ascii="Times New Roman"/>
          <w:b w:val="false"/>
          <w:i w:val="false"/>
          <w:color w:val="000000"/>
          <w:sz w:val="28"/>
        </w:rPr>
        <w:t>
                             спектакли казахстанских
</w:t>
      </w:r>
      <w:r>
        <w:br/>
      </w:r>
      <w:r>
        <w:rPr>
          <w:rFonts w:ascii="Times New Roman"/>
          <w:b w:val="false"/>
          <w:i w:val="false"/>
          <w:color w:val="000000"/>
          <w:sz w:val="28"/>
        </w:rPr>
        <w:t>
                             театров;
</w:t>
      </w:r>
      <w:r>
        <w:br/>
      </w:r>
      <w:r>
        <w:rPr>
          <w:rFonts w:ascii="Times New Roman"/>
          <w:b w:val="false"/>
          <w:i w:val="false"/>
          <w:color w:val="000000"/>
          <w:sz w:val="28"/>
        </w:rPr>
        <w:t>
                             социальные ролики;
</w:t>
      </w:r>
      <w:r>
        <w:br/>
      </w:r>
      <w:r>
        <w:rPr>
          <w:rFonts w:ascii="Times New Roman"/>
          <w:b w:val="false"/>
          <w:i w:val="false"/>
          <w:color w:val="000000"/>
          <w:sz w:val="28"/>
        </w:rPr>
        <w:t>
                             освещение политической,
</w:t>
      </w:r>
      <w:r>
        <w:br/>
      </w:r>
      <w:r>
        <w:rPr>
          <w:rFonts w:ascii="Times New Roman"/>
          <w:b w:val="false"/>
          <w:i w:val="false"/>
          <w:color w:val="000000"/>
          <w:sz w:val="28"/>
        </w:rPr>
        <w:t>
                             экономической, культур-
</w:t>
      </w:r>
      <w:r>
        <w:br/>
      </w:r>
      <w:r>
        <w:rPr>
          <w:rFonts w:ascii="Times New Roman"/>
          <w:b w:val="false"/>
          <w:i w:val="false"/>
          <w:color w:val="000000"/>
          <w:sz w:val="28"/>
        </w:rPr>
        <w:t>
                             ной жизни зарубежных
</w:t>
      </w:r>
      <w:r>
        <w:br/>
      </w:r>
      <w:r>
        <w:rPr>
          <w:rFonts w:ascii="Times New Roman"/>
          <w:b w:val="false"/>
          <w:i w:val="false"/>
          <w:color w:val="000000"/>
          <w:sz w:val="28"/>
        </w:rPr>
        <w:t>
                             стран.
</w:t>
      </w:r>
      <w:r>
        <w:br/>
      </w:r>
      <w:r>
        <w:rPr>
          <w:rFonts w:ascii="Times New Roman"/>
          <w:b w:val="false"/>
          <w:i w:val="false"/>
          <w:color w:val="000000"/>
          <w:sz w:val="28"/>
        </w:rPr>
        <w:t>
                             Обеспечение среднесуточ-
</w:t>
      </w:r>
      <w:r>
        <w:br/>
      </w:r>
      <w:r>
        <w:rPr>
          <w:rFonts w:ascii="Times New Roman"/>
          <w:b w:val="false"/>
          <w:i w:val="false"/>
          <w:color w:val="000000"/>
          <w:sz w:val="28"/>
        </w:rPr>
        <w:t>
                             ных объемов вещания на-
</w:t>
      </w:r>
      <w:r>
        <w:br/>
      </w:r>
      <w:r>
        <w:rPr>
          <w:rFonts w:ascii="Times New Roman"/>
          <w:b w:val="false"/>
          <w:i w:val="false"/>
          <w:color w:val="000000"/>
          <w:sz w:val="28"/>
        </w:rPr>
        <w:t>
                             ционального телеканала
</w:t>
      </w:r>
      <w:r>
        <w:br/>
      </w:r>
      <w:r>
        <w:rPr>
          <w:rFonts w:ascii="Times New Roman"/>
          <w:b w:val="false"/>
          <w:i w:val="false"/>
          <w:color w:val="000000"/>
          <w:sz w:val="28"/>
        </w:rPr>
        <w:t>
                             "Казахстан" - 16 часов,
</w:t>
      </w:r>
      <w:r>
        <w:br/>
      </w:r>
      <w:r>
        <w:rPr>
          <w:rFonts w:ascii="Times New Roman"/>
          <w:b w:val="false"/>
          <w:i w:val="false"/>
          <w:color w:val="000000"/>
          <w:sz w:val="28"/>
        </w:rPr>
        <w:t>
                             "Казахское радио" - 24
</w:t>
      </w:r>
      <w:r>
        <w:br/>
      </w:r>
      <w:r>
        <w:rPr>
          <w:rFonts w:ascii="Times New Roman"/>
          <w:b w:val="false"/>
          <w:i w:val="false"/>
          <w:color w:val="000000"/>
          <w:sz w:val="28"/>
        </w:rPr>
        <w:t>
                             часа, "Областное теле-
</w:t>
      </w:r>
      <w:r>
        <w:br/>
      </w:r>
      <w:r>
        <w:rPr>
          <w:rFonts w:ascii="Times New Roman"/>
          <w:b w:val="false"/>
          <w:i w:val="false"/>
          <w:color w:val="000000"/>
          <w:sz w:val="28"/>
        </w:rPr>
        <w:t>
                             видение" (13 областных
</w:t>
      </w:r>
      <w:r>
        <w:br/>
      </w:r>
      <w:r>
        <w:rPr>
          <w:rFonts w:ascii="Times New Roman"/>
          <w:b w:val="false"/>
          <w:i w:val="false"/>
          <w:color w:val="000000"/>
          <w:sz w:val="28"/>
        </w:rPr>
        <w:t>
                             и 1 городская ТРК) - 28
</w:t>
      </w:r>
      <w:r>
        <w:br/>
      </w:r>
      <w:r>
        <w:rPr>
          <w:rFonts w:ascii="Times New Roman"/>
          <w:b w:val="false"/>
          <w:i w:val="false"/>
          <w:color w:val="000000"/>
          <w:sz w:val="28"/>
        </w:rPr>
        <w:t>
                             часов, Радио "Астана" -
</w:t>
      </w:r>
      <w:r>
        <w:br/>
      </w:r>
      <w:r>
        <w:rPr>
          <w:rFonts w:ascii="Times New Roman"/>
          <w:b w:val="false"/>
          <w:i w:val="false"/>
          <w:color w:val="000000"/>
          <w:sz w:val="28"/>
        </w:rPr>
        <w:t>
                             18 часов, Радио "Шалкар"
</w:t>
      </w:r>
      <w:r>
        <w:br/>
      </w:r>
      <w:r>
        <w:rPr>
          <w:rFonts w:ascii="Times New Roman"/>
          <w:b w:val="false"/>
          <w:i w:val="false"/>
          <w:color w:val="000000"/>
          <w:sz w:val="28"/>
        </w:rPr>
        <w:t>
                             - 18 часов через Респуб-
</w:t>
      </w:r>
      <w:r>
        <w:br/>
      </w:r>
      <w:r>
        <w:rPr>
          <w:rFonts w:ascii="Times New Roman"/>
          <w:b w:val="false"/>
          <w:i w:val="false"/>
          <w:color w:val="000000"/>
          <w:sz w:val="28"/>
        </w:rPr>
        <w:t>
                             ликанскую телерадиокор-
</w:t>
      </w:r>
      <w:r>
        <w:br/>
      </w:r>
      <w:r>
        <w:rPr>
          <w:rFonts w:ascii="Times New Roman"/>
          <w:b w:val="false"/>
          <w:i w:val="false"/>
          <w:color w:val="000000"/>
          <w:sz w:val="28"/>
        </w:rPr>
        <w:t>
                             порацию "Казахстан";
</w:t>
      </w:r>
      <w:r>
        <w:br/>
      </w:r>
      <w:r>
        <w:rPr>
          <w:rFonts w:ascii="Times New Roman"/>
          <w:b w:val="false"/>
          <w:i w:val="false"/>
          <w:color w:val="000000"/>
          <w:sz w:val="28"/>
        </w:rPr>
        <w:t>
                             "Хабар" - 20 часов, "Ел
</w:t>
      </w:r>
      <w:r>
        <w:br/>
      </w:r>
      <w:r>
        <w:rPr>
          <w:rFonts w:ascii="Times New Roman"/>
          <w:b w:val="false"/>
          <w:i w:val="false"/>
          <w:color w:val="000000"/>
          <w:sz w:val="28"/>
        </w:rPr>
        <w:t>
                             арна" - 16 часов и "Cas-
</w:t>
      </w:r>
      <w:r>
        <w:br/>
      </w:r>
      <w:r>
        <w:rPr>
          <w:rFonts w:ascii="Times New Roman"/>
          <w:b w:val="false"/>
          <w:i w:val="false"/>
          <w:color w:val="000000"/>
          <w:sz w:val="28"/>
        </w:rPr>
        <w:t>
                             pionet" - 24 часа через
</w:t>
      </w:r>
      <w:r>
        <w:br/>
      </w:r>
      <w:r>
        <w:rPr>
          <w:rFonts w:ascii="Times New Roman"/>
          <w:b w:val="false"/>
          <w:i w:val="false"/>
          <w:color w:val="000000"/>
          <w:sz w:val="28"/>
        </w:rPr>
        <w:t>
                             Агентство "Хабар", прог-
</w:t>
      </w:r>
      <w:r>
        <w:br/>
      </w:r>
      <w:r>
        <w:rPr>
          <w:rFonts w:ascii="Times New Roman"/>
          <w:b w:val="false"/>
          <w:i w:val="false"/>
          <w:color w:val="000000"/>
          <w:sz w:val="28"/>
        </w:rPr>
        <w:t>
                             раммы российского телека-
</w:t>
      </w:r>
      <w:r>
        <w:br/>
      </w:r>
      <w:r>
        <w:rPr>
          <w:rFonts w:ascii="Times New Roman"/>
          <w:b w:val="false"/>
          <w:i w:val="false"/>
          <w:color w:val="000000"/>
          <w:sz w:val="28"/>
        </w:rPr>
        <w:t>
                             нала ОРТ - 7 часов.
</w:t>
      </w:r>
      <w:r>
        <w:br/>
      </w:r>
      <w:r>
        <w:rPr>
          <w:rFonts w:ascii="Times New Roman"/>
          <w:b w:val="false"/>
          <w:i w:val="false"/>
          <w:color w:val="000000"/>
          <w:sz w:val="28"/>
        </w:rPr>
        <w:t>
                             Расширение сети коррес-
</w:t>
      </w:r>
      <w:r>
        <w:br/>
      </w:r>
      <w:r>
        <w:rPr>
          <w:rFonts w:ascii="Times New Roman"/>
          <w:b w:val="false"/>
          <w:i w:val="false"/>
          <w:color w:val="000000"/>
          <w:sz w:val="28"/>
        </w:rPr>
        <w:t>
                             пондентских пунктов и
</w:t>
      </w:r>
      <w:r>
        <w:br/>
      </w:r>
      <w:r>
        <w:rPr>
          <w:rFonts w:ascii="Times New Roman"/>
          <w:b w:val="false"/>
          <w:i w:val="false"/>
          <w:color w:val="000000"/>
          <w:sz w:val="28"/>
        </w:rPr>
        <w:t>
                             сети распространения.
</w:t>
      </w:r>
      <w:r>
        <w:br/>
      </w:r>
      <w:r>
        <w:rPr>
          <w:rFonts w:ascii="Times New Roman"/>
          <w:b w:val="false"/>
          <w:i w:val="false"/>
          <w:color w:val="000000"/>
          <w:sz w:val="28"/>
        </w:rPr>
        <w:t>
                             Техническая модернизация.
</w:t>
      </w:r>
      <w:r>
        <w:br/>
      </w:r>
      <w:r>
        <w:rPr>
          <w:rFonts w:ascii="Times New Roman"/>
          <w:b w:val="false"/>
          <w:i w:val="false"/>
          <w:color w:val="000000"/>
          <w:sz w:val="28"/>
        </w:rPr>
        <w:t>
                             Производство и размеще-
</w:t>
      </w:r>
      <w:r>
        <w:br/>
      </w:r>
      <w:r>
        <w:rPr>
          <w:rFonts w:ascii="Times New Roman"/>
          <w:b w:val="false"/>
          <w:i w:val="false"/>
          <w:color w:val="000000"/>
          <w:sz w:val="28"/>
        </w:rPr>
        <w:t>
                             ние Международной телера-
</w:t>
      </w:r>
      <w:r>
        <w:br/>
      </w:r>
      <w:r>
        <w:rPr>
          <w:rFonts w:ascii="Times New Roman"/>
          <w:b w:val="false"/>
          <w:i w:val="false"/>
          <w:color w:val="000000"/>
          <w:sz w:val="28"/>
        </w:rPr>
        <w:t>
                             диокомпанией "Мир" на
</w:t>
      </w:r>
      <w:r>
        <w:br/>
      </w:r>
      <w:r>
        <w:rPr>
          <w:rFonts w:ascii="Times New Roman"/>
          <w:b w:val="false"/>
          <w:i w:val="false"/>
          <w:color w:val="000000"/>
          <w:sz w:val="28"/>
        </w:rPr>
        <w:t>
                             телерадиоканалах Казах-
</w:t>
      </w:r>
      <w:r>
        <w:br/>
      </w:r>
      <w:r>
        <w:rPr>
          <w:rFonts w:ascii="Times New Roman"/>
          <w:b w:val="false"/>
          <w:i w:val="false"/>
          <w:color w:val="000000"/>
          <w:sz w:val="28"/>
        </w:rPr>
        <w:t>
                             стана и СНГ программ об
</w:t>
      </w:r>
      <w:r>
        <w:br/>
      </w:r>
      <w:r>
        <w:rPr>
          <w:rFonts w:ascii="Times New Roman"/>
          <w:b w:val="false"/>
          <w:i w:val="false"/>
          <w:color w:val="000000"/>
          <w:sz w:val="28"/>
        </w:rPr>
        <w:t>
                             экономической, политичес-
</w:t>
      </w:r>
      <w:r>
        <w:br/>
      </w:r>
      <w:r>
        <w:rPr>
          <w:rFonts w:ascii="Times New Roman"/>
          <w:b w:val="false"/>
          <w:i w:val="false"/>
          <w:color w:val="000000"/>
          <w:sz w:val="28"/>
        </w:rPr>
        <w:t>
                             кой, культурной жизни
</w:t>
      </w:r>
      <w:r>
        <w:br/>
      </w:r>
      <w:r>
        <w:rPr>
          <w:rFonts w:ascii="Times New Roman"/>
          <w:b w:val="false"/>
          <w:i w:val="false"/>
          <w:color w:val="000000"/>
          <w:sz w:val="28"/>
        </w:rPr>
        <w:t>
                             Казахстана и СНГ - 10 ча-
</w:t>
      </w:r>
      <w:r>
        <w:br/>
      </w:r>
      <w:r>
        <w:rPr>
          <w:rFonts w:ascii="Times New Roman"/>
          <w:b w:val="false"/>
          <w:i w:val="false"/>
          <w:color w:val="000000"/>
          <w:sz w:val="28"/>
        </w:rPr>
        <w:t>
                             сов. Информирование на-
</w:t>
      </w:r>
      <w:r>
        <w:br/>
      </w:r>
      <w:r>
        <w:rPr>
          <w:rFonts w:ascii="Times New Roman"/>
          <w:b w:val="false"/>
          <w:i w:val="false"/>
          <w:color w:val="000000"/>
          <w:sz w:val="28"/>
        </w:rPr>
        <w:t>
                             селения Казахстана и
</w:t>
      </w:r>
      <w:r>
        <w:br/>
      </w:r>
      <w:r>
        <w:rPr>
          <w:rFonts w:ascii="Times New Roman"/>
          <w:b w:val="false"/>
          <w:i w:val="false"/>
          <w:color w:val="000000"/>
          <w:sz w:val="28"/>
        </w:rPr>
        <w:t>
                             других стран СНГ о со-
</w:t>
      </w:r>
      <w:r>
        <w:br/>
      </w:r>
      <w:r>
        <w:rPr>
          <w:rFonts w:ascii="Times New Roman"/>
          <w:b w:val="false"/>
          <w:i w:val="false"/>
          <w:color w:val="000000"/>
          <w:sz w:val="28"/>
        </w:rPr>
        <w:t>
                             циально-экономических и
</w:t>
      </w:r>
      <w:r>
        <w:br/>
      </w:r>
      <w:r>
        <w:rPr>
          <w:rFonts w:ascii="Times New Roman"/>
          <w:b w:val="false"/>
          <w:i w:val="false"/>
          <w:color w:val="000000"/>
          <w:sz w:val="28"/>
        </w:rPr>
        <w:t>
                             политических курсах про-
</w:t>
      </w:r>
      <w:r>
        <w:br/>
      </w:r>
      <w:r>
        <w:rPr>
          <w:rFonts w:ascii="Times New Roman"/>
          <w:b w:val="false"/>
          <w:i w:val="false"/>
          <w:color w:val="000000"/>
          <w:sz w:val="28"/>
        </w:rPr>
        <w:t>
                             водимых реформ в Респуб-
</w:t>
      </w:r>
      <w:r>
        <w:br/>
      </w:r>
      <w:r>
        <w:rPr>
          <w:rFonts w:ascii="Times New Roman"/>
          <w:b w:val="false"/>
          <w:i w:val="false"/>
          <w:color w:val="000000"/>
          <w:sz w:val="28"/>
        </w:rPr>
        <w:t>
                             лике Казахстан и странах
</w:t>
      </w:r>
      <w:r>
        <w:br/>
      </w:r>
      <w:r>
        <w:rPr>
          <w:rFonts w:ascii="Times New Roman"/>
          <w:b w:val="false"/>
          <w:i w:val="false"/>
          <w:color w:val="000000"/>
          <w:sz w:val="28"/>
        </w:rPr>
        <w:t>
                             Содружества.
</w:t>
      </w:r>
      <w:r>
        <w:br/>
      </w:r>
      <w:r>
        <w:rPr>
          <w:rFonts w:ascii="Times New Roman"/>
          <w:b w:val="false"/>
          <w:i w:val="false"/>
          <w:color w:val="000000"/>
          <w:sz w:val="28"/>
        </w:rPr>
        <w:t>
                             Освещение интеграционных
</w:t>
      </w:r>
      <w:r>
        <w:br/>
      </w:r>
      <w:r>
        <w:rPr>
          <w:rFonts w:ascii="Times New Roman"/>
          <w:b w:val="false"/>
          <w:i w:val="false"/>
          <w:color w:val="000000"/>
          <w:sz w:val="28"/>
        </w:rPr>
        <w:t>
                             инициатив Казахстана в
</w:t>
      </w:r>
      <w:r>
        <w:br/>
      </w:r>
      <w:r>
        <w:rPr>
          <w:rFonts w:ascii="Times New Roman"/>
          <w:b w:val="false"/>
          <w:i w:val="false"/>
          <w:color w:val="000000"/>
          <w:sz w:val="28"/>
        </w:rPr>
        <w:t>
                             формировании единого эко-
</w:t>
      </w:r>
      <w:r>
        <w:br/>
      </w:r>
      <w:r>
        <w:rPr>
          <w:rFonts w:ascii="Times New Roman"/>
          <w:b w:val="false"/>
          <w:i w:val="false"/>
          <w:color w:val="000000"/>
          <w:sz w:val="28"/>
        </w:rPr>
        <w:t>
                             номического и культурного
</w:t>
      </w:r>
      <w:r>
        <w:br/>
      </w:r>
      <w:r>
        <w:rPr>
          <w:rFonts w:ascii="Times New Roman"/>
          <w:b w:val="false"/>
          <w:i w:val="false"/>
          <w:color w:val="000000"/>
          <w:sz w:val="28"/>
        </w:rPr>
        <w:t>
                             пространства стран-участ-
</w:t>
      </w:r>
      <w:r>
        <w:br/>
      </w:r>
      <w:r>
        <w:rPr>
          <w:rFonts w:ascii="Times New Roman"/>
          <w:b w:val="false"/>
          <w:i w:val="false"/>
          <w:color w:val="000000"/>
          <w:sz w:val="28"/>
        </w:rPr>
        <w:t>
                             ниц СНГ.
</w:t>
      </w:r>
      <w:r>
        <w:br/>
      </w:r>
      <w:r>
        <w:rPr>
          <w:rFonts w:ascii="Times New Roman"/>
          <w:b w:val="false"/>
          <w:i w:val="false"/>
          <w:color w:val="000000"/>
          <w:sz w:val="28"/>
        </w:rPr>
        <w:t>
                             Производство телевизион-
</w:t>
      </w:r>
      <w:r>
        <w:br/>
      </w:r>
      <w:r>
        <w:rPr>
          <w:rFonts w:ascii="Times New Roman"/>
          <w:b w:val="false"/>
          <w:i w:val="false"/>
          <w:color w:val="000000"/>
          <w:sz w:val="28"/>
        </w:rPr>
        <w:t>
                             ных и радиопрограмм, до-
</w:t>
      </w:r>
      <w:r>
        <w:br/>
      </w:r>
      <w:r>
        <w:rPr>
          <w:rFonts w:ascii="Times New Roman"/>
          <w:b w:val="false"/>
          <w:i w:val="false"/>
          <w:color w:val="000000"/>
          <w:sz w:val="28"/>
        </w:rPr>
        <w:t>
                             кументальных фильмов на
</w:t>
      </w:r>
      <w:r>
        <w:br/>
      </w:r>
      <w:r>
        <w:rPr>
          <w:rFonts w:ascii="Times New Roman"/>
          <w:b w:val="false"/>
          <w:i w:val="false"/>
          <w:color w:val="000000"/>
          <w:sz w:val="28"/>
        </w:rPr>
        <w:t>
                             государственном языке
</w:t>
      </w:r>
      <w:r>
        <w:br/>
      </w:r>
      <w:r>
        <w:rPr>
          <w:rFonts w:ascii="Times New Roman"/>
          <w:b w:val="false"/>
          <w:i w:val="false"/>
          <w:color w:val="000000"/>
          <w:sz w:val="28"/>
        </w:rPr>
        <w:t>
                             электронными СМИ в коли-
</w:t>
      </w:r>
      <w:r>
        <w:br/>
      </w:r>
      <w:r>
        <w:rPr>
          <w:rFonts w:ascii="Times New Roman"/>
          <w:b w:val="false"/>
          <w:i w:val="false"/>
          <w:color w:val="000000"/>
          <w:sz w:val="28"/>
        </w:rPr>
        <w:t>
                             честве 3308 час по сле-
</w:t>
      </w:r>
      <w:r>
        <w:br/>
      </w:r>
      <w:r>
        <w:rPr>
          <w:rFonts w:ascii="Times New Roman"/>
          <w:b w:val="false"/>
          <w:i w:val="false"/>
          <w:color w:val="000000"/>
          <w:sz w:val="28"/>
        </w:rPr>
        <w:t>
                             дующим тематическим и
</w:t>
      </w:r>
      <w:r>
        <w:br/>
      </w:r>
      <w:r>
        <w:rPr>
          <w:rFonts w:ascii="Times New Roman"/>
          <w:b w:val="false"/>
          <w:i w:val="false"/>
          <w:color w:val="000000"/>
          <w:sz w:val="28"/>
        </w:rPr>
        <w:t>
                             жанровым направлениям:
</w:t>
      </w:r>
      <w:r>
        <w:br/>
      </w:r>
      <w:r>
        <w:rPr>
          <w:rFonts w:ascii="Times New Roman"/>
          <w:b w:val="false"/>
          <w:i w:val="false"/>
          <w:color w:val="000000"/>
          <w:sz w:val="28"/>
        </w:rPr>
        <w:t>
                             о ходе реализации Страте-
</w:t>
      </w:r>
      <w:r>
        <w:br/>
      </w:r>
      <w:r>
        <w:rPr>
          <w:rFonts w:ascii="Times New Roman"/>
          <w:b w:val="false"/>
          <w:i w:val="false"/>
          <w:color w:val="000000"/>
          <w:sz w:val="28"/>
        </w:rPr>
        <w:t>
                             гии "Казахстан-2030";
</w:t>
      </w:r>
      <w:r>
        <w:br/>
      </w:r>
      <w:r>
        <w:rPr>
          <w:rFonts w:ascii="Times New Roman"/>
          <w:b w:val="false"/>
          <w:i w:val="false"/>
          <w:color w:val="000000"/>
          <w:sz w:val="28"/>
        </w:rPr>
        <w:t>
                             по правовой тематике;
</w:t>
      </w:r>
      <w:r>
        <w:br/>
      </w:r>
      <w:r>
        <w:rPr>
          <w:rFonts w:ascii="Times New Roman"/>
          <w:b w:val="false"/>
          <w:i w:val="false"/>
          <w:color w:val="000000"/>
          <w:sz w:val="28"/>
        </w:rPr>
        <w:t>
                             по тематике безопасности
</w:t>
      </w:r>
      <w:r>
        <w:br/>
      </w:r>
      <w:r>
        <w:rPr>
          <w:rFonts w:ascii="Times New Roman"/>
          <w:b w:val="false"/>
          <w:i w:val="false"/>
          <w:color w:val="000000"/>
          <w:sz w:val="28"/>
        </w:rPr>
        <w:t>
                             личности, общества, госу-
</w:t>
      </w:r>
      <w:r>
        <w:br/>
      </w:r>
      <w:r>
        <w:rPr>
          <w:rFonts w:ascii="Times New Roman"/>
          <w:b w:val="false"/>
          <w:i w:val="false"/>
          <w:color w:val="000000"/>
          <w:sz w:val="28"/>
        </w:rPr>
        <w:t>
                             дарства, ходе борьбы с
</w:t>
      </w:r>
      <w:r>
        <w:br/>
      </w:r>
      <w:r>
        <w:rPr>
          <w:rFonts w:ascii="Times New Roman"/>
          <w:b w:val="false"/>
          <w:i w:val="false"/>
          <w:color w:val="000000"/>
          <w:sz w:val="28"/>
        </w:rPr>
        <w:t>
                             преступностью, корруп-
</w:t>
      </w:r>
      <w:r>
        <w:br/>
      </w:r>
      <w:r>
        <w:rPr>
          <w:rFonts w:ascii="Times New Roman"/>
          <w:b w:val="false"/>
          <w:i w:val="false"/>
          <w:color w:val="000000"/>
          <w:sz w:val="28"/>
        </w:rPr>
        <w:t>
                             цией, деятельности госу-
</w:t>
      </w:r>
      <w:r>
        <w:br/>
      </w:r>
      <w:r>
        <w:rPr>
          <w:rFonts w:ascii="Times New Roman"/>
          <w:b w:val="false"/>
          <w:i w:val="false"/>
          <w:color w:val="000000"/>
          <w:sz w:val="28"/>
        </w:rPr>
        <w:t>
                             дарства по борьбе с
</w:t>
      </w:r>
      <w:r>
        <w:br/>
      </w:r>
      <w:r>
        <w:rPr>
          <w:rFonts w:ascii="Times New Roman"/>
          <w:b w:val="false"/>
          <w:i w:val="false"/>
          <w:color w:val="000000"/>
          <w:sz w:val="28"/>
        </w:rPr>
        <w:t>
                             терроризмом и экстремиз-
</w:t>
      </w:r>
      <w:r>
        <w:br/>
      </w:r>
      <w:r>
        <w:rPr>
          <w:rFonts w:ascii="Times New Roman"/>
          <w:b w:val="false"/>
          <w:i w:val="false"/>
          <w:color w:val="000000"/>
          <w:sz w:val="28"/>
        </w:rPr>
        <w:t>
                             мом;
</w:t>
      </w:r>
      <w:r>
        <w:br/>
      </w:r>
      <w:r>
        <w:rPr>
          <w:rFonts w:ascii="Times New Roman"/>
          <w:b w:val="false"/>
          <w:i w:val="false"/>
          <w:color w:val="000000"/>
          <w:sz w:val="28"/>
        </w:rPr>
        <w:t>
                             информационные программы;
</w:t>
      </w:r>
      <w:r>
        <w:br/>
      </w:r>
      <w:r>
        <w:rPr>
          <w:rFonts w:ascii="Times New Roman"/>
          <w:b w:val="false"/>
          <w:i w:val="false"/>
          <w:color w:val="000000"/>
          <w:sz w:val="28"/>
        </w:rPr>
        <w:t>
                             программы по экономичес-
</w:t>
      </w:r>
      <w:r>
        <w:br/>
      </w:r>
      <w:r>
        <w:rPr>
          <w:rFonts w:ascii="Times New Roman"/>
          <w:b w:val="false"/>
          <w:i w:val="false"/>
          <w:color w:val="000000"/>
          <w:sz w:val="28"/>
        </w:rPr>
        <w:t>
                             кой и финансовой темати-
</w:t>
      </w:r>
      <w:r>
        <w:br/>
      </w:r>
      <w:r>
        <w:rPr>
          <w:rFonts w:ascii="Times New Roman"/>
          <w:b w:val="false"/>
          <w:i w:val="false"/>
          <w:color w:val="000000"/>
          <w:sz w:val="28"/>
        </w:rPr>
        <w:t>
                             ке;
</w:t>
      </w:r>
      <w:r>
        <w:br/>
      </w:r>
      <w:r>
        <w:rPr>
          <w:rFonts w:ascii="Times New Roman"/>
          <w:b w:val="false"/>
          <w:i w:val="false"/>
          <w:color w:val="000000"/>
          <w:sz w:val="28"/>
        </w:rPr>
        <w:t>
                             о Вооруженных Силах РК;
</w:t>
      </w:r>
      <w:r>
        <w:br/>
      </w:r>
      <w:r>
        <w:rPr>
          <w:rFonts w:ascii="Times New Roman"/>
          <w:b w:val="false"/>
          <w:i w:val="false"/>
          <w:color w:val="000000"/>
          <w:sz w:val="28"/>
        </w:rPr>
        <w:t>
                             о ходе борьбы с преступ-
</w:t>
      </w:r>
      <w:r>
        <w:br/>
      </w:r>
      <w:r>
        <w:rPr>
          <w:rFonts w:ascii="Times New Roman"/>
          <w:b w:val="false"/>
          <w:i w:val="false"/>
          <w:color w:val="000000"/>
          <w:sz w:val="28"/>
        </w:rPr>
        <w:t>
                             ностью и коррупцией;
</w:t>
      </w:r>
      <w:r>
        <w:br/>
      </w:r>
      <w:r>
        <w:rPr>
          <w:rFonts w:ascii="Times New Roman"/>
          <w:b w:val="false"/>
          <w:i w:val="false"/>
          <w:color w:val="000000"/>
          <w:sz w:val="28"/>
        </w:rPr>
        <w:t>
                             по воспитанию казахстан-
</w:t>
      </w:r>
      <w:r>
        <w:br/>
      </w:r>
      <w:r>
        <w:rPr>
          <w:rFonts w:ascii="Times New Roman"/>
          <w:b w:val="false"/>
          <w:i w:val="false"/>
          <w:color w:val="000000"/>
          <w:sz w:val="28"/>
        </w:rPr>
        <w:t>
                             ского патриотизма;
</w:t>
      </w:r>
      <w:r>
        <w:br/>
      </w:r>
      <w:r>
        <w:rPr>
          <w:rFonts w:ascii="Times New Roman"/>
          <w:b w:val="false"/>
          <w:i w:val="false"/>
          <w:color w:val="000000"/>
          <w:sz w:val="28"/>
        </w:rPr>
        <w:t>
                             молодежные;
</w:t>
      </w:r>
      <w:r>
        <w:br/>
      </w:r>
      <w:r>
        <w:rPr>
          <w:rFonts w:ascii="Times New Roman"/>
          <w:b w:val="false"/>
          <w:i w:val="false"/>
          <w:color w:val="000000"/>
          <w:sz w:val="28"/>
        </w:rPr>
        <w:t>
                             детские;
</w:t>
      </w:r>
      <w:r>
        <w:br/>
      </w:r>
      <w:r>
        <w:rPr>
          <w:rFonts w:ascii="Times New Roman"/>
          <w:b w:val="false"/>
          <w:i w:val="false"/>
          <w:color w:val="000000"/>
          <w:sz w:val="28"/>
        </w:rPr>
        <w:t>
                             спортивные;
</w:t>
      </w:r>
      <w:r>
        <w:br/>
      </w:r>
      <w:r>
        <w:rPr>
          <w:rFonts w:ascii="Times New Roman"/>
          <w:b w:val="false"/>
          <w:i w:val="false"/>
          <w:color w:val="000000"/>
          <w:sz w:val="28"/>
        </w:rPr>
        <w:t>
                             о роли женщин в общест-
</w:t>
      </w:r>
      <w:r>
        <w:br/>
      </w:r>
      <w:r>
        <w:rPr>
          <w:rFonts w:ascii="Times New Roman"/>
          <w:b w:val="false"/>
          <w:i w:val="false"/>
          <w:color w:val="000000"/>
          <w:sz w:val="28"/>
        </w:rPr>
        <w:t>
                             венной жизни, гендерной
</w:t>
      </w:r>
      <w:r>
        <w:br/>
      </w:r>
      <w:r>
        <w:rPr>
          <w:rFonts w:ascii="Times New Roman"/>
          <w:b w:val="false"/>
          <w:i w:val="false"/>
          <w:color w:val="000000"/>
          <w:sz w:val="28"/>
        </w:rPr>
        <w:t>
                             политике;
</w:t>
      </w:r>
      <w:r>
        <w:br/>
      </w:r>
      <w:r>
        <w:rPr>
          <w:rFonts w:ascii="Times New Roman"/>
          <w:b w:val="false"/>
          <w:i w:val="false"/>
          <w:color w:val="000000"/>
          <w:sz w:val="28"/>
        </w:rPr>
        <w:t>
                             образовательные;
</w:t>
      </w:r>
      <w:r>
        <w:br/>
      </w:r>
      <w:r>
        <w:rPr>
          <w:rFonts w:ascii="Times New Roman"/>
          <w:b w:val="false"/>
          <w:i w:val="false"/>
          <w:color w:val="000000"/>
          <w:sz w:val="28"/>
        </w:rPr>
        <w:t>
                             обучающие государствен-
</w:t>
      </w:r>
      <w:r>
        <w:br/>
      </w:r>
      <w:r>
        <w:rPr>
          <w:rFonts w:ascii="Times New Roman"/>
          <w:b w:val="false"/>
          <w:i w:val="false"/>
          <w:color w:val="000000"/>
          <w:sz w:val="28"/>
        </w:rPr>
        <w:t>
                             ному языку;
</w:t>
      </w:r>
      <w:r>
        <w:br/>
      </w:r>
      <w:r>
        <w:rPr>
          <w:rFonts w:ascii="Times New Roman"/>
          <w:b w:val="false"/>
          <w:i w:val="false"/>
          <w:color w:val="000000"/>
          <w:sz w:val="28"/>
        </w:rPr>
        <w:t>
                             музыкально-развлекатель-
</w:t>
      </w:r>
      <w:r>
        <w:br/>
      </w:r>
      <w:r>
        <w:rPr>
          <w:rFonts w:ascii="Times New Roman"/>
          <w:b w:val="false"/>
          <w:i w:val="false"/>
          <w:color w:val="000000"/>
          <w:sz w:val="28"/>
        </w:rPr>
        <w:t>
                             ные;
</w:t>
      </w:r>
      <w:r>
        <w:br/>
      </w:r>
      <w:r>
        <w:rPr>
          <w:rFonts w:ascii="Times New Roman"/>
          <w:b w:val="false"/>
          <w:i w:val="false"/>
          <w:color w:val="000000"/>
          <w:sz w:val="28"/>
        </w:rPr>
        <w:t>
                             о сельском хозяйстве,
</w:t>
      </w:r>
      <w:r>
        <w:br/>
      </w:r>
      <w:r>
        <w:rPr>
          <w:rFonts w:ascii="Times New Roman"/>
          <w:b w:val="false"/>
          <w:i w:val="false"/>
          <w:color w:val="000000"/>
          <w:sz w:val="28"/>
        </w:rPr>
        <w:t>
                             поддержке Года Аула;
</w:t>
      </w:r>
      <w:r>
        <w:br/>
      </w:r>
      <w:r>
        <w:rPr>
          <w:rFonts w:ascii="Times New Roman"/>
          <w:b w:val="false"/>
          <w:i w:val="false"/>
          <w:color w:val="000000"/>
          <w:sz w:val="28"/>
        </w:rPr>
        <w:t>
                             о государственной нацио-
</w:t>
      </w:r>
      <w:r>
        <w:br/>
      </w:r>
      <w:r>
        <w:rPr>
          <w:rFonts w:ascii="Times New Roman"/>
          <w:b w:val="false"/>
          <w:i w:val="false"/>
          <w:color w:val="000000"/>
          <w:sz w:val="28"/>
        </w:rPr>
        <w:t>
                             нальной политике и дея-
</w:t>
      </w:r>
      <w:r>
        <w:br/>
      </w:r>
      <w:r>
        <w:rPr>
          <w:rFonts w:ascii="Times New Roman"/>
          <w:b w:val="false"/>
          <w:i w:val="false"/>
          <w:color w:val="000000"/>
          <w:sz w:val="28"/>
        </w:rPr>
        <w:t>
                             тельности Ассамблеи на-
</w:t>
      </w:r>
      <w:r>
        <w:br/>
      </w:r>
      <w:r>
        <w:rPr>
          <w:rFonts w:ascii="Times New Roman"/>
          <w:b w:val="false"/>
          <w:i w:val="false"/>
          <w:color w:val="000000"/>
          <w:sz w:val="28"/>
        </w:rPr>
        <w:t>
                             родов Казахстана, нацио-
</w:t>
      </w:r>
      <w:r>
        <w:br/>
      </w:r>
      <w:r>
        <w:rPr>
          <w:rFonts w:ascii="Times New Roman"/>
          <w:b w:val="false"/>
          <w:i w:val="false"/>
          <w:color w:val="000000"/>
          <w:sz w:val="28"/>
        </w:rPr>
        <w:t>
                             нально-культурных цент-
</w:t>
      </w:r>
      <w:r>
        <w:br/>
      </w:r>
      <w:r>
        <w:rPr>
          <w:rFonts w:ascii="Times New Roman"/>
          <w:b w:val="false"/>
          <w:i w:val="false"/>
          <w:color w:val="000000"/>
          <w:sz w:val="28"/>
        </w:rPr>
        <w:t>
                             рах;
</w:t>
      </w:r>
      <w:r>
        <w:br/>
      </w:r>
      <w:r>
        <w:rPr>
          <w:rFonts w:ascii="Times New Roman"/>
          <w:b w:val="false"/>
          <w:i w:val="false"/>
          <w:color w:val="000000"/>
          <w:sz w:val="28"/>
        </w:rPr>
        <w:t>
                             программы культурологи-
</w:t>
      </w:r>
      <w:r>
        <w:br/>
      </w:r>
      <w:r>
        <w:rPr>
          <w:rFonts w:ascii="Times New Roman"/>
          <w:b w:val="false"/>
          <w:i w:val="false"/>
          <w:color w:val="000000"/>
          <w:sz w:val="28"/>
        </w:rPr>
        <w:t>
                             ческого, литературно-
</w:t>
      </w:r>
      <w:r>
        <w:br/>
      </w:r>
      <w:r>
        <w:rPr>
          <w:rFonts w:ascii="Times New Roman"/>
          <w:b w:val="false"/>
          <w:i w:val="false"/>
          <w:color w:val="000000"/>
          <w:sz w:val="28"/>
        </w:rPr>
        <w:t>
                             художественного харак-
</w:t>
      </w:r>
      <w:r>
        <w:br/>
      </w:r>
      <w:r>
        <w:rPr>
          <w:rFonts w:ascii="Times New Roman"/>
          <w:b w:val="false"/>
          <w:i w:val="false"/>
          <w:color w:val="000000"/>
          <w:sz w:val="28"/>
        </w:rPr>
        <w:t>
                             тера;
</w:t>
      </w:r>
      <w:r>
        <w:br/>
      </w:r>
      <w:r>
        <w:rPr>
          <w:rFonts w:ascii="Times New Roman"/>
          <w:b w:val="false"/>
          <w:i w:val="false"/>
          <w:color w:val="000000"/>
          <w:sz w:val="28"/>
        </w:rPr>
        <w:t>
                             о здоровом образе жизни;
</w:t>
      </w:r>
      <w:r>
        <w:br/>
      </w:r>
      <w:r>
        <w:rPr>
          <w:rFonts w:ascii="Times New Roman"/>
          <w:b w:val="false"/>
          <w:i w:val="false"/>
          <w:color w:val="000000"/>
          <w:sz w:val="28"/>
        </w:rPr>
        <w:t>
                             о малом и среднем бизне-
</w:t>
      </w:r>
      <w:r>
        <w:br/>
      </w:r>
      <w:r>
        <w:rPr>
          <w:rFonts w:ascii="Times New Roman"/>
          <w:b w:val="false"/>
          <w:i w:val="false"/>
          <w:color w:val="000000"/>
          <w:sz w:val="28"/>
        </w:rPr>
        <w:t>
                             се;
</w:t>
      </w:r>
      <w:r>
        <w:br/>
      </w:r>
      <w:r>
        <w:rPr>
          <w:rFonts w:ascii="Times New Roman"/>
          <w:b w:val="false"/>
          <w:i w:val="false"/>
          <w:color w:val="000000"/>
          <w:sz w:val="28"/>
        </w:rPr>
        <w:t>
                             о межконфессиональном
</w:t>
      </w:r>
      <w:r>
        <w:br/>
      </w:r>
      <w:r>
        <w:rPr>
          <w:rFonts w:ascii="Times New Roman"/>
          <w:b w:val="false"/>
          <w:i w:val="false"/>
          <w:color w:val="000000"/>
          <w:sz w:val="28"/>
        </w:rPr>
        <w:t>
                             согласии;
</w:t>
      </w:r>
      <w:r>
        <w:br/>
      </w:r>
      <w:r>
        <w:rPr>
          <w:rFonts w:ascii="Times New Roman"/>
          <w:b w:val="false"/>
          <w:i w:val="false"/>
          <w:color w:val="000000"/>
          <w:sz w:val="28"/>
        </w:rPr>
        <w:t>
                             о вреде наркомании,
</w:t>
      </w:r>
      <w:r>
        <w:br/>
      </w:r>
      <w:r>
        <w:rPr>
          <w:rFonts w:ascii="Times New Roman"/>
          <w:b w:val="false"/>
          <w:i w:val="false"/>
          <w:color w:val="000000"/>
          <w:sz w:val="28"/>
        </w:rPr>
        <w:t>
                             табакокурения и алкого-
</w:t>
      </w:r>
      <w:r>
        <w:br/>
      </w:r>
      <w:r>
        <w:rPr>
          <w:rFonts w:ascii="Times New Roman"/>
          <w:b w:val="false"/>
          <w:i w:val="false"/>
          <w:color w:val="000000"/>
          <w:sz w:val="28"/>
        </w:rPr>
        <w:t>
                             лизма;
</w:t>
      </w:r>
      <w:r>
        <w:br/>
      </w:r>
      <w:r>
        <w:rPr>
          <w:rFonts w:ascii="Times New Roman"/>
          <w:b w:val="false"/>
          <w:i w:val="false"/>
          <w:color w:val="000000"/>
          <w:sz w:val="28"/>
        </w:rPr>
        <w:t>
                             юмористические;
</w:t>
      </w:r>
      <w:r>
        <w:br/>
      </w:r>
      <w:r>
        <w:rPr>
          <w:rFonts w:ascii="Times New Roman"/>
          <w:b w:val="false"/>
          <w:i w:val="false"/>
          <w:color w:val="000000"/>
          <w:sz w:val="28"/>
        </w:rPr>
        <w:t>
                             о профилактике ВИЧ/СПИД;
</w:t>
      </w:r>
      <w:r>
        <w:br/>
      </w:r>
      <w:r>
        <w:rPr>
          <w:rFonts w:ascii="Times New Roman"/>
          <w:b w:val="false"/>
          <w:i w:val="false"/>
          <w:color w:val="000000"/>
          <w:sz w:val="28"/>
        </w:rPr>
        <w:t>
                             о состоянии экологии и
</w:t>
      </w:r>
      <w:r>
        <w:br/>
      </w:r>
      <w:r>
        <w:rPr>
          <w:rFonts w:ascii="Times New Roman"/>
          <w:b w:val="false"/>
          <w:i w:val="false"/>
          <w:color w:val="000000"/>
          <w:sz w:val="28"/>
        </w:rPr>
        <w:t>
                             охране окружающей среды;
</w:t>
      </w:r>
      <w:r>
        <w:br/>
      </w:r>
      <w:r>
        <w:rPr>
          <w:rFonts w:ascii="Times New Roman"/>
          <w:b w:val="false"/>
          <w:i w:val="false"/>
          <w:color w:val="000000"/>
          <w:sz w:val="28"/>
        </w:rPr>
        <w:t>
                             программы в жанре ток-
</w:t>
      </w:r>
      <w:r>
        <w:br/>
      </w:r>
      <w:r>
        <w:rPr>
          <w:rFonts w:ascii="Times New Roman"/>
          <w:b w:val="false"/>
          <w:i w:val="false"/>
          <w:color w:val="000000"/>
          <w:sz w:val="28"/>
        </w:rPr>
        <w:t>
                             шоу;
</w:t>
      </w:r>
      <w:r>
        <w:br/>
      </w:r>
      <w:r>
        <w:rPr>
          <w:rFonts w:ascii="Times New Roman"/>
          <w:b w:val="false"/>
          <w:i w:val="false"/>
          <w:color w:val="000000"/>
          <w:sz w:val="28"/>
        </w:rPr>
        <w:t>
                             программы о ходе реали-
</w:t>
      </w:r>
      <w:r>
        <w:br/>
      </w:r>
      <w:r>
        <w:rPr>
          <w:rFonts w:ascii="Times New Roman"/>
          <w:b w:val="false"/>
          <w:i w:val="false"/>
          <w:color w:val="000000"/>
          <w:sz w:val="28"/>
        </w:rPr>
        <w:t>
                             зации государственной
</w:t>
      </w:r>
      <w:r>
        <w:br/>
      </w:r>
      <w:r>
        <w:rPr>
          <w:rFonts w:ascii="Times New Roman"/>
          <w:b w:val="false"/>
          <w:i w:val="false"/>
          <w:color w:val="000000"/>
          <w:sz w:val="28"/>
        </w:rPr>
        <w:t>
                             программы "Расцвет Астаны
</w:t>
      </w:r>
      <w:r>
        <w:br/>
      </w:r>
      <w:r>
        <w:rPr>
          <w:rFonts w:ascii="Times New Roman"/>
          <w:b w:val="false"/>
          <w:i w:val="false"/>
          <w:color w:val="000000"/>
          <w:sz w:val="28"/>
        </w:rPr>
        <w:t>
                             - расцвет Казахстана",
</w:t>
      </w:r>
      <w:r>
        <w:br/>
      </w:r>
      <w:r>
        <w:rPr>
          <w:rFonts w:ascii="Times New Roman"/>
          <w:b w:val="false"/>
          <w:i w:val="false"/>
          <w:color w:val="000000"/>
          <w:sz w:val="28"/>
        </w:rPr>
        <w:t>
                             организация сурдоперевода
</w:t>
      </w:r>
      <w:r>
        <w:br/>
      </w:r>
      <w:r>
        <w:rPr>
          <w:rFonts w:ascii="Times New Roman"/>
          <w:b w:val="false"/>
          <w:i w:val="false"/>
          <w:color w:val="000000"/>
          <w:sz w:val="28"/>
        </w:rPr>
        <w:t>
                             и субтитрования информа-
</w:t>
      </w:r>
      <w:r>
        <w:br/>
      </w:r>
      <w:r>
        <w:rPr>
          <w:rFonts w:ascii="Times New Roman"/>
          <w:b w:val="false"/>
          <w:i w:val="false"/>
          <w:color w:val="000000"/>
          <w:sz w:val="28"/>
        </w:rPr>
        <w:t>
                             ционных программ на госу-
</w:t>
      </w:r>
      <w:r>
        <w:br/>
      </w:r>
      <w:r>
        <w:rPr>
          <w:rFonts w:ascii="Times New Roman"/>
          <w:b w:val="false"/>
          <w:i w:val="false"/>
          <w:color w:val="000000"/>
          <w:sz w:val="28"/>
        </w:rPr>
        <w:t>
                             дарственном и русском
</w:t>
      </w:r>
      <w:r>
        <w:br/>
      </w:r>
      <w:r>
        <w:rPr>
          <w:rFonts w:ascii="Times New Roman"/>
          <w:b w:val="false"/>
          <w:i w:val="false"/>
          <w:color w:val="000000"/>
          <w:sz w:val="28"/>
        </w:rPr>
        <w:t>
                             языках, организация и 
</w:t>
      </w:r>
      <w:r>
        <w:br/>
      </w:r>
      <w:r>
        <w:rPr>
          <w:rFonts w:ascii="Times New Roman"/>
          <w:b w:val="false"/>
          <w:i w:val="false"/>
          <w:color w:val="000000"/>
          <w:sz w:val="28"/>
        </w:rPr>
        <w:t>
                             проведение двух прямых 
</w:t>
      </w:r>
      <w:r>
        <w:br/>
      </w:r>
      <w:r>
        <w:rPr>
          <w:rFonts w:ascii="Times New Roman"/>
          <w:b w:val="false"/>
          <w:i w:val="false"/>
          <w:color w:val="000000"/>
          <w:sz w:val="28"/>
        </w:rPr>
        <w:t>
                             эфиров и телевизионного 
</w:t>
      </w:r>
      <w:r>
        <w:br/>
      </w:r>
      <w:r>
        <w:rPr>
          <w:rFonts w:ascii="Times New Roman"/>
          <w:b w:val="false"/>
          <w:i w:val="false"/>
          <w:color w:val="000000"/>
          <w:sz w:val="28"/>
        </w:rPr>
        <w:t>
                             моста с участием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Назарбаева Н.А.;
</w:t>
      </w:r>
      <w:r>
        <w:br/>
      </w:r>
      <w:r>
        <w:rPr>
          <w:rFonts w:ascii="Times New Roman"/>
          <w:b w:val="false"/>
          <w:i w:val="false"/>
          <w:color w:val="000000"/>
          <w:sz w:val="28"/>
        </w:rPr>
        <w:t>
                             Служебные командировки за
</w:t>
      </w:r>
      <w:r>
        <w:br/>
      </w:r>
      <w:r>
        <w:rPr>
          <w:rFonts w:ascii="Times New Roman"/>
          <w:b w:val="false"/>
          <w:i w:val="false"/>
          <w:color w:val="000000"/>
          <w:sz w:val="28"/>
        </w:rPr>
        <w:t>
                             пределы страны представи-
</w:t>
      </w:r>
      <w:r>
        <w:br/>
      </w:r>
      <w:r>
        <w:rPr>
          <w:rFonts w:ascii="Times New Roman"/>
          <w:b w:val="false"/>
          <w:i w:val="false"/>
          <w:color w:val="000000"/>
          <w:sz w:val="28"/>
        </w:rPr>
        <w:t>
                             телей средств массовой
</w:t>
      </w:r>
      <w:r>
        <w:br/>
      </w:r>
      <w:r>
        <w:rPr>
          <w:rFonts w:ascii="Times New Roman"/>
          <w:b w:val="false"/>
          <w:i w:val="false"/>
          <w:color w:val="000000"/>
          <w:sz w:val="28"/>
        </w:rPr>
        <w:t>
                             информации для освещения
</w:t>
      </w:r>
      <w:r>
        <w:br/>
      </w:r>
      <w:r>
        <w:rPr>
          <w:rFonts w:ascii="Times New Roman"/>
          <w:b w:val="false"/>
          <w:i w:val="false"/>
          <w:color w:val="000000"/>
          <w:sz w:val="28"/>
        </w:rPr>
        <w:t>
                             деятельности Президента и
</w:t>
      </w:r>
      <w:r>
        <w:br/>
      </w:r>
      <w:r>
        <w:rPr>
          <w:rFonts w:ascii="Times New Roman"/>
          <w:b w:val="false"/>
          <w:i w:val="false"/>
          <w:color w:val="000000"/>
          <w:sz w:val="28"/>
        </w:rPr>
        <w:t>
                             Правительства о ходе офи-
</w:t>
      </w:r>
      <w:r>
        <w:br/>
      </w:r>
      <w:r>
        <w:rPr>
          <w:rFonts w:ascii="Times New Roman"/>
          <w:b w:val="false"/>
          <w:i w:val="false"/>
          <w:color w:val="000000"/>
          <w:sz w:val="28"/>
        </w:rPr>
        <w:t>
                             циальных государственных
</w:t>
      </w:r>
      <w:r>
        <w:br/>
      </w:r>
      <w:r>
        <w:rPr>
          <w:rFonts w:ascii="Times New Roman"/>
          <w:b w:val="false"/>
          <w:i w:val="false"/>
          <w:color w:val="000000"/>
          <w:sz w:val="28"/>
        </w:rPr>
        <w:t>
                             зарубежных визитов.
</w:t>
      </w:r>
    </w:p>
    <w:p>
      <w:pPr>
        <w:spacing w:after="0"/>
        <w:ind w:left="0"/>
        <w:jc w:val="both"/>
      </w:pPr>
      <w:r>
        <w:rPr>
          <w:rFonts w:ascii="Times New Roman"/>
          <w:b w:val="false"/>
          <w:i w:val="false"/>
          <w:color w:val="000000"/>
          <w:sz w:val="28"/>
        </w:rPr>
        <w:t>
4          102  Пропаганда   Производство и размеще-  В те-  Министерство
</w:t>
      </w:r>
      <w:r>
        <w:br/>
      </w:r>
      <w:r>
        <w:rPr>
          <w:rFonts w:ascii="Times New Roman"/>
          <w:b w:val="false"/>
          <w:i w:val="false"/>
          <w:color w:val="000000"/>
          <w:sz w:val="28"/>
        </w:rPr>
        <w:t>
                налогового   ние 100 телепередач,     чение  культуры,
</w:t>
      </w:r>
      <w:r>
        <w:br/>
      </w:r>
      <w:r>
        <w:rPr>
          <w:rFonts w:ascii="Times New Roman"/>
          <w:b w:val="false"/>
          <w:i w:val="false"/>
          <w:color w:val="000000"/>
          <w:sz w:val="28"/>
        </w:rPr>
        <w:t>
                законода-    производство 25 роликов  года   информации и
</w:t>
      </w:r>
      <w:r>
        <w:br/>
      </w:r>
      <w:r>
        <w:rPr>
          <w:rFonts w:ascii="Times New Roman"/>
          <w:b w:val="false"/>
          <w:i w:val="false"/>
          <w:color w:val="000000"/>
          <w:sz w:val="28"/>
        </w:rPr>
        <w:t>
                тельства     по налоговому законода-         спорта
</w:t>
      </w:r>
      <w:r>
        <w:br/>
      </w:r>
      <w:r>
        <w:rPr>
          <w:rFonts w:ascii="Times New Roman"/>
          <w:b w:val="false"/>
          <w:i w:val="false"/>
          <w:color w:val="000000"/>
          <w:sz w:val="28"/>
        </w:rPr>
        <w:t>
                             тельству, с показом 100         Республики
</w:t>
      </w:r>
      <w:r>
        <w:br/>
      </w:r>
      <w:r>
        <w:rPr>
          <w:rFonts w:ascii="Times New Roman"/>
          <w:b w:val="false"/>
          <w:i w:val="false"/>
          <w:color w:val="000000"/>
          <w:sz w:val="28"/>
        </w:rPr>
        <w:t>
                             раз.                            Казахстан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наиболее полное удовлетворение потребностей населения в разнообразной информации; повышение уровня информированности населения, его правовой и политической культуры; консолидации общества и укрепление внутриполитической стабильности; увеличение позитивных материалов в печатных средствах массовой информации; формирование позитивного имиджа страны в мировом сообществе; наиболее полное удовлетворение потребностей населения в разнообразной информации, обеспечение информационной безопасности страны; повышение творческого и технического качества телевизионных и радиопрограмм, обеспечение наиболее полного охвата приемом программ "Казахстан - ТВ", "Казахстан - РВ", "Хабар" и "Ел Арна"; наиболее полное удовлетворение потребностей населения в телевизионных и радиопрограммах (информационных, аналитических, образовательных, познавательных, культурологических, развлекательных и других) на государственном языке; расширение сферы функционирования государственного языка в электронных СМИ, повышение уровня выполнения законодательства теле- и радиокомпаниями страны; повышение уровня информированности населения о налоговом законодательстве.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020 "Издание социально важных видов литературы"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11. Стоимость: 717956 тысяч тенге (семьсот семнадцать миллионов девятьсот пятьдесят шесть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Программе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февраля 2004 года N 171 "О Плане мероприятий по реализации Государственной программы "Культурное наследие"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РК от 28 сентября 1999 года N 1465 "О праздновании юбилеев и памятных дат";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ежегодные постановления Правительства Республики Казахстан, посвященные юбилейным мероприятиям.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выпуск социально-важной литературы для повышения духовно-образовательного и интеллектуально-культурного уровня населения, воспитание подрастающего поколения в духе общемировых ценностных идеалов.
</w:t>
      </w:r>
      <w:r>
        <w:br/>
      </w:r>
      <w:r>
        <w:rPr>
          <w:rFonts w:ascii="Times New Roman"/>
          <w:b w:val="false"/>
          <w:i w:val="false"/>
          <w:color w:val="000000"/>
          <w:sz w:val="28"/>
        </w:rPr>
        <w:t>
      5. Задачи бюджетной программы: издание содержательных произведений, отражающих многогранные проблемы становления казахской государственности. Выпуск научной, художественной и энциклопедической литературы. Подготовка и издание лучших образцов национальной литературы и письменности, достижений мировой научной мысли, культуры и литературы на государственном языке. Обеспечение выпуска высококачественной печатной продукции.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020        Издание      Издание 377 названий,    В те-  Министерство
</w:t>
      </w:r>
      <w:r>
        <w:br/>
      </w:r>
      <w:r>
        <w:rPr>
          <w:rFonts w:ascii="Times New Roman"/>
          <w:b w:val="false"/>
          <w:i w:val="false"/>
          <w:color w:val="000000"/>
          <w:sz w:val="28"/>
        </w:rPr>
        <w:t>
                социально    общим объемом 8650 изда- чение  культуры,
</w:t>
      </w:r>
      <w:r>
        <w:br/>
      </w:r>
      <w:r>
        <w:rPr>
          <w:rFonts w:ascii="Times New Roman"/>
          <w:b w:val="false"/>
          <w:i w:val="false"/>
          <w:color w:val="000000"/>
          <w:sz w:val="28"/>
        </w:rPr>
        <w:t>
                важных       тельских листов, тиражом года   информации и
</w:t>
      </w:r>
      <w:r>
        <w:br/>
      </w:r>
      <w:r>
        <w:rPr>
          <w:rFonts w:ascii="Times New Roman"/>
          <w:b w:val="false"/>
          <w:i w:val="false"/>
          <w:color w:val="000000"/>
          <w:sz w:val="28"/>
        </w:rPr>
        <w:t>
                видов лите-  каждого названия от 1000        спорта
</w:t>
      </w:r>
      <w:r>
        <w:br/>
      </w:r>
      <w:r>
        <w:rPr>
          <w:rFonts w:ascii="Times New Roman"/>
          <w:b w:val="false"/>
          <w:i w:val="false"/>
          <w:color w:val="000000"/>
          <w:sz w:val="28"/>
        </w:rPr>
        <w:t>
                ратуры       до 3000 экземпляров по          Республики
</w:t>
      </w:r>
      <w:r>
        <w:br/>
      </w:r>
      <w:r>
        <w:rPr>
          <w:rFonts w:ascii="Times New Roman"/>
          <w:b w:val="false"/>
          <w:i w:val="false"/>
          <w:color w:val="000000"/>
          <w:sz w:val="28"/>
        </w:rPr>
        <w:t>
                             следующим сериям и изда-        Казахстан 
</w:t>
      </w:r>
      <w:r>
        <w:br/>
      </w:r>
      <w:r>
        <w:rPr>
          <w:rFonts w:ascii="Times New Roman"/>
          <w:b w:val="false"/>
          <w:i w:val="false"/>
          <w:color w:val="000000"/>
          <w:sz w:val="28"/>
        </w:rPr>
        <w:t>
                             ниям:
</w:t>
      </w:r>
      <w:r>
        <w:br/>
      </w:r>
      <w:r>
        <w:rPr>
          <w:rFonts w:ascii="Times New Roman"/>
          <w:b w:val="false"/>
          <w:i w:val="false"/>
          <w:color w:val="000000"/>
          <w:sz w:val="28"/>
        </w:rPr>
        <w:t>
                             Детская литература;
</w:t>
      </w:r>
      <w:r>
        <w:br/>
      </w:r>
      <w:r>
        <w:rPr>
          <w:rFonts w:ascii="Times New Roman"/>
          <w:b w:val="false"/>
          <w:i w:val="false"/>
          <w:color w:val="000000"/>
          <w:sz w:val="28"/>
        </w:rPr>
        <w:t>
                             Серия: "Библиотека миро-
</w:t>
      </w:r>
      <w:r>
        <w:br/>
      </w:r>
      <w:r>
        <w:rPr>
          <w:rFonts w:ascii="Times New Roman"/>
          <w:b w:val="false"/>
          <w:i w:val="false"/>
          <w:color w:val="000000"/>
          <w:sz w:val="28"/>
        </w:rPr>
        <w:t>
                             вой детской литературы";
</w:t>
      </w:r>
      <w:r>
        <w:br/>
      </w:r>
      <w:r>
        <w:rPr>
          <w:rFonts w:ascii="Times New Roman"/>
          <w:b w:val="false"/>
          <w:i w:val="false"/>
          <w:color w:val="000000"/>
          <w:sz w:val="28"/>
        </w:rPr>
        <w:t>
                             Серия "Знаменитые люди
</w:t>
      </w:r>
      <w:r>
        <w:br/>
      </w:r>
      <w:r>
        <w:rPr>
          <w:rFonts w:ascii="Times New Roman"/>
          <w:b w:val="false"/>
          <w:i w:val="false"/>
          <w:color w:val="000000"/>
          <w:sz w:val="28"/>
        </w:rPr>
        <w:t>
                             Востока";
</w:t>
      </w:r>
      <w:r>
        <w:br/>
      </w:r>
      <w:r>
        <w:rPr>
          <w:rFonts w:ascii="Times New Roman"/>
          <w:b w:val="false"/>
          <w:i w:val="false"/>
          <w:color w:val="000000"/>
          <w:sz w:val="28"/>
        </w:rPr>
        <w:t>
                             Детская энциклопедичес-
</w:t>
      </w:r>
      <w:r>
        <w:br/>
      </w:r>
      <w:r>
        <w:rPr>
          <w:rFonts w:ascii="Times New Roman"/>
          <w:b w:val="false"/>
          <w:i w:val="false"/>
          <w:color w:val="000000"/>
          <w:sz w:val="28"/>
        </w:rPr>
        <w:t>
                             кая литература;
</w:t>
      </w:r>
      <w:r>
        <w:br/>
      </w:r>
      <w:r>
        <w:rPr>
          <w:rFonts w:ascii="Times New Roman"/>
          <w:b w:val="false"/>
          <w:i w:val="false"/>
          <w:color w:val="000000"/>
          <w:sz w:val="28"/>
        </w:rPr>
        <w:t>
                             Литература для малышей;
</w:t>
      </w:r>
      <w:r>
        <w:br/>
      </w:r>
      <w:r>
        <w:rPr>
          <w:rFonts w:ascii="Times New Roman"/>
          <w:b w:val="false"/>
          <w:i w:val="false"/>
          <w:color w:val="000000"/>
          <w:sz w:val="28"/>
        </w:rPr>
        <w:t>
                             Юношеская литература;
</w:t>
      </w:r>
      <w:r>
        <w:br/>
      </w:r>
      <w:r>
        <w:rPr>
          <w:rFonts w:ascii="Times New Roman"/>
          <w:b w:val="false"/>
          <w:i w:val="false"/>
          <w:color w:val="000000"/>
          <w:sz w:val="28"/>
        </w:rPr>
        <w:t>
                             Научно-познавательная
</w:t>
      </w:r>
      <w:r>
        <w:br/>
      </w:r>
      <w:r>
        <w:rPr>
          <w:rFonts w:ascii="Times New Roman"/>
          <w:b w:val="false"/>
          <w:i w:val="false"/>
          <w:color w:val="000000"/>
          <w:sz w:val="28"/>
        </w:rPr>
        <w:t>
                             литература;
</w:t>
      </w:r>
      <w:r>
        <w:br/>
      </w:r>
      <w:r>
        <w:rPr>
          <w:rFonts w:ascii="Times New Roman"/>
          <w:b w:val="false"/>
          <w:i w:val="false"/>
          <w:color w:val="000000"/>
          <w:sz w:val="28"/>
        </w:rPr>
        <w:t>
                             Переводная литература
</w:t>
      </w:r>
      <w:r>
        <w:br/>
      </w:r>
      <w:r>
        <w:rPr>
          <w:rFonts w:ascii="Times New Roman"/>
          <w:b w:val="false"/>
          <w:i w:val="false"/>
          <w:color w:val="000000"/>
          <w:sz w:val="28"/>
        </w:rPr>
        <w:t>
                             (разработка и выпуск):
</w:t>
      </w:r>
      <w:r>
        <w:br/>
      </w:r>
      <w:r>
        <w:rPr>
          <w:rFonts w:ascii="Times New Roman"/>
          <w:b w:val="false"/>
          <w:i w:val="false"/>
          <w:color w:val="000000"/>
          <w:sz w:val="28"/>
        </w:rPr>
        <w:t>
                             Серия: "Нобель сыйлыгы-
</w:t>
      </w:r>
      <w:r>
        <w:br/>
      </w:r>
      <w:r>
        <w:rPr>
          <w:rFonts w:ascii="Times New Roman"/>
          <w:b w:val="false"/>
          <w:i w:val="false"/>
          <w:color w:val="000000"/>
          <w:sz w:val="28"/>
        </w:rPr>
        <w:t>
                             нын лауреаттары";
</w:t>
      </w:r>
      <w:r>
        <w:br/>
      </w:r>
      <w:r>
        <w:rPr>
          <w:rFonts w:ascii="Times New Roman"/>
          <w:b w:val="false"/>
          <w:i w:val="false"/>
          <w:color w:val="000000"/>
          <w:sz w:val="28"/>
        </w:rPr>
        <w:t>
                             Серия: "Шытырман окига-
</w:t>
      </w:r>
      <w:r>
        <w:br/>
      </w:r>
      <w:r>
        <w:rPr>
          <w:rFonts w:ascii="Times New Roman"/>
          <w:b w:val="false"/>
          <w:i w:val="false"/>
          <w:color w:val="000000"/>
          <w:sz w:val="28"/>
        </w:rPr>
        <w:t>
                             лар жане фонтастика";
</w:t>
      </w:r>
      <w:r>
        <w:br/>
      </w:r>
      <w:r>
        <w:rPr>
          <w:rFonts w:ascii="Times New Roman"/>
          <w:b w:val="false"/>
          <w:i w:val="false"/>
          <w:color w:val="000000"/>
          <w:sz w:val="28"/>
        </w:rPr>
        <w:t>
                             Серия: "Тарих.Таным.Таг-
</w:t>
      </w:r>
      <w:r>
        <w:br/>
      </w:r>
      <w:r>
        <w:rPr>
          <w:rFonts w:ascii="Times New Roman"/>
          <w:b w:val="false"/>
          <w:i w:val="false"/>
          <w:color w:val="000000"/>
          <w:sz w:val="28"/>
        </w:rPr>
        <w:t>
                             дыр";
</w:t>
      </w:r>
      <w:r>
        <w:br/>
      </w:r>
      <w:r>
        <w:rPr>
          <w:rFonts w:ascii="Times New Roman"/>
          <w:b w:val="false"/>
          <w:i w:val="false"/>
          <w:color w:val="000000"/>
          <w:sz w:val="28"/>
        </w:rPr>
        <w:t>
                             Художественная литера-
</w:t>
      </w:r>
      <w:r>
        <w:br/>
      </w:r>
      <w:r>
        <w:rPr>
          <w:rFonts w:ascii="Times New Roman"/>
          <w:b w:val="false"/>
          <w:i w:val="false"/>
          <w:color w:val="000000"/>
          <w:sz w:val="28"/>
        </w:rPr>
        <w:t>
                             тура:
</w:t>
      </w:r>
      <w:r>
        <w:br/>
      </w:r>
      <w:r>
        <w:rPr>
          <w:rFonts w:ascii="Times New Roman"/>
          <w:b w:val="false"/>
          <w:i w:val="false"/>
          <w:color w:val="000000"/>
          <w:sz w:val="28"/>
        </w:rPr>
        <w:t>
                             Серия: "Современная ка-
</w:t>
      </w:r>
      <w:r>
        <w:br/>
      </w:r>
      <w:r>
        <w:rPr>
          <w:rFonts w:ascii="Times New Roman"/>
          <w:b w:val="false"/>
          <w:i w:val="false"/>
          <w:color w:val="000000"/>
          <w:sz w:val="28"/>
        </w:rPr>
        <w:t>
                             захская проза";
</w:t>
      </w:r>
      <w:r>
        <w:br/>
      </w:r>
      <w:r>
        <w:rPr>
          <w:rFonts w:ascii="Times New Roman"/>
          <w:b w:val="false"/>
          <w:i w:val="false"/>
          <w:color w:val="000000"/>
          <w:sz w:val="28"/>
        </w:rPr>
        <w:t>
                             Серия: "Современная ка-
</w:t>
      </w:r>
      <w:r>
        <w:br/>
      </w:r>
      <w:r>
        <w:rPr>
          <w:rFonts w:ascii="Times New Roman"/>
          <w:b w:val="false"/>
          <w:i w:val="false"/>
          <w:color w:val="000000"/>
          <w:sz w:val="28"/>
        </w:rPr>
        <w:t>
                             захская поэзия";
</w:t>
      </w:r>
      <w:r>
        <w:br/>
      </w:r>
      <w:r>
        <w:rPr>
          <w:rFonts w:ascii="Times New Roman"/>
          <w:b w:val="false"/>
          <w:i w:val="false"/>
          <w:color w:val="000000"/>
          <w:sz w:val="28"/>
        </w:rPr>
        <w:t>
                             Серия: "Библиотека жур-
</w:t>
      </w:r>
      <w:r>
        <w:br/>
      </w:r>
      <w:r>
        <w:rPr>
          <w:rFonts w:ascii="Times New Roman"/>
          <w:b w:val="false"/>
          <w:i w:val="false"/>
          <w:color w:val="000000"/>
          <w:sz w:val="28"/>
        </w:rPr>
        <w:t>
                             нала "Аманат";
</w:t>
      </w:r>
      <w:r>
        <w:br/>
      </w:r>
      <w:r>
        <w:rPr>
          <w:rFonts w:ascii="Times New Roman"/>
          <w:b w:val="false"/>
          <w:i w:val="false"/>
          <w:color w:val="000000"/>
          <w:sz w:val="28"/>
        </w:rPr>
        <w:t>
                             Серия: "Литературные
</w:t>
      </w:r>
      <w:r>
        <w:br/>
      </w:r>
      <w:r>
        <w:rPr>
          <w:rFonts w:ascii="Times New Roman"/>
          <w:b w:val="false"/>
          <w:i w:val="false"/>
          <w:color w:val="000000"/>
          <w:sz w:val="28"/>
        </w:rPr>
        <w:t>
                             мемуары";
</w:t>
      </w:r>
      <w:r>
        <w:br/>
      </w:r>
      <w:r>
        <w:rPr>
          <w:rFonts w:ascii="Times New Roman"/>
          <w:b w:val="false"/>
          <w:i w:val="false"/>
          <w:color w:val="000000"/>
          <w:sz w:val="28"/>
        </w:rPr>
        <w:t>
                             Серия: "Отырар китап-
</w:t>
      </w:r>
      <w:r>
        <w:br/>
      </w:r>
      <w:r>
        <w:rPr>
          <w:rFonts w:ascii="Times New Roman"/>
          <w:b w:val="false"/>
          <w:i w:val="false"/>
          <w:color w:val="000000"/>
          <w:sz w:val="28"/>
        </w:rPr>
        <w:t>
                             ханасы";
</w:t>
      </w:r>
      <w:r>
        <w:br/>
      </w:r>
      <w:r>
        <w:rPr>
          <w:rFonts w:ascii="Times New Roman"/>
          <w:b w:val="false"/>
          <w:i w:val="false"/>
          <w:color w:val="000000"/>
          <w:sz w:val="28"/>
        </w:rPr>
        <w:t>
                             Литература на языках на-
</w:t>
      </w:r>
      <w:r>
        <w:br/>
      </w:r>
      <w:r>
        <w:rPr>
          <w:rFonts w:ascii="Times New Roman"/>
          <w:b w:val="false"/>
          <w:i w:val="false"/>
          <w:color w:val="000000"/>
          <w:sz w:val="28"/>
        </w:rPr>
        <w:t>
                             родов Казахстана;
</w:t>
      </w:r>
      <w:r>
        <w:br/>
      </w:r>
      <w:r>
        <w:rPr>
          <w:rFonts w:ascii="Times New Roman"/>
          <w:b w:val="false"/>
          <w:i w:val="false"/>
          <w:color w:val="000000"/>
          <w:sz w:val="28"/>
        </w:rPr>
        <w:t>
                             Академическое многотом-
</w:t>
      </w:r>
      <w:r>
        <w:br/>
      </w:r>
      <w:r>
        <w:rPr>
          <w:rFonts w:ascii="Times New Roman"/>
          <w:b w:val="false"/>
          <w:i w:val="false"/>
          <w:color w:val="000000"/>
          <w:sz w:val="28"/>
        </w:rPr>
        <w:t>
                             ное издание "М. Ауэзов";
</w:t>
      </w:r>
      <w:r>
        <w:br/>
      </w:r>
      <w:r>
        <w:rPr>
          <w:rFonts w:ascii="Times New Roman"/>
          <w:b w:val="false"/>
          <w:i w:val="false"/>
          <w:color w:val="000000"/>
          <w:sz w:val="28"/>
        </w:rPr>
        <w:t>
                             Собрание сочинений (одно
</w:t>
      </w:r>
      <w:r>
        <w:br/>
      </w:r>
      <w:r>
        <w:rPr>
          <w:rFonts w:ascii="Times New Roman"/>
          <w:b w:val="false"/>
          <w:i w:val="false"/>
          <w:color w:val="000000"/>
          <w:sz w:val="28"/>
        </w:rPr>
        <w:t>
                             или многотомное);
</w:t>
      </w:r>
      <w:r>
        <w:br/>
      </w:r>
      <w:r>
        <w:rPr>
          <w:rFonts w:ascii="Times New Roman"/>
          <w:b w:val="false"/>
          <w:i w:val="false"/>
          <w:color w:val="000000"/>
          <w:sz w:val="28"/>
        </w:rPr>
        <w:t>
                             Документально-художест-
</w:t>
      </w:r>
      <w:r>
        <w:br/>
      </w:r>
      <w:r>
        <w:rPr>
          <w:rFonts w:ascii="Times New Roman"/>
          <w:b w:val="false"/>
          <w:i w:val="false"/>
          <w:color w:val="000000"/>
          <w:sz w:val="28"/>
        </w:rPr>
        <w:t>
                             венная литература по се-
</w:t>
      </w:r>
      <w:r>
        <w:br/>
      </w:r>
      <w:r>
        <w:rPr>
          <w:rFonts w:ascii="Times New Roman"/>
          <w:b w:val="false"/>
          <w:i w:val="false"/>
          <w:color w:val="000000"/>
          <w:sz w:val="28"/>
        </w:rPr>
        <w:t>
                             рии "Алаш мурасы";
</w:t>
      </w:r>
      <w:r>
        <w:br/>
      </w:r>
      <w:r>
        <w:rPr>
          <w:rFonts w:ascii="Times New Roman"/>
          <w:b w:val="false"/>
          <w:i w:val="false"/>
          <w:color w:val="000000"/>
          <w:sz w:val="28"/>
        </w:rPr>
        <w:t>
                             Изопродукция;
</w:t>
      </w:r>
      <w:r>
        <w:br/>
      </w:r>
      <w:r>
        <w:rPr>
          <w:rFonts w:ascii="Times New Roman"/>
          <w:b w:val="false"/>
          <w:i w:val="false"/>
          <w:color w:val="000000"/>
          <w:sz w:val="28"/>
        </w:rPr>
        <w:t>
                             Литература по искусству
</w:t>
      </w:r>
      <w:r>
        <w:br/>
      </w:r>
      <w:r>
        <w:rPr>
          <w:rFonts w:ascii="Times New Roman"/>
          <w:b w:val="false"/>
          <w:i w:val="false"/>
          <w:color w:val="000000"/>
          <w:sz w:val="28"/>
        </w:rPr>
        <w:t>
                             (музыка);
</w:t>
      </w:r>
      <w:r>
        <w:br/>
      </w:r>
      <w:r>
        <w:rPr>
          <w:rFonts w:ascii="Times New Roman"/>
          <w:b w:val="false"/>
          <w:i w:val="false"/>
          <w:color w:val="000000"/>
          <w:sz w:val="28"/>
        </w:rPr>
        <w:t>
                             Юридическая литература;
</w:t>
      </w:r>
      <w:r>
        <w:br/>
      </w:r>
      <w:r>
        <w:rPr>
          <w:rFonts w:ascii="Times New Roman"/>
          <w:b w:val="false"/>
          <w:i w:val="false"/>
          <w:color w:val="000000"/>
          <w:sz w:val="28"/>
        </w:rPr>
        <w:t>
                             Общественно-политическая
</w:t>
      </w:r>
      <w:r>
        <w:br/>
      </w:r>
      <w:r>
        <w:rPr>
          <w:rFonts w:ascii="Times New Roman"/>
          <w:b w:val="false"/>
          <w:i w:val="false"/>
          <w:color w:val="000000"/>
          <w:sz w:val="28"/>
        </w:rPr>
        <w:t>
                             литература;
</w:t>
      </w:r>
      <w:r>
        <w:br/>
      </w:r>
      <w:r>
        <w:rPr>
          <w:rFonts w:ascii="Times New Roman"/>
          <w:b w:val="false"/>
          <w:i w:val="false"/>
          <w:color w:val="000000"/>
          <w:sz w:val="28"/>
        </w:rPr>
        <w:t>
                             Серия: "Гибратты гумыр";
</w:t>
      </w:r>
      <w:r>
        <w:br/>
      </w:r>
      <w:r>
        <w:rPr>
          <w:rFonts w:ascii="Times New Roman"/>
          <w:b w:val="false"/>
          <w:i w:val="false"/>
          <w:color w:val="000000"/>
          <w:sz w:val="28"/>
        </w:rPr>
        <w:t>
                             Энциклопедическая лите-
</w:t>
      </w:r>
      <w:r>
        <w:br/>
      </w:r>
      <w:r>
        <w:rPr>
          <w:rFonts w:ascii="Times New Roman"/>
          <w:b w:val="false"/>
          <w:i w:val="false"/>
          <w:color w:val="000000"/>
          <w:sz w:val="28"/>
        </w:rPr>
        <w:t>
                             ратура;
</w:t>
      </w:r>
      <w:r>
        <w:br/>
      </w:r>
      <w:r>
        <w:rPr>
          <w:rFonts w:ascii="Times New Roman"/>
          <w:b w:val="false"/>
          <w:i w:val="false"/>
          <w:color w:val="000000"/>
          <w:sz w:val="28"/>
        </w:rPr>
        <w:t>
                             Национальная энциклопе-
</w:t>
      </w:r>
      <w:r>
        <w:br/>
      </w:r>
      <w:r>
        <w:rPr>
          <w:rFonts w:ascii="Times New Roman"/>
          <w:b w:val="false"/>
          <w:i w:val="false"/>
          <w:color w:val="000000"/>
          <w:sz w:val="28"/>
        </w:rPr>
        <w:t>
                             дия "Казахстан", 7 томов
</w:t>
      </w:r>
      <w:r>
        <w:br/>
      </w:r>
      <w:r>
        <w:rPr>
          <w:rFonts w:ascii="Times New Roman"/>
          <w:b w:val="false"/>
          <w:i w:val="false"/>
          <w:color w:val="000000"/>
          <w:sz w:val="28"/>
        </w:rPr>
        <w:t>
                             на казахском языке, ти-
</w:t>
      </w:r>
      <w:r>
        <w:br/>
      </w:r>
      <w:r>
        <w:rPr>
          <w:rFonts w:ascii="Times New Roman"/>
          <w:b w:val="false"/>
          <w:i w:val="false"/>
          <w:color w:val="000000"/>
          <w:sz w:val="28"/>
        </w:rPr>
        <w:t>
                             ражом 20 тысяч экземпля-
</w:t>
      </w:r>
      <w:r>
        <w:br/>
      </w:r>
      <w:r>
        <w:rPr>
          <w:rFonts w:ascii="Times New Roman"/>
          <w:b w:val="false"/>
          <w:i w:val="false"/>
          <w:color w:val="000000"/>
          <w:sz w:val="28"/>
        </w:rPr>
        <w:t>
                             ров;
</w:t>
      </w:r>
      <w:r>
        <w:br/>
      </w:r>
      <w:r>
        <w:rPr>
          <w:rFonts w:ascii="Times New Roman"/>
          <w:b w:val="false"/>
          <w:i w:val="false"/>
          <w:color w:val="000000"/>
          <w:sz w:val="28"/>
        </w:rPr>
        <w:t>
                             Словарно-справочная ли-
</w:t>
      </w:r>
      <w:r>
        <w:br/>
      </w:r>
      <w:r>
        <w:rPr>
          <w:rFonts w:ascii="Times New Roman"/>
          <w:b w:val="false"/>
          <w:i w:val="false"/>
          <w:color w:val="000000"/>
          <w:sz w:val="28"/>
        </w:rPr>
        <w:t>
                             тература;
</w:t>
      </w:r>
      <w:r>
        <w:br/>
      </w:r>
      <w:r>
        <w:rPr>
          <w:rFonts w:ascii="Times New Roman"/>
          <w:b w:val="false"/>
          <w:i w:val="false"/>
          <w:color w:val="000000"/>
          <w:sz w:val="28"/>
        </w:rPr>
        <w:t>
                             Юбилейная литература, 
</w:t>
      </w:r>
      <w:r>
        <w:br/>
      </w:r>
      <w:r>
        <w:rPr>
          <w:rFonts w:ascii="Times New Roman"/>
          <w:b w:val="false"/>
          <w:i w:val="false"/>
          <w:color w:val="000000"/>
          <w:sz w:val="28"/>
        </w:rPr>
        <w:t>
                             в том числе к 10-летию 
</w:t>
      </w:r>
      <w:r>
        <w:br/>
      </w:r>
      <w:r>
        <w:rPr>
          <w:rFonts w:ascii="Times New Roman"/>
          <w:b w:val="false"/>
          <w:i w:val="false"/>
          <w:color w:val="000000"/>
          <w:sz w:val="28"/>
        </w:rPr>
        <w:t>
                             Конституции Республики 
</w:t>
      </w:r>
      <w:r>
        <w:br/>
      </w:r>
      <w:r>
        <w:rPr>
          <w:rFonts w:ascii="Times New Roman"/>
          <w:b w:val="false"/>
          <w:i w:val="false"/>
          <w:color w:val="000000"/>
          <w:sz w:val="28"/>
        </w:rPr>
        <w:t>
                             Казахстан, к 10-летию 
</w:t>
      </w:r>
      <w:r>
        <w:br/>
      </w:r>
      <w:r>
        <w:rPr>
          <w:rFonts w:ascii="Times New Roman"/>
          <w:b w:val="false"/>
          <w:i w:val="false"/>
          <w:color w:val="000000"/>
          <w:sz w:val="28"/>
        </w:rPr>
        <w:t>
                             Ассамблеи народов 
</w:t>
      </w:r>
      <w:r>
        <w:br/>
      </w:r>
      <w:r>
        <w:rPr>
          <w:rFonts w:ascii="Times New Roman"/>
          <w:b w:val="false"/>
          <w:i w:val="false"/>
          <w:color w:val="000000"/>
          <w:sz w:val="28"/>
        </w:rPr>
        <w:t>
                             Казахстана, разработка 
</w:t>
      </w:r>
      <w:r>
        <w:br/>
      </w:r>
      <w:r>
        <w:rPr>
          <w:rFonts w:ascii="Times New Roman"/>
          <w:b w:val="false"/>
          <w:i w:val="false"/>
          <w:color w:val="000000"/>
          <w:sz w:val="28"/>
        </w:rPr>
        <w:t>
                             дизайна и выпуск 
</w:t>
      </w:r>
      <w:r>
        <w:br/>
      </w:r>
      <w:r>
        <w:rPr>
          <w:rFonts w:ascii="Times New Roman"/>
          <w:b w:val="false"/>
          <w:i w:val="false"/>
          <w:color w:val="000000"/>
          <w:sz w:val="28"/>
        </w:rPr>
        <w:t>
                             поздравительных писем 
</w:t>
      </w:r>
      <w:r>
        <w:br/>
      </w:r>
      <w:r>
        <w:rPr>
          <w:rFonts w:ascii="Times New Roman"/>
          <w:b w:val="false"/>
          <w:i w:val="false"/>
          <w:color w:val="000000"/>
          <w:sz w:val="28"/>
        </w:rPr>
        <w:t>
                             участникам Великой 
</w:t>
      </w:r>
      <w:r>
        <w:br/>
      </w:r>
      <w:r>
        <w:rPr>
          <w:rFonts w:ascii="Times New Roman"/>
          <w:b w:val="false"/>
          <w:i w:val="false"/>
          <w:color w:val="000000"/>
          <w:sz w:val="28"/>
        </w:rPr>
        <w:t>
                             Отечественной войны от 
</w:t>
      </w:r>
      <w:r>
        <w:br/>
      </w:r>
      <w:r>
        <w:rPr>
          <w:rFonts w:ascii="Times New Roman"/>
          <w:b w:val="false"/>
          <w:i w:val="false"/>
          <w:color w:val="000000"/>
          <w:sz w:val="28"/>
        </w:rPr>
        <w:t>
                             имени Главы государства;
</w:t>
      </w:r>
      <w:r>
        <w:br/>
      </w:r>
      <w:r>
        <w:rPr>
          <w:rFonts w:ascii="Times New Roman"/>
          <w:b w:val="false"/>
          <w:i w:val="false"/>
          <w:color w:val="000000"/>
          <w:sz w:val="28"/>
        </w:rPr>
        <w:t>
                             Серия: "Ауыл китапха-
</w:t>
      </w:r>
      <w:r>
        <w:br/>
      </w:r>
      <w:r>
        <w:rPr>
          <w:rFonts w:ascii="Times New Roman"/>
          <w:b w:val="false"/>
          <w:i w:val="false"/>
          <w:color w:val="000000"/>
          <w:sz w:val="28"/>
        </w:rPr>
        <w:t>
                             насы";
</w:t>
      </w:r>
      <w:r>
        <w:br/>
      </w:r>
      <w:r>
        <w:rPr>
          <w:rFonts w:ascii="Times New Roman"/>
          <w:b w:val="false"/>
          <w:i w:val="false"/>
          <w:color w:val="000000"/>
          <w:sz w:val="28"/>
        </w:rPr>
        <w:t>
                             Литература к 60 летию
</w:t>
      </w:r>
      <w:r>
        <w:br/>
      </w:r>
      <w:r>
        <w:rPr>
          <w:rFonts w:ascii="Times New Roman"/>
          <w:b w:val="false"/>
          <w:i w:val="false"/>
          <w:color w:val="000000"/>
          <w:sz w:val="28"/>
        </w:rPr>
        <w:t>
                             Победы;
</w:t>
      </w:r>
      <w:r>
        <w:br/>
      </w:r>
      <w:r>
        <w:rPr>
          <w:rFonts w:ascii="Times New Roman"/>
          <w:b w:val="false"/>
          <w:i w:val="false"/>
          <w:color w:val="000000"/>
          <w:sz w:val="28"/>
        </w:rPr>
        <w:t>
                             Литература по туризму,
</w:t>
      </w:r>
      <w:r>
        <w:br/>
      </w:r>
      <w:r>
        <w:rPr>
          <w:rFonts w:ascii="Times New Roman"/>
          <w:b w:val="false"/>
          <w:i w:val="false"/>
          <w:color w:val="000000"/>
          <w:sz w:val="28"/>
        </w:rPr>
        <w:t>
                             спорту и здравоохранению.
</w:t>
      </w:r>
      <w:r>
        <w:br/>
      </w:r>
      <w:r>
        <w:rPr>
          <w:rFonts w:ascii="Times New Roman"/>
          <w:b w:val="false"/>
          <w:i w:val="false"/>
          <w:color w:val="000000"/>
          <w:sz w:val="28"/>
        </w:rPr>
        <w:t>
                             Разработка и выпуск се-
</w:t>
      </w:r>
      <w:r>
        <w:br/>
      </w:r>
      <w:r>
        <w:rPr>
          <w:rFonts w:ascii="Times New Roman"/>
          <w:b w:val="false"/>
          <w:i w:val="false"/>
          <w:color w:val="000000"/>
          <w:sz w:val="28"/>
        </w:rPr>
        <w:t>
                             рии изданий по Государ-
</w:t>
      </w:r>
      <w:r>
        <w:br/>
      </w:r>
      <w:r>
        <w:rPr>
          <w:rFonts w:ascii="Times New Roman"/>
          <w:b w:val="false"/>
          <w:i w:val="false"/>
          <w:color w:val="000000"/>
          <w:sz w:val="28"/>
        </w:rPr>
        <w:t>
                             ственной программе "Куль-
</w:t>
      </w:r>
      <w:r>
        <w:br/>
      </w:r>
      <w:r>
        <w:rPr>
          <w:rFonts w:ascii="Times New Roman"/>
          <w:b w:val="false"/>
          <w:i w:val="false"/>
          <w:color w:val="000000"/>
          <w:sz w:val="28"/>
        </w:rPr>
        <w:t>
                             турное наследие":
</w:t>
      </w:r>
      <w:r>
        <w:br/>
      </w:r>
      <w:r>
        <w:rPr>
          <w:rFonts w:ascii="Times New Roman"/>
          <w:b w:val="false"/>
          <w:i w:val="false"/>
          <w:color w:val="000000"/>
          <w:sz w:val="28"/>
        </w:rPr>
        <w:t>
                             "Бабалар coзi";
</w:t>
      </w:r>
      <w:r>
        <w:br/>
      </w:r>
      <w:r>
        <w:rPr>
          <w:rFonts w:ascii="Times New Roman"/>
          <w:b w:val="false"/>
          <w:i w:val="false"/>
          <w:color w:val="000000"/>
          <w:sz w:val="28"/>
        </w:rPr>
        <w:t>
                             "История казахской лите-
</w:t>
      </w:r>
      <w:r>
        <w:br/>
      </w:r>
      <w:r>
        <w:rPr>
          <w:rFonts w:ascii="Times New Roman"/>
          <w:b w:val="false"/>
          <w:i w:val="false"/>
          <w:color w:val="000000"/>
          <w:sz w:val="28"/>
        </w:rPr>
        <w:t>
                             ратуры";
</w:t>
      </w:r>
      <w:r>
        <w:br/>
      </w:r>
      <w:r>
        <w:rPr>
          <w:rFonts w:ascii="Times New Roman"/>
          <w:b w:val="false"/>
          <w:i w:val="false"/>
          <w:color w:val="000000"/>
          <w:sz w:val="28"/>
        </w:rPr>
        <w:t>
                             Антология казахской му-
</w:t>
      </w:r>
      <w:r>
        <w:br/>
      </w:r>
      <w:r>
        <w:rPr>
          <w:rFonts w:ascii="Times New Roman"/>
          <w:b w:val="false"/>
          <w:i w:val="false"/>
          <w:color w:val="000000"/>
          <w:sz w:val="28"/>
        </w:rPr>
        <w:t>
                             зыки в 5-ти томах (2
</w:t>
      </w:r>
      <w:r>
        <w:br/>
      </w:r>
      <w:r>
        <w:rPr>
          <w:rFonts w:ascii="Times New Roman"/>
          <w:b w:val="false"/>
          <w:i w:val="false"/>
          <w:color w:val="000000"/>
          <w:sz w:val="28"/>
        </w:rPr>
        <w:t>
                             тома);
</w:t>
      </w:r>
      <w:r>
        <w:br/>
      </w:r>
      <w:r>
        <w:rPr>
          <w:rFonts w:ascii="Times New Roman"/>
          <w:b w:val="false"/>
          <w:i w:val="false"/>
          <w:color w:val="000000"/>
          <w:sz w:val="28"/>
        </w:rPr>
        <w:t>
                             "Библиотека мировой лите-
</w:t>
      </w:r>
      <w:r>
        <w:br/>
      </w:r>
      <w:r>
        <w:rPr>
          <w:rFonts w:ascii="Times New Roman"/>
          <w:b w:val="false"/>
          <w:i w:val="false"/>
          <w:color w:val="000000"/>
          <w:sz w:val="28"/>
        </w:rPr>
        <w:t>
                             ратуры";
</w:t>
      </w:r>
      <w:r>
        <w:br/>
      </w:r>
      <w:r>
        <w:rPr>
          <w:rFonts w:ascii="Times New Roman"/>
          <w:b w:val="false"/>
          <w:i w:val="false"/>
          <w:color w:val="000000"/>
          <w:sz w:val="28"/>
        </w:rPr>
        <w:t>
                             "Философское наследие ка-
</w:t>
      </w:r>
      <w:r>
        <w:br/>
      </w:r>
      <w:r>
        <w:rPr>
          <w:rFonts w:ascii="Times New Roman"/>
          <w:b w:val="false"/>
          <w:i w:val="false"/>
          <w:color w:val="000000"/>
          <w:sz w:val="28"/>
        </w:rPr>
        <w:t>
                             захского народа с древ-
</w:t>
      </w:r>
      <w:r>
        <w:br/>
      </w:r>
      <w:r>
        <w:rPr>
          <w:rFonts w:ascii="Times New Roman"/>
          <w:b w:val="false"/>
          <w:i w:val="false"/>
          <w:color w:val="000000"/>
          <w:sz w:val="28"/>
        </w:rPr>
        <w:t>
                             нейших времен до наших
</w:t>
      </w:r>
      <w:r>
        <w:br/>
      </w:r>
      <w:r>
        <w:rPr>
          <w:rFonts w:ascii="Times New Roman"/>
          <w:b w:val="false"/>
          <w:i w:val="false"/>
          <w:color w:val="000000"/>
          <w:sz w:val="28"/>
        </w:rPr>
        <w:t>
                             дней";
</w:t>
      </w:r>
      <w:r>
        <w:br/>
      </w:r>
      <w:r>
        <w:rPr>
          <w:rFonts w:ascii="Times New Roman"/>
          <w:b w:val="false"/>
          <w:i w:val="false"/>
          <w:color w:val="000000"/>
          <w:sz w:val="28"/>
        </w:rPr>
        <w:t>
                             "Мировое философское нас-
</w:t>
      </w:r>
      <w:r>
        <w:br/>
      </w:r>
      <w:r>
        <w:rPr>
          <w:rFonts w:ascii="Times New Roman"/>
          <w:b w:val="false"/>
          <w:i w:val="false"/>
          <w:color w:val="000000"/>
          <w:sz w:val="28"/>
        </w:rPr>
        <w:t>
                             ледие";
</w:t>
      </w:r>
      <w:r>
        <w:br/>
      </w:r>
      <w:r>
        <w:rPr>
          <w:rFonts w:ascii="Times New Roman"/>
          <w:b w:val="false"/>
          <w:i w:val="false"/>
          <w:color w:val="000000"/>
          <w:sz w:val="28"/>
        </w:rPr>
        <w:t>
                             "Мировая историческая
</w:t>
      </w:r>
      <w:r>
        <w:br/>
      </w:r>
      <w:r>
        <w:rPr>
          <w:rFonts w:ascii="Times New Roman"/>
          <w:b w:val="false"/>
          <w:i w:val="false"/>
          <w:color w:val="000000"/>
          <w:sz w:val="28"/>
        </w:rPr>
        <w:t>
                             мысль";
</w:t>
      </w:r>
      <w:r>
        <w:br/>
      </w:r>
      <w:r>
        <w:rPr>
          <w:rFonts w:ascii="Times New Roman"/>
          <w:b w:val="false"/>
          <w:i w:val="false"/>
          <w:color w:val="000000"/>
          <w:sz w:val="28"/>
        </w:rPr>
        <w:t>
                             "История Казахстана в
</w:t>
      </w:r>
      <w:r>
        <w:br/>
      </w:r>
      <w:r>
        <w:rPr>
          <w:rFonts w:ascii="Times New Roman"/>
          <w:b w:val="false"/>
          <w:i w:val="false"/>
          <w:color w:val="000000"/>
          <w:sz w:val="28"/>
        </w:rPr>
        <w:t>
                             произведениях античных
</w:t>
      </w:r>
      <w:r>
        <w:br/>
      </w:r>
      <w:r>
        <w:rPr>
          <w:rFonts w:ascii="Times New Roman"/>
          <w:b w:val="false"/>
          <w:i w:val="false"/>
          <w:color w:val="000000"/>
          <w:sz w:val="28"/>
        </w:rPr>
        <w:t>
                             авторов";
</w:t>
      </w:r>
      <w:r>
        <w:br/>
      </w:r>
      <w:r>
        <w:rPr>
          <w:rFonts w:ascii="Times New Roman"/>
          <w:b w:val="false"/>
          <w:i w:val="false"/>
          <w:color w:val="000000"/>
          <w:sz w:val="28"/>
        </w:rPr>
        <w:t>
                             "История Казахстана в
</w:t>
      </w:r>
      <w:r>
        <w:br/>
      </w:r>
      <w:r>
        <w:rPr>
          <w:rFonts w:ascii="Times New Roman"/>
          <w:b w:val="false"/>
          <w:i w:val="false"/>
          <w:color w:val="000000"/>
          <w:sz w:val="28"/>
        </w:rPr>
        <w:t>
                             арабских источниках
</w:t>
      </w:r>
      <w:r>
        <w:br/>
      </w:r>
      <w:r>
        <w:rPr>
          <w:rFonts w:ascii="Times New Roman"/>
          <w:b w:val="false"/>
          <w:i w:val="false"/>
          <w:color w:val="000000"/>
          <w:sz w:val="28"/>
        </w:rPr>
        <w:t>
                             IX-XVI в.в.";
</w:t>
      </w:r>
      <w:r>
        <w:br/>
      </w:r>
      <w:r>
        <w:rPr>
          <w:rFonts w:ascii="Times New Roman"/>
          <w:b w:val="false"/>
          <w:i w:val="false"/>
          <w:color w:val="000000"/>
          <w:sz w:val="28"/>
        </w:rPr>
        <w:t>
                             "История Казахстана в
</w:t>
      </w:r>
      <w:r>
        <w:br/>
      </w:r>
      <w:r>
        <w:rPr>
          <w:rFonts w:ascii="Times New Roman"/>
          <w:b w:val="false"/>
          <w:i w:val="false"/>
          <w:color w:val="000000"/>
          <w:sz w:val="28"/>
        </w:rPr>
        <w:t>
                             ирано-персидских источ-
</w:t>
      </w:r>
      <w:r>
        <w:br/>
      </w:r>
      <w:r>
        <w:rPr>
          <w:rFonts w:ascii="Times New Roman"/>
          <w:b w:val="false"/>
          <w:i w:val="false"/>
          <w:color w:val="000000"/>
          <w:sz w:val="28"/>
        </w:rPr>
        <w:t>
                             никах V-XVII в.в.";
</w:t>
      </w:r>
      <w:r>
        <w:br/>
      </w:r>
      <w:r>
        <w:rPr>
          <w:rFonts w:ascii="Times New Roman"/>
          <w:b w:val="false"/>
          <w:i w:val="false"/>
          <w:color w:val="000000"/>
          <w:sz w:val="28"/>
        </w:rPr>
        <w:t>
                             "История Казахстана в
</w:t>
      </w:r>
      <w:r>
        <w:br/>
      </w:r>
      <w:r>
        <w:rPr>
          <w:rFonts w:ascii="Times New Roman"/>
          <w:b w:val="false"/>
          <w:i w:val="false"/>
          <w:color w:val="000000"/>
          <w:sz w:val="28"/>
        </w:rPr>
        <w:t>
                             тюркоязычных источниках
</w:t>
      </w:r>
      <w:r>
        <w:br/>
      </w:r>
      <w:r>
        <w:rPr>
          <w:rFonts w:ascii="Times New Roman"/>
          <w:b w:val="false"/>
          <w:i w:val="false"/>
          <w:color w:val="000000"/>
          <w:sz w:val="28"/>
        </w:rPr>
        <w:t>
                             XV-XX в.в.";
</w:t>
      </w:r>
      <w:r>
        <w:br/>
      </w:r>
      <w:r>
        <w:rPr>
          <w:rFonts w:ascii="Times New Roman"/>
          <w:b w:val="false"/>
          <w:i w:val="false"/>
          <w:color w:val="000000"/>
          <w:sz w:val="28"/>
        </w:rPr>
        <w:t>
                             "История Казахстана в
</w:t>
      </w:r>
      <w:r>
        <w:br/>
      </w:r>
      <w:r>
        <w:rPr>
          <w:rFonts w:ascii="Times New Roman"/>
          <w:b w:val="false"/>
          <w:i w:val="false"/>
          <w:color w:val="000000"/>
          <w:sz w:val="28"/>
        </w:rPr>
        <w:t>
                             китайских источниках";
</w:t>
      </w:r>
      <w:r>
        <w:br/>
      </w:r>
      <w:r>
        <w:rPr>
          <w:rFonts w:ascii="Times New Roman"/>
          <w:b w:val="false"/>
          <w:i w:val="false"/>
          <w:color w:val="000000"/>
          <w:sz w:val="28"/>
        </w:rPr>
        <w:t>
                             "История Казахстана в
</w:t>
      </w:r>
      <w:r>
        <w:br/>
      </w:r>
      <w:r>
        <w:rPr>
          <w:rFonts w:ascii="Times New Roman"/>
          <w:b w:val="false"/>
          <w:i w:val="false"/>
          <w:color w:val="000000"/>
          <w:sz w:val="28"/>
        </w:rPr>
        <w:t>
                             монгольских источниках";
</w:t>
      </w:r>
      <w:r>
        <w:br/>
      </w:r>
      <w:r>
        <w:rPr>
          <w:rFonts w:ascii="Times New Roman"/>
          <w:b w:val="false"/>
          <w:i w:val="false"/>
          <w:color w:val="000000"/>
          <w:sz w:val="28"/>
        </w:rPr>
        <w:t>
                             "История Казахстана в
</w:t>
      </w:r>
      <w:r>
        <w:br/>
      </w:r>
      <w:r>
        <w:rPr>
          <w:rFonts w:ascii="Times New Roman"/>
          <w:b w:val="false"/>
          <w:i w:val="false"/>
          <w:color w:val="000000"/>
          <w:sz w:val="28"/>
        </w:rPr>
        <w:t>
                             русских источниках
</w:t>
      </w:r>
      <w:r>
        <w:br/>
      </w:r>
      <w:r>
        <w:rPr>
          <w:rFonts w:ascii="Times New Roman"/>
          <w:b w:val="false"/>
          <w:i w:val="false"/>
          <w:color w:val="000000"/>
          <w:sz w:val="28"/>
        </w:rPr>
        <w:t>
                             XVI-XX в.в.";
</w:t>
      </w:r>
      <w:r>
        <w:br/>
      </w:r>
      <w:r>
        <w:rPr>
          <w:rFonts w:ascii="Times New Roman"/>
          <w:b w:val="false"/>
          <w:i w:val="false"/>
          <w:color w:val="000000"/>
          <w:sz w:val="28"/>
        </w:rPr>
        <w:t>
                             "История Казахстана в
</w:t>
      </w:r>
      <w:r>
        <w:br/>
      </w:r>
      <w:r>
        <w:rPr>
          <w:rFonts w:ascii="Times New Roman"/>
          <w:b w:val="false"/>
          <w:i w:val="false"/>
          <w:color w:val="000000"/>
          <w:sz w:val="28"/>
        </w:rPr>
        <w:t>
                             западных источниках
</w:t>
      </w:r>
      <w:r>
        <w:br/>
      </w:r>
      <w:r>
        <w:rPr>
          <w:rFonts w:ascii="Times New Roman"/>
          <w:b w:val="false"/>
          <w:i w:val="false"/>
          <w:color w:val="000000"/>
          <w:sz w:val="28"/>
        </w:rPr>
        <w:t>
                             ХII-ХХ в.в.";
</w:t>
      </w:r>
      <w:r>
        <w:br/>
      </w:r>
      <w:r>
        <w:rPr>
          <w:rFonts w:ascii="Times New Roman"/>
          <w:b w:val="false"/>
          <w:i w:val="false"/>
          <w:color w:val="000000"/>
          <w:sz w:val="28"/>
        </w:rPr>
        <w:t>
                             "Свод памятников истории
</w:t>
      </w:r>
      <w:r>
        <w:br/>
      </w:r>
      <w:r>
        <w:rPr>
          <w:rFonts w:ascii="Times New Roman"/>
          <w:b w:val="false"/>
          <w:i w:val="false"/>
          <w:color w:val="000000"/>
          <w:sz w:val="28"/>
        </w:rPr>
        <w:t>
                             и культуры в 16-ти то-
</w:t>
      </w:r>
      <w:r>
        <w:br/>
      </w:r>
      <w:r>
        <w:rPr>
          <w:rFonts w:ascii="Times New Roman"/>
          <w:b w:val="false"/>
          <w:i w:val="false"/>
          <w:color w:val="000000"/>
          <w:sz w:val="28"/>
        </w:rPr>
        <w:t>
                             мах";
</w:t>
      </w:r>
      <w:r>
        <w:br/>
      </w:r>
      <w:r>
        <w:rPr>
          <w:rFonts w:ascii="Times New Roman"/>
          <w:b w:val="false"/>
          <w:i w:val="false"/>
          <w:color w:val="000000"/>
          <w:sz w:val="28"/>
        </w:rPr>
        <w:t>
                             "Археология Казахстана".
</w:t>
      </w:r>
      <w:r>
        <w:br/>
      </w:r>
      <w:r>
        <w:rPr>
          <w:rFonts w:ascii="Times New Roman"/>
          <w:b w:val="false"/>
          <w:i w:val="false"/>
          <w:color w:val="000000"/>
          <w:sz w:val="28"/>
        </w:rPr>
        <w:t>
                             Книга-альбом;
</w:t>
      </w:r>
      <w:r>
        <w:br/>
      </w:r>
      <w:r>
        <w:rPr>
          <w:rFonts w:ascii="Times New Roman"/>
          <w:b w:val="false"/>
          <w:i w:val="false"/>
          <w:color w:val="000000"/>
          <w:sz w:val="28"/>
        </w:rPr>
        <w:t>
                             "Петроглифы Казахстана".
</w:t>
      </w:r>
      <w:r>
        <w:br/>
      </w:r>
      <w:r>
        <w:rPr>
          <w:rFonts w:ascii="Times New Roman"/>
          <w:b w:val="false"/>
          <w:i w:val="false"/>
          <w:color w:val="000000"/>
          <w:sz w:val="28"/>
        </w:rPr>
        <w:t>
                             Книга-альбом;
</w:t>
      </w:r>
      <w:r>
        <w:br/>
      </w:r>
      <w:r>
        <w:rPr>
          <w:rFonts w:ascii="Times New Roman"/>
          <w:b w:val="false"/>
          <w:i w:val="false"/>
          <w:color w:val="000000"/>
          <w:sz w:val="28"/>
        </w:rPr>
        <w:t>
                             "Мировая культурологи-
</w:t>
      </w:r>
      <w:r>
        <w:br/>
      </w:r>
      <w:r>
        <w:rPr>
          <w:rFonts w:ascii="Times New Roman"/>
          <w:b w:val="false"/>
          <w:i w:val="false"/>
          <w:color w:val="000000"/>
          <w:sz w:val="28"/>
        </w:rPr>
        <w:t>
                             ческая мысль";
</w:t>
      </w:r>
      <w:r>
        <w:br/>
      </w:r>
      <w:r>
        <w:rPr>
          <w:rFonts w:ascii="Times New Roman"/>
          <w:b w:val="false"/>
          <w:i w:val="false"/>
          <w:color w:val="000000"/>
          <w:sz w:val="28"/>
        </w:rPr>
        <w:t>
                             "Казахские народные тра-
</w:t>
      </w:r>
      <w:r>
        <w:br/>
      </w:r>
      <w:r>
        <w:rPr>
          <w:rFonts w:ascii="Times New Roman"/>
          <w:b w:val="false"/>
          <w:i w:val="false"/>
          <w:color w:val="000000"/>
          <w:sz w:val="28"/>
        </w:rPr>
        <w:t>
                             диции и обряды";
</w:t>
      </w:r>
      <w:r>
        <w:br/>
      </w:r>
      <w:r>
        <w:rPr>
          <w:rFonts w:ascii="Times New Roman"/>
          <w:b w:val="false"/>
          <w:i w:val="false"/>
          <w:color w:val="000000"/>
          <w:sz w:val="28"/>
        </w:rPr>
        <w:t>
                             "Древний мир права каза-
</w:t>
      </w:r>
      <w:r>
        <w:br/>
      </w:r>
      <w:r>
        <w:rPr>
          <w:rFonts w:ascii="Times New Roman"/>
          <w:b w:val="false"/>
          <w:i w:val="false"/>
          <w:color w:val="000000"/>
          <w:sz w:val="28"/>
        </w:rPr>
        <w:t>
                             хов";
</w:t>
      </w:r>
      <w:r>
        <w:br/>
      </w:r>
      <w:r>
        <w:rPr>
          <w:rFonts w:ascii="Times New Roman"/>
          <w:b w:val="false"/>
          <w:i w:val="false"/>
          <w:color w:val="000000"/>
          <w:sz w:val="28"/>
        </w:rPr>
        <w:t>
                             "Мировая социологическая
</w:t>
      </w:r>
      <w:r>
        <w:br/>
      </w:r>
      <w:r>
        <w:rPr>
          <w:rFonts w:ascii="Times New Roman"/>
          <w:b w:val="false"/>
          <w:i w:val="false"/>
          <w:color w:val="000000"/>
          <w:sz w:val="28"/>
        </w:rPr>
        <w:t>
                             мысль";
</w:t>
      </w:r>
      <w:r>
        <w:br/>
      </w:r>
      <w:r>
        <w:rPr>
          <w:rFonts w:ascii="Times New Roman"/>
          <w:b w:val="false"/>
          <w:i w:val="false"/>
          <w:color w:val="000000"/>
          <w:sz w:val="28"/>
        </w:rPr>
        <w:t>
                             "Мировая политологичес-
</w:t>
      </w:r>
      <w:r>
        <w:br/>
      </w:r>
      <w:r>
        <w:rPr>
          <w:rFonts w:ascii="Times New Roman"/>
          <w:b w:val="false"/>
          <w:i w:val="false"/>
          <w:color w:val="000000"/>
          <w:sz w:val="28"/>
        </w:rPr>
        <w:t>
                             кая мысль";
</w:t>
      </w:r>
      <w:r>
        <w:br/>
      </w:r>
      <w:r>
        <w:rPr>
          <w:rFonts w:ascii="Times New Roman"/>
          <w:b w:val="false"/>
          <w:i w:val="false"/>
          <w:color w:val="000000"/>
          <w:sz w:val="28"/>
        </w:rPr>
        <w:t>
                             "Мировая психологическая
</w:t>
      </w:r>
      <w:r>
        <w:br/>
      </w:r>
      <w:r>
        <w:rPr>
          <w:rFonts w:ascii="Times New Roman"/>
          <w:b w:val="false"/>
          <w:i w:val="false"/>
          <w:color w:val="000000"/>
          <w:sz w:val="28"/>
        </w:rPr>
        <w:t>
                             мысль";
</w:t>
      </w:r>
      <w:r>
        <w:br/>
      </w:r>
      <w:r>
        <w:rPr>
          <w:rFonts w:ascii="Times New Roman"/>
          <w:b w:val="false"/>
          <w:i w:val="false"/>
          <w:color w:val="000000"/>
          <w:sz w:val="28"/>
        </w:rPr>
        <w:t>
                             "Экономическая классика";
</w:t>
      </w:r>
      <w:r>
        <w:br/>
      </w:r>
      <w:r>
        <w:rPr>
          <w:rFonts w:ascii="Times New Roman"/>
          <w:b w:val="false"/>
          <w:i w:val="false"/>
          <w:color w:val="000000"/>
          <w:sz w:val="28"/>
        </w:rPr>
        <w:t>
                             "Толковый словарь казах-
</w:t>
      </w:r>
      <w:r>
        <w:br/>
      </w:r>
      <w:r>
        <w:rPr>
          <w:rFonts w:ascii="Times New Roman"/>
          <w:b w:val="false"/>
          <w:i w:val="false"/>
          <w:color w:val="000000"/>
          <w:sz w:val="28"/>
        </w:rPr>
        <w:t>
                             ского языка";
</w:t>
      </w:r>
      <w:r>
        <w:br/>
      </w:r>
      <w:r>
        <w:rPr>
          <w:rFonts w:ascii="Times New Roman"/>
          <w:b w:val="false"/>
          <w:i w:val="false"/>
          <w:color w:val="000000"/>
          <w:sz w:val="28"/>
        </w:rPr>
        <w:t>
                             "Словарь синонимов";
</w:t>
      </w:r>
      <w:r>
        <w:br/>
      </w:r>
      <w:r>
        <w:rPr>
          <w:rFonts w:ascii="Times New Roman"/>
          <w:b w:val="false"/>
          <w:i w:val="false"/>
          <w:color w:val="000000"/>
          <w:sz w:val="28"/>
        </w:rPr>
        <w:t>
                             "Диалектологический сло-
</w:t>
      </w:r>
      <w:r>
        <w:br/>
      </w:r>
      <w:r>
        <w:rPr>
          <w:rFonts w:ascii="Times New Roman"/>
          <w:b w:val="false"/>
          <w:i w:val="false"/>
          <w:color w:val="000000"/>
          <w:sz w:val="28"/>
        </w:rPr>
        <w:t>
                             варь казахского языка";
</w:t>
      </w:r>
      <w:r>
        <w:br/>
      </w:r>
      <w:r>
        <w:rPr>
          <w:rFonts w:ascii="Times New Roman"/>
          <w:b w:val="false"/>
          <w:i w:val="false"/>
          <w:color w:val="000000"/>
          <w:sz w:val="28"/>
        </w:rPr>
        <w:t>
                             "Этимологический словарь
</w:t>
      </w:r>
      <w:r>
        <w:br/>
      </w:r>
      <w:r>
        <w:rPr>
          <w:rFonts w:ascii="Times New Roman"/>
          <w:b w:val="false"/>
          <w:i w:val="false"/>
          <w:color w:val="000000"/>
          <w:sz w:val="28"/>
        </w:rPr>
        <w:t>
                             казахского языка в 2-х
</w:t>
      </w:r>
      <w:r>
        <w:br/>
      </w:r>
      <w:r>
        <w:rPr>
          <w:rFonts w:ascii="Times New Roman"/>
          <w:b w:val="false"/>
          <w:i w:val="false"/>
          <w:color w:val="000000"/>
          <w:sz w:val="28"/>
        </w:rPr>
        <w:t>
                             томах";
</w:t>
      </w:r>
      <w:r>
        <w:br/>
      </w:r>
      <w:r>
        <w:rPr>
          <w:rFonts w:ascii="Times New Roman"/>
          <w:b w:val="false"/>
          <w:i w:val="false"/>
          <w:color w:val="000000"/>
          <w:sz w:val="28"/>
        </w:rPr>
        <w:t>
                             "Орфографический словарь
</w:t>
      </w:r>
      <w:r>
        <w:br/>
      </w:r>
      <w:r>
        <w:rPr>
          <w:rFonts w:ascii="Times New Roman"/>
          <w:b w:val="false"/>
          <w:i w:val="false"/>
          <w:color w:val="000000"/>
          <w:sz w:val="28"/>
        </w:rPr>
        <w:t>
                             казахского языка";
</w:t>
      </w:r>
      <w:r>
        <w:br/>
      </w:r>
      <w:r>
        <w:rPr>
          <w:rFonts w:ascii="Times New Roman"/>
          <w:b w:val="false"/>
          <w:i w:val="false"/>
          <w:color w:val="000000"/>
          <w:sz w:val="28"/>
        </w:rPr>
        <w:t>
                             "Эпистолярное наследие
</w:t>
      </w:r>
      <w:r>
        <w:br/>
      </w:r>
      <w:r>
        <w:rPr>
          <w:rFonts w:ascii="Times New Roman"/>
          <w:b w:val="false"/>
          <w:i w:val="false"/>
          <w:color w:val="000000"/>
          <w:sz w:val="28"/>
        </w:rPr>
        <w:t>
                             казахской элиты" в 2-х
</w:t>
      </w:r>
      <w:r>
        <w:br/>
      </w:r>
      <w:r>
        <w:rPr>
          <w:rFonts w:ascii="Times New Roman"/>
          <w:b w:val="false"/>
          <w:i w:val="false"/>
          <w:color w:val="000000"/>
          <w:sz w:val="28"/>
        </w:rPr>
        <w:t>
                             томах;
</w:t>
      </w:r>
      <w:r>
        <w:br/>
      </w:r>
      <w:r>
        <w:rPr>
          <w:rFonts w:ascii="Times New Roman"/>
          <w:b w:val="false"/>
          <w:i w:val="false"/>
          <w:color w:val="000000"/>
          <w:sz w:val="28"/>
        </w:rPr>
        <w:t>
                             "Национальная энциклопе-
</w:t>
      </w:r>
      <w:r>
        <w:br/>
      </w:r>
      <w:r>
        <w:rPr>
          <w:rFonts w:ascii="Times New Roman"/>
          <w:b w:val="false"/>
          <w:i w:val="false"/>
          <w:color w:val="000000"/>
          <w:sz w:val="28"/>
        </w:rPr>
        <w:t>
                             дия "Казахстан" в 5 то-
</w:t>
      </w:r>
      <w:r>
        <w:br/>
      </w:r>
      <w:r>
        <w:rPr>
          <w:rFonts w:ascii="Times New Roman"/>
          <w:b w:val="false"/>
          <w:i w:val="false"/>
          <w:color w:val="000000"/>
          <w:sz w:val="28"/>
        </w:rPr>
        <w:t>
                             мах, на русском языке;
</w:t>
      </w:r>
      <w:r>
        <w:br/>
      </w:r>
      <w:r>
        <w:rPr>
          <w:rFonts w:ascii="Times New Roman"/>
          <w:b w:val="false"/>
          <w:i w:val="false"/>
          <w:color w:val="000000"/>
          <w:sz w:val="28"/>
        </w:rPr>
        <w:t>
                             Энциклопедический словарь
</w:t>
      </w:r>
      <w:r>
        <w:br/>
      </w:r>
      <w:r>
        <w:rPr>
          <w:rFonts w:ascii="Times New Roman"/>
          <w:b w:val="false"/>
          <w:i w:val="false"/>
          <w:color w:val="000000"/>
          <w:sz w:val="28"/>
        </w:rPr>
        <w:t>
                             "Республика Казахстан" на
</w:t>
      </w:r>
      <w:r>
        <w:br/>
      </w:r>
      <w:r>
        <w:rPr>
          <w:rFonts w:ascii="Times New Roman"/>
          <w:b w:val="false"/>
          <w:i w:val="false"/>
          <w:color w:val="000000"/>
          <w:sz w:val="28"/>
        </w:rPr>
        <w:t>
                             казахском языке;
</w:t>
      </w:r>
      <w:r>
        <w:br/>
      </w:r>
      <w:r>
        <w:rPr>
          <w:rFonts w:ascii="Times New Roman"/>
          <w:b w:val="false"/>
          <w:i w:val="false"/>
          <w:color w:val="000000"/>
          <w:sz w:val="28"/>
        </w:rPr>
        <w:t>
                             Энциклопедический словарь
</w:t>
      </w:r>
      <w:r>
        <w:br/>
      </w:r>
      <w:r>
        <w:rPr>
          <w:rFonts w:ascii="Times New Roman"/>
          <w:b w:val="false"/>
          <w:i w:val="false"/>
          <w:color w:val="000000"/>
          <w:sz w:val="28"/>
        </w:rPr>
        <w:t>
                             "Республика Казахстан" на
</w:t>
      </w:r>
      <w:r>
        <w:br/>
      </w:r>
      <w:r>
        <w:rPr>
          <w:rFonts w:ascii="Times New Roman"/>
          <w:b w:val="false"/>
          <w:i w:val="false"/>
          <w:color w:val="000000"/>
          <w:sz w:val="28"/>
        </w:rPr>
        <w:t>
                             русском языке;
</w:t>
      </w:r>
      <w:r>
        <w:br/>
      </w:r>
      <w:r>
        <w:rPr>
          <w:rFonts w:ascii="Times New Roman"/>
          <w:b w:val="false"/>
          <w:i w:val="false"/>
          <w:color w:val="000000"/>
          <w:sz w:val="28"/>
        </w:rPr>
        <w:t>
                             Энциклопедический словарь
</w:t>
      </w:r>
      <w:r>
        <w:br/>
      </w:r>
      <w:r>
        <w:rPr>
          <w:rFonts w:ascii="Times New Roman"/>
          <w:b w:val="false"/>
          <w:i w:val="false"/>
          <w:color w:val="000000"/>
          <w:sz w:val="28"/>
        </w:rPr>
        <w:t>
                             "Республика Казахстан" на
</w:t>
      </w:r>
      <w:r>
        <w:br/>
      </w:r>
      <w:r>
        <w:rPr>
          <w:rFonts w:ascii="Times New Roman"/>
          <w:b w:val="false"/>
          <w:i w:val="false"/>
          <w:color w:val="000000"/>
          <w:sz w:val="28"/>
        </w:rPr>
        <w:t>
                             английском языке;
</w:t>
      </w:r>
      <w:r>
        <w:br/>
      </w:r>
      <w:r>
        <w:rPr>
          <w:rFonts w:ascii="Times New Roman"/>
          <w:b w:val="false"/>
          <w:i w:val="false"/>
          <w:color w:val="000000"/>
          <w:sz w:val="28"/>
        </w:rPr>
        <w:t>
                             Энциклопедический спра-
</w:t>
      </w:r>
      <w:r>
        <w:br/>
      </w:r>
      <w:r>
        <w:rPr>
          <w:rFonts w:ascii="Times New Roman"/>
          <w:b w:val="false"/>
          <w:i w:val="false"/>
          <w:color w:val="000000"/>
          <w:sz w:val="28"/>
        </w:rPr>
        <w:t>
                             вочник "Казак мадениетi";
</w:t>
      </w:r>
      <w:r>
        <w:br/>
      </w:r>
      <w:r>
        <w:rPr>
          <w:rFonts w:ascii="Times New Roman"/>
          <w:b w:val="false"/>
          <w:i w:val="false"/>
          <w:color w:val="000000"/>
          <w:sz w:val="28"/>
        </w:rPr>
        <w:t>
                             Энциклопедический спра-
</w:t>
      </w:r>
      <w:r>
        <w:br/>
      </w:r>
      <w:r>
        <w:rPr>
          <w:rFonts w:ascii="Times New Roman"/>
          <w:b w:val="false"/>
          <w:i w:val="false"/>
          <w:color w:val="000000"/>
          <w:sz w:val="28"/>
        </w:rPr>
        <w:t>
                             вочник "Казак адебиетi"
</w:t>
      </w:r>
      <w:r>
        <w:br/>
      </w:r>
      <w:r>
        <w:rPr>
          <w:rFonts w:ascii="Times New Roman"/>
          <w:b w:val="false"/>
          <w:i w:val="false"/>
          <w:color w:val="000000"/>
          <w:sz w:val="28"/>
        </w:rPr>
        <w:t>
                             Книга-альбом "Казахстан в
</w:t>
      </w:r>
      <w:r>
        <w:br/>
      </w:r>
      <w:r>
        <w:rPr>
          <w:rFonts w:ascii="Times New Roman"/>
          <w:b w:val="false"/>
          <w:i w:val="false"/>
          <w:color w:val="000000"/>
          <w:sz w:val="28"/>
        </w:rPr>
        <w:t>
                             творчестве художников XIX
</w:t>
      </w:r>
      <w:r>
        <w:br/>
      </w:r>
      <w:r>
        <w:rPr>
          <w:rFonts w:ascii="Times New Roman"/>
          <w:b w:val="false"/>
          <w:i w:val="false"/>
          <w:color w:val="000000"/>
          <w:sz w:val="28"/>
        </w:rPr>
        <w:t>
                             века";
</w:t>
      </w:r>
      <w:r>
        <w:br/>
      </w:r>
      <w:r>
        <w:rPr>
          <w:rFonts w:ascii="Times New Roman"/>
          <w:b w:val="false"/>
          <w:i w:val="false"/>
          <w:color w:val="000000"/>
          <w:sz w:val="28"/>
        </w:rPr>
        <w:t>
                             Изобразительное искусст-
</w:t>
      </w:r>
      <w:r>
        <w:br/>
      </w:r>
      <w:r>
        <w:rPr>
          <w:rFonts w:ascii="Times New Roman"/>
          <w:b w:val="false"/>
          <w:i w:val="false"/>
          <w:color w:val="000000"/>
          <w:sz w:val="28"/>
        </w:rPr>
        <w:t>
                             во. Изоальбом "Сергей
</w:t>
      </w:r>
      <w:r>
        <w:br/>
      </w:r>
      <w:r>
        <w:rPr>
          <w:rFonts w:ascii="Times New Roman"/>
          <w:b w:val="false"/>
          <w:i w:val="false"/>
          <w:color w:val="000000"/>
          <w:sz w:val="28"/>
        </w:rPr>
        <w:t>
                             Калмыков".
</w:t>
      </w:r>
      <w:r>
        <w:br/>
      </w:r>
      <w:r>
        <w:rPr>
          <w:rFonts w:ascii="Times New Roman"/>
          <w:b w:val="false"/>
          <w:i w:val="false"/>
          <w:color w:val="000000"/>
          <w:sz w:val="28"/>
        </w:rPr>
        <w:t>
                             Оплата услуг по проведе-
</w:t>
      </w:r>
      <w:r>
        <w:br/>
      </w:r>
      <w:r>
        <w:rPr>
          <w:rFonts w:ascii="Times New Roman"/>
          <w:b w:val="false"/>
          <w:i w:val="false"/>
          <w:color w:val="000000"/>
          <w:sz w:val="28"/>
        </w:rPr>
        <w:t>
                             нию экспертизы изданий,
</w:t>
      </w:r>
      <w:r>
        <w:br/>
      </w:r>
      <w:r>
        <w:rPr>
          <w:rFonts w:ascii="Times New Roman"/>
          <w:b w:val="false"/>
          <w:i w:val="false"/>
          <w:color w:val="000000"/>
          <w:sz w:val="28"/>
        </w:rPr>
        <w:t>
                             выпускаемых в рамках Го-
</w:t>
      </w:r>
      <w:r>
        <w:br/>
      </w:r>
      <w:r>
        <w:rPr>
          <w:rFonts w:ascii="Times New Roman"/>
          <w:b w:val="false"/>
          <w:i w:val="false"/>
          <w:color w:val="000000"/>
          <w:sz w:val="28"/>
        </w:rPr>
        <w:t>
                             сударственной программы
</w:t>
      </w:r>
      <w:r>
        <w:br/>
      </w:r>
      <w:r>
        <w:rPr>
          <w:rFonts w:ascii="Times New Roman"/>
          <w:b w:val="false"/>
          <w:i w:val="false"/>
          <w:color w:val="000000"/>
          <w:sz w:val="28"/>
        </w:rPr>
        <w:t>
                             "Культурное наследие".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повышение духовно-образовательного и интеллектуально-культурного уровня населения. Издание шедевров мировой художественной литературы на казахском языке будет играть неоценимую роль в воспитании подрастающего поколения в духе общемировых ценностных идеалов и являться гарантией функционирования государственного языка в полном объеме, всесторонне способствуя расширению и укреплению его социально-коммуникативных функций. Создание действенных механизмов по сохранению и развитию культурного наследия. Издание не опубликованных древних рукописей, летописей, связанных с историей Казахстана. Повышение духовно-образовательного и интеллектуально-культурного уровня нации.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021 "Проведение государственной политики в области внутриполитической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стабильности и общественного согласия"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152678 тысяч тенге (сто пятьдесят два миллиона шестьсот семьдесят восемь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Конституционного Закона, от 24 января 1996 года N 2797 "О государственных символах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декабря 2001 года N 735 "О дальнейших мерах по реализации Стратегии развития Казахстана до 2030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15 августа 2003 года N 1165 "О дальнейших мерах по реализации Стратегии развития Казахстана до 2030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26 апреля 2002 года N 856 "О стратегии Ассамблеи народов Казахстана и положении об Ассамблее народов Казахстана";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 ноября 2004 года N 1467 "О Национальной комиссии по вопросам демократии и гражданского общества при Президенте Республики Казахстан";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28 августа 2003 года N 404 "О внесении изменений и дополнений в некоторые распоряжения Президента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ноября 2003 года N 1131 "Об утверждении типового положения о комиссиях по государственным символам при акимах областей, городов Астана и Алматы";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23 января 2002 года N 85 "О Концепции государственной поддержки неправительственных организаций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марта 2003 года N 253 "О Программе государственной поддержки неправительственных организаций Республики Казахстан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1430 "О Программе профилактики правонарушений и борьбы с преступностью в Республике Казахстан на 2003-2005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апреля 2001 года N 487 "О Плане мероприятий по реализации Государственной программы борьбы с коррупцией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проведение государственной политики в области обеспечения внутриполитической стабильности и общественного согласия.
</w:t>
      </w:r>
      <w:r>
        <w:br/>
      </w:r>
      <w:r>
        <w:rPr>
          <w:rFonts w:ascii="Times New Roman"/>
          <w:b w:val="false"/>
          <w:i w:val="false"/>
          <w:color w:val="000000"/>
          <w:sz w:val="28"/>
        </w:rPr>
        <w:t>
      5. Задачи бюджетной программы: изучение общественно-политических событий и ситуации в республике, уровня поддержки курса проводимых реформ, отношения к проводимой государственной политике, определение рейтинга центральных и региональных институтов власти, имиджевых характеристик политической элиты, степени доверия политическим объединениям, выявление потенциала социальной напряженности, выявление оценок населения межнациональных отношений и степени эффективности государственной национальной политики, анализ выявления межконфессиональных проблем на межэтническую ситуацию; выявление имиджевых предпочтений электоральных групп, определение потенциального, пассивного электората и прогнозные оценки, политической культуры и активности населения, готовности к выборам различного формата, электоральных ориентиров и установок; укрепление конструктивного диалога и взаимодействия с партиями и общественно-политическими движениями, формирование устойчивой системы межпартийных отношений, динамичное развитие неправительственного сектора, проведение целенаправленной и последовательной работы по оказанию государственной поддержки неправительственным организациям в формировании институтов гражданского общества и развитии социальных партнерских отношений, проведение мониторинга общественно-политической ситуации в республике, обеспечение целенаправленной работы по пропаганде 
</w:t>
      </w:r>
      <w:r>
        <w:rPr>
          <w:rFonts w:ascii="Times New Roman"/>
          <w:b w:val="false"/>
          <w:i w:val="false"/>
          <w:color w:val="000000"/>
          <w:sz w:val="28"/>
        </w:rPr>
        <w:t xml:space="preserve"> Стратегии </w:t>
      </w:r>
      <w:r>
        <w:rPr>
          <w:rFonts w:ascii="Times New Roman"/>
          <w:b w:val="false"/>
          <w:i w:val="false"/>
          <w:color w:val="000000"/>
          <w:sz w:val="28"/>
        </w:rPr>
        <w:t>
 "Казахстан-2030", Стратегического Плана развития Республики Казахстан до 2010 года, Послания Президента народу Казахстана, Программы Правительства на 2003-2006 годы, государственной символики, проведение комплексной работы по межрегиональной координации и взаимодействию областных структур в области обеспечения внутриполитической стабильности и общественного согласия; интеграция усилий этнокультурных объединений в обеспечении гармоничных межэтнических отношений в Республике Казахстан, сохранение и создание условий для общественного прогресса и гражданского мира.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021        Проведение   Организация и проведение В те-  Министерство
</w:t>
      </w:r>
      <w:r>
        <w:br/>
      </w:r>
      <w:r>
        <w:rPr>
          <w:rFonts w:ascii="Times New Roman"/>
          <w:b w:val="false"/>
          <w:i w:val="false"/>
          <w:color w:val="000000"/>
          <w:sz w:val="28"/>
        </w:rPr>
        <w:t>
                государст-   заседаний Национальной   чение  культуры,
</w:t>
      </w:r>
      <w:r>
        <w:br/>
      </w:r>
      <w:r>
        <w:rPr>
          <w:rFonts w:ascii="Times New Roman"/>
          <w:b w:val="false"/>
          <w:i w:val="false"/>
          <w:color w:val="000000"/>
          <w:sz w:val="28"/>
        </w:rPr>
        <w:t>
                венной по-   комиссии по вопросам де- года   информации и
</w:t>
      </w:r>
      <w:r>
        <w:br/>
      </w:r>
      <w:r>
        <w:rPr>
          <w:rFonts w:ascii="Times New Roman"/>
          <w:b w:val="false"/>
          <w:i w:val="false"/>
          <w:color w:val="000000"/>
          <w:sz w:val="28"/>
        </w:rPr>
        <w:t>
                литики в     мократии и гражданского         спорта
</w:t>
      </w:r>
      <w:r>
        <w:br/>
      </w:r>
      <w:r>
        <w:rPr>
          <w:rFonts w:ascii="Times New Roman"/>
          <w:b w:val="false"/>
          <w:i w:val="false"/>
          <w:color w:val="000000"/>
          <w:sz w:val="28"/>
        </w:rPr>
        <w:t>
                области      общества при Президенте         Республики
</w:t>
      </w:r>
      <w:r>
        <w:br/>
      </w:r>
      <w:r>
        <w:rPr>
          <w:rFonts w:ascii="Times New Roman"/>
          <w:b w:val="false"/>
          <w:i w:val="false"/>
          <w:color w:val="000000"/>
          <w:sz w:val="28"/>
        </w:rPr>
        <w:t>
                внутриполи-  Республики Казахстан (8         Казахстан
</w:t>
      </w:r>
      <w:r>
        <w:br/>
      </w:r>
      <w:r>
        <w:rPr>
          <w:rFonts w:ascii="Times New Roman"/>
          <w:b w:val="false"/>
          <w:i w:val="false"/>
          <w:color w:val="000000"/>
          <w:sz w:val="28"/>
        </w:rPr>
        <w:t>
                тической     заседаний);
</w:t>
      </w:r>
      <w:r>
        <w:br/>
      </w:r>
      <w:r>
        <w:rPr>
          <w:rFonts w:ascii="Times New Roman"/>
          <w:b w:val="false"/>
          <w:i w:val="false"/>
          <w:color w:val="000000"/>
          <w:sz w:val="28"/>
        </w:rPr>
        <w:t>
                стабильнос-  Выездные встречи членов 
</w:t>
      </w:r>
      <w:r>
        <w:br/>
      </w:r>
      <w:r>
        <w:rPr>
          <w:rFonts w:ascii="Times New Roman"/>
          <w:b w:val="false"/>
          <w:i w:val="false"/>
          <w:color w:val="000000"/>
          <w:sz w:val="28"/>
        </w:rPr>
        <w:t>
                ти и общест- Национальной комиссии по 
</w:t>
      </w:r>
      <w:r>
        <w:br/>
      </w:r>
      <w:r>
        <w:rPr>
          <w:rFonts w:ascii="Times New Roman"/>
          <w:b w:val="false"/>
          <w:i w:val="false"/>
          <w:color w:val="000000"/>
          <w:sz w:val="28"/>
        </w:rPr>
        <w:t>
                венного сог- вопросам демократии и 
</w:t>
      </w:r>
      <w:r>
        <w:br/>
      </w:r>
      <w:r>
        <w:rPr>
          <w:rFonts w:ascii="Times New Roman"/>
          <w:b w:val="false"/>
          <w:i w:val="false"/>
          <w:color w:val="000000"/>
          <w:sz w:val="28"/>
        </w:rPr>
        <w:t>
                ласия        гражданского общества при 
</w:t>
      </w:r>
      <w:r>
        <w:br/>
      </w:r>
      <w:r>
        <w:rPr>
          <w:rFonts w:ascii="Times New Roman"/>
          <w:b w:val="false"/>
          <w:i w:val="false"/>
          <w:color w:val="000000"/>
          <w:sz w:val="28"/>
        </w:rPr>
        <w:t>
                             Президенте Республики 
</w:t>
      </w:r>
      <w:r>
        <w:br/>
      </w:r>
      <w:r>
        <w:rPr>
          <w:rFonts w:ascii="Times New Roman"/>
          <w:b w:val="false"/>
          <w:i w:val="false"/>
          <w:color w:val="000000"/>
          <w:sz w:val="28"/>
        </w:rPr>
        <w:t>
                             Казахстан в регионах для 
</w:t>
      </w:r>
      <w:r>
        <w:br/>
      </w:r>
      <w:r>
        <w:rPr>
          <w:rFonts w:ascii="Times New Roman"/>
          <w:b w:val="false"/>
          <w:i w:val="false"/>
          <w:color w:val="000000"/>
          <w:sz w:val="28"/>
        </w:rPr>
        <w:t>
                             проведения всенародного 
</w:t>
      </w:r>
      <w:r>
        <w:br/>
      </w:r>
      <w:r>
        <w:rPr>
          <w:rFonts w:ascii="Times New Roman"/>
          <w:b w:val="false"/>
          <w:i w:val="false"/>
          <w:color w:val="000000"/>
          <w:sz w:val="28"/>
        </w:rPr>
        <w:t>
                             обсуждения Общенациональ-
</w:t>
      </w:r>
      <w:r>
        <w:br/>
      </w:r>
      <w:r>
        <w:rPr>
          <w:rFonts w:ascii="Times New Roman"/>
          <w:b w:val="false"/>
          <w:i w:val="false"/>
          <w:color w:val="000000"/>
          <w:sz w:val="28"/>
        </w:rPr>
        <w:t>
                             ной программы политических 
</w:t>
      </w:r>
      <w:r>
        <w:br/>
      </w:r>
      <w:r>
        <w:rPr>
          <w:rFonts w:ascii="Times New Roman"/>
          <w:b w:val="false"/>
          <w:i w:val="false"/>
          <w:color w:val="000000"/>
          <w:sz w:val="28"/>
        </w:rPr>
        <w:t>
                             реформ;
</w:t>
      </w:r>
      <w:r>
        <w:br/>
      </w:r>
      <w:r>
        <w:rPr>
          <w:rFonts w:ascii="Times New Roman"/>
          <w:b w:val="false"/>
          <w:i w:val="false"/>
          <w:color w:val="000000"/>
          <w:sz w:val="28"/>
        </w:rPr>
        <w:t>
                             Конференция по Общенацио-
</w:t>
      </w:r>
      <w:r>
        <w:br/>
      </w:r>
      <w:r>
        <w:rPr>
          <w:rFonts w:ascii="Times New Roman"/>
          <w:b w:val="false"/>
          <w:i w:val="false"/>
          <w:color w:val="000000"/>
          <w:sz w:val="28"/>
        </w:rPr>
        <w:t>
                             нальной программе 
</w:t>
      </w:r>
      <w:r>
        <w:br/>
      </w:r>
      <w:r>
        <w:rPr>
          <w:rFonts w:ascii="Times New Roman"/>
          <w:b w:val="false"/>
          <w:i w:val="false"/>
          <w:color w:val="000000"/>
          <w:sz w:val="28"/>
        </w:rPr>
        <w:t>
                             политических реформ 
</w:t>
      </w:r>
      <w:r>
        <w:br/>
      </w:r>
      <w:r>
        <w:rPr>
          <w:rFonts w:ascii="Times New Roman"/>
          <w:b w:val="false"/>
          <w:i w:val="false"/>
          <w:color w:val="000000"/>
          <w:sz w:val="28"/>
        </w:rPr>
        <w:t>
                             Послания Президента народу 
</w:t>
      </w:r>
      <w:r>
        <w:br/>
      </w:r>
      <w:r>
        <w:rPr>
          <w:rFonts w:ascii="Times New Roman"/>
          <w:b w:val="false"/>
          <w:i w:val="false"/>
          <w:color w:val="000000"/>
          <w:sz w:val="28"/>
        </w:rPr>
        <w:t>
                             Казахстана;
</w:t>
      </w:r>
      <w:r>
        <w:br/>
      </w:r>
      <w:r>
        <w:rPr>
          <w:rFonts w:ascii="Times New Roman"/>
          <w:b w:val="false"/>
          <w:i w:val="false"/>
          <w:color w:val="000000"/>
          <w:sz w:val="28"/>
        </w:rPr>
        <w:t>
                             круглые столы по координа-
</w:t>
      </w:r>
      <w:r>
        <w:br/>
      </w:r>
      <w:r>
        <w:rPr>
          <w:rFonts w:ascii="Times New Roman"/>
          <w:b w:val="false"/>
          <w:i w:val="false"/>
          <w:color w:val="000000"/>
          <w:sz w:val="28"/>
        </w:rPr>
        <w:t>
                             ции всенародного обсуждения 
</w:t>
      </w:r>
      <w:r>
        <w:br/>
      </w:r>
      <w:r>
        <w:rPr>
          <w:rFonts w:ascii="Times New Roman"/>
          <w:b w:val="false"/>
          <w:i w:val="false"/>
          <w:color w:val="000000"/>
          <w:sz w:val="28"/>
        </w:rPr>
        <w:t>
                             Общенациональной программы 
</w:t>
      </w:r>
      <w:r>
        <w:br/>
      </w:r>
      <w:r>
        <w:rPr>
          <w:rFonts w:ascii="Times New Roman"/>
          <w:b w:val="false"/>
          <w:i w:val="false"/>
          <w:color w:val="000000"/>
          <w:sz w:val="28"/>
        </w:rPr>
        <w:t>
                             политических реформ;
</w:t>
      </w:r>
      <w:r>
        <w:br/>
      </w:r>
      <w:r>
        <w:rPr>
          <w:rFonts w:ascii="Times New Roman"/>
          <w:b w:val="false"/>
          <w:i w:val="false"/>
          <w:color w:val="000000"/>
          <w:sz w:val="28"/>
        </w:rPr>
        <w:t>
                             проведение экспертных работ 
</w:t>
      </w:r>
      <w:r>
        <w:br/>
      </w:r>
      <w:r>
        <w:rPr>
          <w:rFonts w:ascii="Times New Roman"/>
          <w:b w:val="false"/>
          <w:i w:val="false"/>
          <w:color w:val="000000"/>
          <w:sz w:val="28"/>
        </w:rPr>
        <w:t>
                             и социологических 
</w:t>
      </w:r>
      <w:r>
        <w:br/>
      </w:r>
      <w:r>
        <w:rPr>
          <w:rFonts w:ascii="Times New Roman"/>
          <w:b w:val="false"/>
          <w:i w:val="false"/>
          <w:color w:val="000000"/>
          <w:sz w:val="28"/>
        </w:rPr>
        <w:t>
                             исследований;
</w:t>
      </w:r>
      <w:r>
        <w:br/>
      </w:r>
      <w:r>
        <w:rPr>
          <w:rFonts w:ascii="Times New Roman"/>
          <w:b w:val="false"/>
          <w:i w:val="false"/>
          <w:color w:val="000000"/>
          <w:sz w:val="28"/>
        </w:rPr>
        <w:t>
                             Заседание Республикан-
</w:t>
      </w:r>
      <w:r>
        <w:br/>
      </w:r>
      <w:r>
        <w:rPr>
          <w:rFonts w:ascii="Times New Roman"/>
          <w:b w:val="false"/>
          <w:i w:val="false"/>
          <w:color w:val="000000"/>
          <w:sz w:val="28"/>
        </w:rPr>
        <w:t>
                             ской комиссии по госу-
</w:t>
      </w:r>
      <w:r>
        <w:br/>
      </w:r>
      <w:r>
        <w:rPr>
          <w:rFonts w:ascii="Times New Roman"/>
          <w:b w:val="false"/>
          <w:i w:val="false"/>
          <w:color w:val="000000"/>
          <w:sz w:val="28"/>
        </w:rPr>
        <w:t>
                             дарственным символам (2
</w:t>
      </w:r>
      <w:r>
        <w:br/>
      </w:r>
      <w:r>
        <w:rPr>
          <w:rFonts w:ascii="Times New Roman"/>
          <w:b w:val="false"/>
          <w:i w:val="false"/>
          <w:color w:val="000000"/>
          <w:sz w:val="28"/>
        </w:rPr>
        <w:t>
                             заседания);
</w:t>
      </w:r>
      <w:r>
        <w:br/>
      </w:r>
      <w:r>
        <w:rPr>
          <w:rFonts w:ascii="Times New Roman"/>
          <w:b w:val="false"/>
          <w:i w:val="false"/>
          <w:color w:val="000000"/>
          <w:sz w:val="28"/>
        </w:rPr>
        <w:t>
                             Ежеквартальный социоло-
</w:t>
      </w:r>
      <w:r>
        <w:br/>
      </w:r>
      <w:r>
        <w:rPr>
          <w:rFonts w:ascii="Times New Roman"/>
          <w:b w:val="false"/>
          <w:i w:val="false"/>
          <w:color w:val="000000"/>
          <w:sz w:val="28"/>
        </w:rPr>
        <w:t>
                             гический мониторинг
</w:t>
      </w:r>
      <w:r>
        <w:br/>
      </w:r>
      <w:r>
        <w:rPr>
          <w:rFonts w:ascii="Times New Roman"/>
          <w:b w:val="false"/>
          <w:i w:val="false"/>
          <w:color w:val="000000"/>
          <w:sz w:val="28"/>
        </w:rPr>
        <w:t>
                             общественно-политической
</w:t>
      </w:r>
      <w:r>
        <w:br/>
      </w:r>
      <w:r>
        <w:rPr>
          <w:rFonts w:ascii="Times New Roman"/>
          <w:b w:val="false"/>
          <w:i w:val="false"/>
          <w:color w:val="000000"/>
          <w:sz w:val="28"/>
        </w:rPr>
        <w:t>
                             ситуации "Общественно-
</w:t>
      </w:r>
      <w:r>
        <w:br/>
      </w:r>
      <w:r>
        <w:rPr>
          <w:rFonts w:ascii="Times New Roman"/>
          <w:b w:val="false"/>
          <w:i w:val="false"/>
          <w:color w:val="000000"/>
          <w:sz w:val="28"/>
        </w:rPr>
        <w:t>
                             политическая ситуация в
</w:t>
      </w:r>
      <w:r>
        <w:br/>
      </w:r>
      <w:r>
        <w:rPr>
          <w:rFonts w:ascii="Times New Roman"/>
          <w:b w:val="false"/>
          <w:i w:val="false"/>
          <w:color w:val="000000"/>
          <w:sz w:val="28"/>
        </w:rPr>
        <w:t>
                             1 квартале 2005 года";
</w:t>
      </w:r>
      <w:r>
        <w:br/>
      </w:r>
      <w:r>
        <w:rPr>
          <w:rFonts w:ascii="Times New Roman"/>
          <w:b w:val="false"/>
          <w:i w:val="false"/>
          <w:color w:val="000000"/>
          <w:sz w:val="28"/>
        </w:rPr>
        <w:t>
                             Международная конферен-
</w:t>
      </w:r>
      <w:r>
        <w:br/>
      </w:r>
      <w:r>
        <w:rPr>
          <w:rFonts w:ascii="Times New Roman"/>
          <w:b w:val="false"/>
          <w:i w:val="false"/>
          <w:color w:val="000000"/>
          <w:sz w:val="28"/>
        </w:rPr>
        <w:t>
                             ция, посвященная 10-ле-
</w:t>
      </w:r>
      <w:r>
        <w:br/>
      </w:r>
      <w:r>
        <w:rPr>
          <w:rFonts w:ascii="Times New Roman"/>
          <w:b w:val="false"/>
          <w:i w:val="false"/>
          <w:color w:val="000000"/>
          <w:sz w:val="28"/>
        </w:rPr>
        <w:t>
                             тию образования Ассамб-
</w:t>
      </w:r>
      <w:r>
        <w:br/>
      </w:r>
      <w:r>
        <w:rPr>
          <w:rFonts w:ascii="Times New Roman"/>
          <w:b w:val="false"/>
          <w:i w:val="false"/>
          <w:color w:val="000000"/>
          <w:sz w:val="28"/>
        </w:rPr>
        <w:t>
                             леи народов Казахстана;
</w:t>
      </w:r>
      <w:r>
        <w:br/>
      </w:r>
      <w:r>
        <w:rPr>
          <w:rFonts w:ascii="Times New Roman"/>
          <w:b w:val="false"/>
          <w:i w:val="false"/>
          <w:color w:val="000000"/>
          <w:sz w:val="28"/>
        </w:rPr>
        <w:t>
                             "Государственная поли-
</w:t>
      </w:r>
      <w:r>
        <w:br/>
      </w:r>
      <w:r>
        <w:rPr>
          <w:rFonts w:ascii="Times New Roman"/>
          <w:b w:val="false"/>
          <w:i w:val="false"/>
          <w:color w:val="000000"/>
          <w:sz w:val="28"/>
        </w:rPr>
        <w:t>
                             тика в сфере регулирова-
</w:t>
      </w:r>
      <w:r>
        <w:br/>
      </w:r>
      <w:r>
        <w:rPr>
          <w:rFonts w:ascii="Times New Roman"/>
          <w:b w:val="false"/>
          <w:i w:val="false"/>
          <w:color w:val="000000"/>
          <w:sz w:val="28"/>
        </w:rPr>
        <w:t>
                             ния межэтнических отно-
</w:t>
      </w:r>
      <w:r>
        <w:br/>
      </w:r>
      <w:r>
        <w:rPr>
          <w:rFonts w:ascii="Times New Roman"/>
          <w:b w:val="false"/>
          <w:i w:val="false"/>
          <w:color w:val="000000"/>
          <w:sz w:val="28"/>
        </w:rPr>
        <w:t>
                             шений: отечественный и
</w:t>
      </w:r>
      <w:r>
        <w:br/>
      </w:r>
      <w:r>
        <w:rPr>
          <w:rFonts w:ascii="Times New Roman"/>
          <w:b w:val="false"/>
          <w:i w:val="false"/>
          <w:color w:val="000000"/>
          <w:sz w:val="28"/>
        </w:rPr>
        <w:t>
                             зарубежный опыт";
</w:t>
      </w:r>
      <w:r>
        <w:br/>
      </w:r>
      <w:r>
        <w:rPr>
          <w:rFonts w:ascii="Times New Roman"/>
          <w:b w:val="false"/>
          <w:i w:val="false"/>
          <w:color w:val="000000"/>
          <w:sz w:val="28"/>
        </w:rPr>
        <w:t>
                             Республиканское социоло-
</w:t>
      </w:r>
      <w:r>
        <w:br/>
      </w:r>
      <w:r>
        <w:rPr>
          <w:rFonts w:ascii="Times New Roman"/>
          <w:b w:val="false"/>
          <w:i w:val="false"/>
          <w:color w:val="000000"/>
          <w:sz w:val="28"/>
        </w:rPr>
        <w:t>
                             гическое исследование по
</w:t>
      </w:r>
      <w:r>
        <w:br/>
      </w:r>
      <w:r>
        <w:rPr>
          <w:rFonts w:ascii="Times New Roman"/>
          <w:b w:val="false"/>
          <w:i w:val="false"/>
          <w:color w:val="000000"/>
          <w:sz w:val="28"/>
        </w:rPr>
        <w:t>
                             вопросам национальной
</w:t>
      </w:r>
      <w:r>
        <w:br/>
      </w:r>
      <w:r>
        <w:rPr>
          <w:rFonts w:ascii="Times New Roman"/>
          <w:b w:val="false"/>
          <w:i w:val="false"/>
          <w:color w:val="000000"/>
          <w:sz w:val="28"/>
        </w:rPr>
        <w:t>
                             безопасности Республики
</w:t>
      </w:r>
      <w:r>
        <w:br/>
      </w:r>
      <w:r>
        <w:rPr>
          <w:rFonts w:ascii="Times New Roman"/>
          <w:b w:val="false"/>
          <w:i w:val="false"/>
          <w:color w:val="000000"/>
          <w:sz w:val="28"/>
        </w:rPr>
        <w:t>
                             Казахстан;
</w:t>
      </w:r>
      <w:r>
        <w:br/>
      </w:r>
      <w:r>
        <w:rPr>
          <w:rFonts w:ascii="Times New Roman"/>
          <w:b w:val="false"/>
          <w:i w:val="false"/>
          <w:color w:val="000000"/>
          <w:sz w:val="28"/>
        </w:rPr>
        <w:t>
                             Экспертный опрос по меж-
</w:t>
      </w:r>
      <w:r>
        <w:br/>
      </w:r>
      <w:r>
        <w:rPr>
          <w:rFonts w:ascii="Times New Roman"/>
          <w:b w:val="false"/>
          <w:i w:val="false"/>
          <w:color w:val="000000"/>
          <w:sz w:val="28"/>
        </w:rPr>
        <w:t>
                             этнической и межконфес-
</w:t>
      </w:r>
      <w:r>
        <w:br/>
      </w:r>
      <w:r>
        <w:rPr>
          <w:rFonts w:ascii="Times New Roman"/>
          <w:b w:val="false"/>
          <w:i w:val="false"/>
          <w:color w:val="000000"/>
          <w:sz w:val="28"/>
        </w:rPr>
        <w:t>
                             сиональной ситуации в
</w:t>
      </w:r>
      <w:r>
        <w:br/>
      </w:r>
      <w:r>
        <w:rPr>
          <w:rFonts w:ascii="Times New Roman"/>
          <w:b w:val="false"/>
          <w:i w:val="false"/>
          <w:color w:val="000000"/>
          <w:sz w:val="28"/>
        </w:rPr>
        <w:t>
                             Республике Казахстан;
</w:t>
      </w:r>
      <w:r>
        <w:br/>
      </w:r>
      <w:r>
        <w:rPr>
          <w:rFonts w:ascii="Times New Roman"/>
          <w:b w:val="false"/>
          <w:i w:val="false"/>
          <w:color w:val="000000"/>
          <w:sz w:val="28"/>
        </w:rPr>
        <w:t>
                             Встреча руководителей
</w:t>
      </w:r>
      <w:r>
        <w:br/>
      </w:r>
      <w:r>
        <w:rPr>
          <w:rFonts w:ascii="Times New Roman"/>
          <w:b w:val="false"/>
          <w:i w:val="false"/>
          <w:color w:val="000000"/>
          <w:sz w:val="28"/>
        </w:rPr>
        <w:t>
                             центральных и местных
</w:t>
      </w:r>
      <w:r>
        <w:br/>
      </w:r>
      <w:r>
        <w:rPr>
          <w:rFonts w:ascii="Times New Roman"/>
          <w:b w:val="false"/>
          <w:i w:val="false"/>
          <w:color w:val="000000"/>
          <w:sz w:val="28"/>
        </w:rPr>
        <w:t>
                             органов власти с членами
</w:t>
      </w:r>
      <w:r>
        <w:br/>
      </w:r>
      <w:r>
        <w:rPr>
          <w:rFonts w:ascii="Times New Roman"/>
          <w:b w:val="false"/>
          <w:i w:val="false"/>
          <w:color w:val="000000"/>
          <w:sz w:val="28"/>
        </w:rPr>
        <w:t>
                             Ассамблеи народов Казах-
</w:t>
      </w:r>
      <w:r>
        <w:br/>
      </w:r>
      <w:r>
        <w:rPr>
          <w:rFonts w:ascii="Times New Roman"/>
          <w:b w:val="false"/>
          <w:i w:val="false"/>
          <w:color w:val="000000"/>
          <w:sz w:val="28"/>
        </w:rPr>
        <w:t>
                             стана;
</w:t>
      </w:r>
      <w:r>
        <w:br/>
      </w:r>
      <w:r>
        <w:rPr>
          <w:rFonts w:ascii="Times New Roman"/>
          <w:b w:val="false"/>
          <w:i w:val="false"/>
          <w:color w:val="000000"/>
          <w:sz w:val="28"/>
        </w:rPr>
        <w:t>
                             Проведение 4-х межрегио-
</w:t>
      </w:r>
      <w:r>
        <w:br/>
      </w:r>
      <w:r>
        <w:rPr>
          <w:rFonts w:ascii="Times New Roman"/>
          <w:b w:val="false"/>
          <w:i w:val="false"/>
          <w:color w:val="000000"/>
          <w:sz w:val="28"/>
        </w:rPr>
        <w:t>
                             нальных турниров проект-
</w:t>
      </w:r>
      <w:r>
        <w:br/>
      </w:r>
      <w:r>
        <w:rPr>
          <w:rFonts w:ascii="Times New Roman"/>
          <w:b w:val="false"/>
          <w:i w:val="false"/>
          <w:color w:val="000000"/>
          <w:sz w:val="28"/>
        </w:rPr>
        <w:t>
                             но-организационных игр-
</w:t>
      </w:r>
      <w:r>
        <w:br/>
      </w:r>
      <w:r>
        <w:rPr>
          <w:rFonts w:ascii="Times New Roman"/>
          <w:b w:val="false"/>
          <w:i w:val="false"/>
          <w:color w:val="000000"/>
          <w:sz w:val="28"/>
        </w:rPr>
        <w:t>
                             дебатов на актуальные
</w:t>
      </w:r>
      <w:r>
        <w:br/>
      </w:r>
      <w:r>
        <w:rPr>
          <w:rFonts w:ascii="Times New Roman"/>
          <w:b w:val="false"/>
          <w:i w:val="false"/>
          <w:color w:val="000000"/>
          <w:sz w:val="28"/>
        </w:rPr>
        <w:t>
                             темы социально-политичес-
</w:t>
      </w:r>
      <w:r>
        <w:br/>
      </w:r>
      <w:r>
        <w:rPr>
          <w:rFonts w:ascii="Times New Roman"/>
          <w:b w:val="false"/>
          <w:i w:val="false"/>
          <w:color w:val="000000"/>
          <w:sz w:val="28"/>
        </w:rPr>
        <w:t>
                             кого характера;
</w:t>
      </w:r>
      <w:r>
        <w:br/>
      </w:r>
      <w:r>
        <w:rPr>
          <w:rFonts w:ascii="Times New Roman"/>
          <w:b w:val="false"/>
          <w:i w:val="false"/>
          <w:color w:val="000000"/>
          <w:sz w:val="28"/>
        </w:rPr>
        <w:t>
                             Специализированное социо-
</w:t>
      </w:r>
      <w:r>
        <w:br/>
      </w:r>
      <w:r>
        <w:rPr>
          <w:rFonts w:ascii="Times New Roman"/>
          <w:b w:val="false"/>
          <w:i w:val="false"/>
          <w:color w:val="000000"/>
          <w:sz w:val="28"/>
        </w:rPr>
        <w:t>
                             логическое исследование
</w:t>
      </w:r>
      <w:r>
        <w:br/>
      </w:r>
      <w:r>
        <w:rPr>
          <w:rFonts w:ascii="Times New Roman"/>
          <w:b w:val="false"/>
          <w:i w:val="false"/>
          <w:color w:val="000000"/>
          <w:sz w:val="28"/>
        </w:rPr>
        <w:t>
                             по изучению правовых и
</w:t>
      </w:r>
      <w:r>
        <w:br/>
      </w:r>
      <w:r>
        <w:rPr>
          <w:rFonts w:ascii="Times New Roman"/>
          <w:b w:val="false"/>
          <w:i w:val="false"/>
          <w:color w:val="000000"/>
          <w:sz w:val="28"/>
        </w:rPr>
        <w:t>
                             нравственных аспектов
</w:t>
      </w:r>
      <w:r>
        <w:br/>
      </w:r>
      <w:r>
        <w:rPr>
          <w:rFonts w:ascii="Times New Roman"/>
          <w:b w:val="false"/>
          <w:i w:val="false"/>
          <w:color w:val="000000"/>
          <w:sz w:val="28"/>
        </w:rPr>
        <w:t>
                             современной преступности;
</w:t>
      </w:r>
      <w:r>
        <w:br/>
      </w:r>
      <w:r>
        <w:rPr>
          <w:rFonts w:ascii="Times New Roman"/>
          <w:b w:val="false"/>
          <w:i w:val="false"/>
          <w:color w:val="000000"/>
          <w:sz w:val="28"/>
        </w:rPr>
        <w:t>
                             Обучающий семинар с со-
</w:t>
      </w:r>
      <w:r>
        <w:br/>
      </w:r>
      <w:r>
        <w:rPr>
          <w:rFonts w:ascii="Times New Roman"/>
          <w:b w:val="false"/>
          <w:i w:val="false"/>
          <w:color w:val="000000"/>
          <w:sz w:val="28"/>
        </w:rPr>
        <w:t>
                             циологами "Внедрение но-
</w:t>
      </w:r>
      <w:r>
        <w:br/>
      </w:r>
      <w:r>
        <w:rPr>
          <w:rFonts w:ascii="Times New Roman"/>
          <w:b w:val="false"/>
          <w:i w:val="false"/>
          <w:color w:val="000000"/>
          <w:sz w:val="28"/>
        </w:rPr>
        <w:t>
                             вых методик прикладных
</w:t>
      </w:r>
      <w:r>
        <w:br/>
      </w:r>
      <w:r>
        <w:rPr>
          <w:rFonts w:ascii="Times New Roman"/>
          <w:b w:val="false"/>
          <w:i w:val="false"/>
          <w:color w:val="000000"/>
          <w:sz w:val="28"/>
        </w:rPr>
        <w:t>
                             социологических исследо-
</w:t>
      </w:r>
      <w:r>
        <w:br/>
      </w:r>
      <w:r>
        <w:rPr>
          <w:rFonts w:ascii="Times New Roman"/>
          <w:b w:val="false"/>
          <w:i w:val="false"/>
          <w:color w:val="000000"/>
          <w:sz w:val="28"/>
        </w:rPr>
        <w:t>
                             ваний в условиях предвы-
</w:t>
      </w:r>
      <w:r>
        <w:br/>
      </w:r>
      <w:r>
        <w:rPr>
          <w:rFonts w:ascii="Times New Roman"/>
          <w:b w:val="false"/>
          <w:i w:val="false"/>
          <w:color w:val="000000"/>
          <w:sz w:val="28"/>
        </w:rPr>
        <w:t>
                             борного периода";
</w:t>
      </w:r>
      <w:r>
        <w:br/>
      </w:r>
      <w:r>
        <w:rPr>
          <w:rFonts w:ascii="Times New Roman"/>
          <w:b w:val="false"/>
          <w:i w:val="false"/>
          <w:color w:val="000000"/>
          <w:sz w:val="28"/>
        </w:rPr>
        <w:t>
                             Республиканская конферен-
</w:t>
      </w:r>
      <w:r>
        <w:br/>
      </w:r>
      <w:r>
        <w:rPr>
          <w:rFonts w:ascii="Times New Roman"/>
          <w:b w:val="false"/>
          <w:i w:val="false"/>
          <w:color w:val="000000"/>
          <w:sz w:val="28"/>
        </w:rPr>
        <w:t>
                             ция "Многопартийность в
</w:t>
      </w:r>
      <w:r>
        <w:br/>
      </w:r>
      <w:r>
        <w:rPr>
          <w:rFonts w:ascii="Times New Roman"/>
          <w:b w:val="false"/>
          <w:i w:val="false"/>
          <w:color w:val="000000"/>
          <w:sz w:val="28"/>
        </w:rPr>
        <w:t>
                             Казахстане: проблемы и
</w:t>
      </w:r>
      <w:r>
        <w:br/>
      </w:r>
      <w:r>
        <w:rPr>
          <w:rFonts w:ascii="Times New Roman"/>
          <w:b w:val="false"/>
          <w:i w:val="false"/>
          <w:color w:val="000000"/>
          <w:sz w:val="28"/>
        </w:rPr>
        <w:t>
                             перспективы";
</w:t>
      </w:r>
      <w:r>
        <w:br/>
      </w:r>
      <w:r>
        <w:rPr>
          <w:rFonts w:ascii="Times New Roman"/>
          <w:b w:val="false"/>
          <w:i w:val="false"/>
          <w:color w:val="000000"/>
          <w:sz w:val="28"/>
        </w:rPr>
        <w:t>
                             Республиканский Фестиваль
</w:t>
      </w:r>
      <w:r>
        <w:br/>
      </w:r>
      <w:r>
        <w:rPr>
          <w:rFonts w:ascii="Times New Roman"/>
          <w:b w:val="false"/>
          <w:i w:val="false"/>
          <w:color w:val="000000"/>
          <w:sz w:val="28"/>
        </w:rPr>
        <w:t>
                             Дружбы народов Казахста-
</w:t>
      </w:r>
      <w:r>
        <w:br/>
      </w:r>
      <w:r>
        <w:rPr>
          <w:rFonts w:ascii="Times New Roman"/>
          <w:b w:val="false"/>
          <w:i w:val="false"/>
          <w:color w:val="000000"/>
          <w:sz w:val="28"/>
        </w:rPr>
        <w:t>
                             на;
</w:t>
      </w:r>
      <w:r>
        <w:br/>
      </w:r>
      <w:r>
        <w:rPr>
          <w:rFonts w:ascii="Times New Roman"/>
          <w:b w:val="false"/>
          <w:i w:val="false"/>
          <w:color w:val="000000"/>
          <w:sz w:val="28"/>
        </w:rPr>
        <w:t>
                             Национальный турнир сту-
</w:t>
      </w:r>
      <w:r>
        <w:br/>
      </w:r>
      <w:r>
        <w:rPr>
          <w:rFonts w:ascii="Times New Roman"/>
          <w:b w:val="false"/>
          <w:i w:val="false"/>
          <w:color w:val="000000"/>
          <w:sz w:val="28"/>
        </w:rPr>
        <w:t>
                             денческих игр-дебатов по
</w:t>
      </w:r>
      <w:r>
        <w:br/>
      </w:r>
      <w:r>
        <w:rPr>
          <w:rFonts w:ascii="Times New Roman"/>
          <w:b w:val="false"/>
          <w:i w:val="false"/>
          <w:color w:val="000000"/>
          <w:sz w:val="28"/>
        </w:rPr>
        <w:t>
                             актуальным проблемам со-
</w:t>
      </w:r>
      <w:r>
        <w:br/>
      </w:r>
      <w:r>
        <w:rPr>
          <w:rFonts w:ascii="Times New Roman"/>
          <w:b w:val="false"/>
          <w:i w:val="false"/>
          <w:color w:val="000000"/>
          <w:sz w:val="28"/>
        </w:rPr>
        <w:t>
                             циально-политического
</w:t>
      </w:r>
      <w:r>
        <w:br/>
      </w:r>
      <w:r>
        <w:rPr>
          <w:rFonts w:ascii="Times New Roman"/>
          <w:b w:val="false"/>
          <w:i w:val="false"/>
          <w:color w:val="000000"/>
          <w:sz w:val="28"/>
        </w:rPr>
        <w:t>
                             характера;
</w:t>
      </w:r>
      <w:r>
        <w:br/>
      </w:r>
      <w:r>
        <w:rPr>
          <w:rFonts w:ascii="Times New Roman"/>
          <w:b w:val="false"/>
          <w:i w:val="false"/>
          <w:color w:val="000000"/>
          <w:sz w:val="28"/>
        </w:rPr>
        <w:t>
                             Республиканский семинар
</w:t>
      </w:r>
      <w:r>
        <w:br/>
      </w:r>
      <w:r>
        <w:rPr>
          <w:rFonts w:ascii="Times New Roman"/>
          <w:b w:val="false"/>
          <w:i w:val="false"/>
          <w:color w:val="000000"/>
          <w:sz w:val="28"/>
        </w:rPr>
        <w:t>
                             по укреплению стабиль-
</w:t>
      </w:r>
      <w:r>
        <w:br/>
      </w:r>
      <w:r>
        <w:rPr>
          <w:rFonts w:ascii="Times New Roman"/>
          <w:b w:val="false"/>
          <w:i w:val="false"/>
          <w:color w:val="000000"/>
          <w:sz w:val="28"/>
        </w:rPr>
        <w:t>
                             ности и согласия в сфере
</w:t>
      </w:r>
      <w:r>
        <w:br/>
      </w:r>
      <w:r>
        <w:rPr>
          <w:rFonts w:ascii="Times New Roman"/>
          <w:b w:val="false"/>
          <w:i w:val="false"/>
          <w:color w:val="000000"/>
          <w:sz w:val="28"/>
        </w:rPr>
        <w:t>
                             межнациональных отноше-
</w:t>
      </w:r>
      <w:r>
        <w:br/>
      </w:r>
      <w:r>
        <w:rPr>
          <w:rFonts w:ascii="Times New Roman"/>
          <w:b w:val="false"/>
          <w:i w:val="false"/>
          <w:color w:val="000000"/>
          <w:sz w:val="28"/>
        </w:rPr>
        <w:t>
                             ний в Республике Казах-
</w:t>
      </w:r>
      <w:r>
        <w:br/>
      </w:r>
      <w:r>
        <w:rPr>
          <w:rFonts w:ascii="Times New Roman"/>
          <w:b w:val="false"/>
          <w:i w:val="false"/>
          <w:color w:val="000000"/>
          <w:sz w:val="28"/>
        </w:rPr>
        <w:t>
                             стан;
</w:t>
      </w:r>
      <w:r>
        <w:br/>
      </w:r>
      <w:r>
        <w:rPr>
          <w:rFonts w:ascii="Times New Roman"/>
          <w:b w:val="false"/>
          <w:i w:val="false"/>
          <w:color w:val="000000"/>
          <w:sz w:val="28"/>
        </w:rPr>
        <w:t>
                             Конкурс по отбору со-
</w:t>
      </w:r>
      <w:r>
        <w:br/>
      </w:r>
      <w:r>
        <w:rPr>
          <w:rFonts w:ascii="Times New Roman"/>
          <w:b w:val="false"/>
          <w:i w:val="false"/>
          <w:color w:val="000000"/>
          <w:sz w:val="28"/>
        </w:rPr>
        <w:t>
                             циально-значимых проек-
</w:t>
      </w:r>
      <w:r>
        <w:br/>
      </w:r>
      <w:r>
        <w:rPr>
          <w:rFonts w:ascii="Times New Roman"/>
          <w:b w:val="false"/>
          <w:i w:val="false"/>
          <w:color w:val="000000"/>
          <w:sz w:val="28"/>
        </w:rPr>
        <w:t>
                             тов неправительственных
</w:t>
      </w:r>
      <w:r>
        <w:br/>
      </w:r>
      <w:r>
        <w:rPr>
          <w:rFonts w:ascii="Times New Roman"/>
          <w:b w:val="false"/>
          <w:i w:val="false"/>
          <w:color w:val="000000"/>
          <w:sz w:val="28"/>
        </w:rPr>
        <w:t>
                             организаций;
</w:t>
      </w:r>
      <w:r>
        <w:br/>
      </w:r>
      <w:r>
        <w:rPr>
          <w:rFonts w:ascii="Times New Roman"/>
          <w:b w:val="false"/>
          <w:i w:val="false"/>
          <w:color w:val="000000"/>
          <w:sz w:val="28"/>
        </w:rPr>
        <w:t>
                             Республиканский круглый
</w:t>
      </w:r>
      <w:r>
        <w:br/>
      </w:r>
      <w:r>
        <w:rPr>
          <w:rFonts w:ascii="Times New Roman"/>
          <w:b w:val="false"/>
          <w:i w:val="false"/>
          <w:color w:val="000000"/>
          <w:sz w:val="28"/>
        </w:rPr>
        <w:t>
                             стол "Вопросы реализации
</w:t>
      </w:r>
      <w:r>
        <w:br/>
      </w:r>
      <w:r>
        <w:rPr>
          <w:rFonts w:ascii="Times New Roman"/>
          <w:b w:val="false"/>
          <w:i w:val="false"/>
          <w:color w:val="000000"/>
          <w:sz w:val="28"/>
        </w:rPr>
        <w:t>
                             закона "О государствен-
</w:t>
      </w:r>
      <w:r>
        <w:br/>
      </w:r>
      <w:r>
        <w:rPr>
          <w:rFonts w:ascii="Times New Roman"/>
          <w:b w:val="false"/>
          <w:i w:val="false"/>
          <w:color w:val="000000"/>
          <w:sz w:val="28"/>
        </w:rPr>
        <w:t>
                             ном социальном заказе"
</w:t>
      </w:r>
      <w:r>
        <w:br/>
      </w:r>
      <w:r>
        <w:rPr>
          <w:rFonts w:ascii="Times New Roman"/>
          <w:b w:val="false"/>
          <w:i w:val="false"/>
          <w:color w:val="000000"/>
          <w:sz w:val="28"/>
        </w:rPr>
        <w:t>
                             (2 раза). Выпуск методи-
</w:t>
      </w:r>
      <w:r>
        <w:br/>
      </w:r>
      <w:r>
        <w:rPr>
          <w:rFonts w:ascii="Times New Roman"/>
          <w:b w:val="false"/>
          <w:i w:val="false"/>
          <w:color w:val="000000"/>
          <w:sz w:val="28"/>
        </w:rPr>
        <w:t>
                             ческого пособия "Законо-
</w:t>
      </w:r>
      <w:r>
        <w:br/>
      </w:r>
      <w:r>
        <w:rPr>
          <w:rFonts w:ascii="Times New Roman"/>
          <w:b w:val="false"/>
          <w:i w:val="false"/>
          <w:color w:val="000000"/>
          <w:sz w:val="28"/>
        </w:rPr>
        <w:t>
                             дательные основы деятель-
</w:t>
      </w:r>
      <w:r>
        <w:br/>
      </w:r>
      <w:r>
        <w:rPr>
          <w:rFonts w:ascii="Times New Roman"/>
          <w:b w:val="false"/>
          <w:i w:val="false"/>
          <w:color w:val="000000"/>
          <w:sz w:val="28"/>
        </w:rPr>
        <w:t>
                             ности неправительственных
</w:t>
      </w:r>
      <w:r>
        <w:br/>
      </w:r>
      <w:r>
        <w:rPr>
          <w:rFonts w:ascii="Times New Roman"/>
          <w:b w:val="false"/>
          <w:i w:val="false"/>
          <w:color w:val="000000"/>
          <w:sz w:val="28"/>
        </w:rPr>
        <w:t>
                             организаций";
</w:t>
      </w:r>
      <w:r>
        <w:br/>
      </w:r>
      <w:r>
        <w:rPr>
          <w:rFonts w:ascii="Times New Roman"/>
          <w:b w:val="false"/>
          <w:i w:val="false"/>
          <w:color w:val="000000"/>
          <w:sz w:val="28"/>
        </w:rPr>
        <w:t>
                             Социологический монито-
</w:t>
      </w:r>
      <w:r>
        <w:br/>
      </w:r>
      <w:r>
        <w:rPr>
          <w:rFonts w:ascii="Times New Roman"/>
          <w:b w:val="false"/>
          <w:i w:val="false"/>
          <w:color w:val="000000"/>
          <w:sz w:val="28"/>
        </w:rPr>
        <w:t>
                             ринг предвыборной ситуа-
</w:t>
      </w:r>
      <w:r>
        <w:br/>
      </w:r>
      <w:r>
        <w:rPr>
          <w:rFonts w:ascii="Times New Roman"/>
          <w:b w:val="false"/>
          <w:i w:val="false"/>
          <w:color w:val="000000"/>
          <w:sz w:val="28"/>
        </w:rPr>
        <w:t>
                             ции в Республике Казахс-
</w:t>
      </w:r>
      <w:r>
        <w:br/>
      </w:r>
      <w:r>
        <w:rPr>
          <w:rFonts w:ascii="Times New Roman"/>
          <w:b w:val="false"/>
          <w:i w:val="false"/>
          <w:color w:val="000000"/>
          <w:sz w:val="28"/>
        </w:rPr>
        <w:t>
                             тан "Предвыборные наст-
</w:t>
      </w:r>
      <w:r>
        <w:br/>
      </w:r>
      <w:r>
        <w:rPr>
          <w:rFonts w:ascii="Times New Roman"/>
          <w:b w:val="false"/>
          <w:i w:val="false"/>
          <w:color w:val="000000"/>
          <w:sz w:val="28"/>
        </w:rPr>
        <w:t>
                             роения казахстанцев";
</w:t>
      </w:r>
      <w:r>
        <w:br/>
      </w:r>
      <w:r>
        <w:rPr>
          <w:rFonts w:ascii="Times New Roman"/>
          <w:b w:val="false"/>
          <w:i w:val="false"/>
          <w:color w:val="000000"/>
          <w:sz w:val="28"/>
        </w:rPr>
        <w:t>
                             Международная конферен-
</w:t>
      </w:r>
      <w:r>
        <w:br/>
      </w:r>
      <w:r>
        <w:rPr>
          <w:rFonts w:ascii="Times New Roman"/>
          <w:b w:val="false"/>
          <w:i w:val="false"/>
          <w:color w:val="000000"/>
          <w:sz w:val="28"/>
        </w:rPr>
        <w:t>
                             ция по вопросам обеспе-
</w:t>
      </w:r>
      <w:r>
        <w:br/>
      </w:r>
      <w:r>
        <w:rPr>
          <w:rFonts w:ascii="Times New Roman"/>
          <w:b w:val="false"/>
          <w:i w:val="false"/>
          <w:color w:val="000000"/>
          <w:sz w:val="28"/>
        </w:rPr>
        <w:t>
                             чения безопасности и ре-
</w:t>
      </w:r>
      <w:r>
        <w:br/>
      </w:r>
      <w:r>
        <w:rPr>
          <w:rFonts w:ascii="Times New Roman"/>
          <w:b w:val="false"/>
          <w:i w:val="false"/>
          <w:color w:val="000000"/>
          <w:sz w:val="28"/>
        </w:rPr>
        <w:t>
                             гионального сотрудни-
</w:t>
      </w:r>
      <w:r>
        <w:br/>
      </w:r>
      <w:r>
        <w:rPr>
          <w:rFonts w:ascii="Times New Roman"/>
          <w:b w:val="false"/>
          <w:i w:val="false"/>
          <w:color w:val="000000"/>
          <w:sz w:val="28"/>
        </w:rPr>
        <w:t>
                             чества;
</w:t>
      </w:r>
      <w:r>
        <w:br/>
      </w:r>
      <w:r>
        <w:rPr>
          <w:rFonts w:ascii="Times New Roman"/>
          <w:b w:val="false"/>
          <w:i w:val="false"/>
          <w:color w:val="000000"/>
          <w:sz w:val="28"/>
        </w:rPr>
        <w:t>
                             Ежеквартальный социоло-
</w:t>
      </w:r>
      <w:r>
        <w:br/>
      </w:r>
      <w:r>
        <w:rPr>
          <w:rFonts w:ascii="Times New Roman"/>
          <w:b w:val="false"/>
          <w:i w:val="false"/>
          <w:color w:val="000000"/>
          <w:sz w:val="28"/>
        </w:rPr>
        <w:t>
                             гический мониторинг об-
</w:t>
      </w:r>
      <w:r>
        <w:br/>
      </w:r>
      <w:r>
        <w:rPr>
          <w:rFonts w:ascii="Times New Roman"/>
          <w:b w:val="false"/>
          <w:i w:val="false"/>
          <w:color w:val="000000"/>
          <w:sz w:val="28"/>
        </w:rPr>
        <w:t>
                             щественно-политической
</w:t>
      </w:r>
      <w:r>
        <w:br/>
      </w:r>
      <w:r>
        <w:rPr>
          <w:rFonts w:ascii="Times New Roman"/>
          <w:b w:val="false"/>
          <w:i w:val="false"/>
          <w:color w:val="000000"/>
          <w:sz w:val="28"/>
        </w:rPr>
        <w:t>
                             ситуации "Оценка элек-
</w:t>
      </w:r>
      <w:r>
        <w:br/>
      </w:r>
      <w:r>
        <w:rPr>
          <w:rFonts w:ascii="Times New Roman"/>
          <w:b w:val="false"/>
          <w:i w:val="false"/>
          <w:color w:val="000000"/>
          <w:sz w:val="28"/>
        </w:rPr>
        <w:t>
                             торальных настроений
</w:t>
      </w:r>
      <w:r>
        <w:br/>
      </w:r>
      <w:r>
        <w:rPr>
          <w:rFonts w:ascii="Times New Roman"/>
          <w:b w:val="false"/>
          <w:i w:val="false"/>
          <w:color w:val="000000"/>
          <w:sz w:val="28"/>
        </w:rPr>
        <w:t>
                             граждан";
</w:t>
      </w:r>
      <w:r>
        <w:br/>
      </w:r>
      <w:r>
        <w:rPr>
          <w:rFonts w:ascii="Times New Roman"/>
          <w:b w:val="false"/>
          <w:i w:val="false"/>
          <w:color w:val="000000"/>
          <w:sz w:val="28"/>
        </w:rPr>
        <w:t>
                             Республиканская акция в
</w:t>
      </w:r>
      <w:r>
        <w:br/>
      </w:r>
      <w:r>
        <w:rPr>
          <w:rFonts w:ascii="Times New Roman"/>
          <w:b w:val="false"/>
          <w:i w:val="false"/>
          <w:color w:val="000000"/>
          <w:sz w:val="28"/>
        </w:rPr>
        <w:t>
                             области этножурналистики
</w:t>
      </w:r>
      <w:r>
        <w:br/>
      </w:r>
      <w:r>
        <w:rPr>
          <w:rFonts w:ascii="Times New Roman"/>
          <w:b w:val="false"/>
          <w:i w:val="false"/>
          <w:color w:val="000000"/>
          <w:sz w:val="28"/>
        </w:rPr>
        <w:t>
                             "Шанырак": семинар и
</w:t>
      </w:r>
      <w:r>
        <w:br/>
      </w:r>
      <w:r>
        <w:rPr>
          <w:rFonts w:ascii="Times New Roman"/>
          <w:b w:val="false"/>
          <w:i w:val="false"/>
          <w:color w:val="000000"/>
          <w:sz w:val="28"/>
        </w:rPr>
        <w:t>
                             творческий конкурс в об-
</w:t>
      </w:r>
      <w:r>
        <w:br/>
      </w:r>
      <w:r>
        <w:rPr>
          <w:rFonts w:ascii="Times New Roman"/>
          <w:b w:val="false"/>
          <w:i w:val="false"/>
          <w:color w:val="000000"/>
          <w:sz w:val="28"/>
        </w:rPr>
        <w:t>
                             ласти этножурналистики;
</w:t>
      </w:r>
      <w:r>
        <w:br/>
      </w:r>
      <w:r>
        <w:rPr>
          <w:rFonts w:ascii="Times New Roman"/>
          <w:b w:val="false"/>
          <w:i w:val="false"/>
          <w:color w:val="000000"/>
          <w:sz w:val="28"/>
        </w:rPr>
        <w:t>
                             Семинар-совещание по
</w:t>
      </w:r>
      <w:r>
        <w:br/>
      </w:r>
      <w:r>
        <w:rPr>
          <w:rFonts w:ascii="Times New Roman"/>
          <w:b w:val="false"/>
          <w:i w:val="false"/>
          <w:color w:val="000000"/>
          <w:sz w:val="28"/>
        </w:rPr>
        <w:t>
                             пропаганде Посланий Пре-
</w:t>
      </w:r>
      <w:r>
        <w:br/>
      </w:r>
      <w:r>
        <w:rPr>
          <w:rFonts w:ascii="Times New Roman"/>
          <w:b w:val="false"/>
          <w:i w:val="false"/>
          <w:color w:val="000000"/>
          <w:sz w:val="28"/>
        </w:rPr>
        <w:t>
                             зидента (дизайн, разра-
</w:t>
      </w:r>
      <w:r>
        <w:br/>
      </w:r>
      <w:r>
        <w:rPr>
          <w:rFonts w:ascii="Times New Roman"/>
          <w:b w:val="false"/>
          <w:i w:val="false"/>
          <w:color w:val="000000"/>
          <w:sz w:val="28"/>
        </w:rPr>
        <w:t>
                             ботка и производство со-
</w:t>
      </w:r>
      <w:r>
        <w:br/>
      </w:r>
      <w:r>
        <w:rPr>
          <w:rFonts w:ascii="Times New Roman"/>
          <w:b w:val="false"/>
          <w:i w:val="false"/>
          <w:color w:val="000000"/>
          <w:sz w:val="28"/>
        </w:rPr>
        <w:t>
                             циальной рекламы по прио-
</w:t>
      </w:r>
      <w:r>
        <w:br/>
      </w:r>
      <w:r>
        <w:rPr>
          <w:rFonts w:ascii="Times New Roman"/>
          <w:b w:val="false"/>
          <w:i w:val="false"/>
          <w:color w:val="000000"/>
          <w:sz w:val="28"/>
        </w:rPr>
        <w:t>
                             ритетам Послания Главы
</w:t>
      </w:r>
      <w:r>
        <w:br/>
      </w:r>
      <w:r>
        <w:rPr>
          <w:rFonts w:ascii="Times New Roman"/>
          <w:b w:val="false"/>
          <w:i w:val="false"/>
          <w:color w:val="000000"/>
          <w:sz w:val="28"/>
        </w:rPr>
        <w:t>
                             Государства);
</w:t>
      </w:r>
      <w:r>
        <w:br/>
      </w:r>
      <w:r>
        <w:rPr>
          <w:rFonts w:ascii="Times New Roman"/>
          <w:b w:val="false"/>
          <w:i w:val="false"/>
          <w:color w:val="000000"/>
          <w:sz w:val="28"/>
        </w:rPr>
        <w:t>
                             Республиканская конферен-
</w:t>
      </w:r>
      <w:r>
        <w:br/>
      </w:r>
      <w:r>
        <w:rPr>
          <w:rFonts w:ascii="Times New Roman"/>
          <w:b w:val="false"/>
          <w:i w:val="false"/>
          <w:color w:val="000000"/>
          <w:sz w:val="28"/>
        </w:rPr>
        <w:t>
                             ция по пропаганде здоро-
</w:t>
      </w:r>
      <w:r>
        <w:br/>
      </w:r>
      <w:r>
        <w:rPr>
          <w:rFonts w:ascii="Times New Roman"/>
          <w:b w:val="false"/>
          <w:i w:val="false"/>
          <w:color w:val="000000"/>
          <w:sz w:val="28"/>
        </w:rPr>
        <w:t>
                             вого образа жизни (Еже-
</w:t>
      </w:r>
      <w:r>
        <w:br/>
      </w:r>
      <w:r>
        <w:rPr>
          <w:rFonts w:ascii="Times New Roman"/>
          <w:b w:val="false"/>
          <w:i w:val="false"/>
          <w:color w:val="000000"/>
          <w:sz w:val="28"/>
        </w:rPr>
        <w:t>
                             годные Котыркольские
</w:t>
      </w:r>
      <w:r>
        <w:br/>
      </w:r>
      <w:r>
        <w:rPr>
          <w:rFonts w:ascii="Times New Roman"/>
          <w:b w:val="false"/>
          <w:i w:val="false"/>
          <w:color w:val="000000"/>
          <w:sz w:val="28"/>
        </w:rPr>
        <w:t>
                             чтения);
</w:t>
      </w:r>
      <w:r>
        <w:br/>
      </w:r>
      <w:r>
        <w:rPr>
          <w:rFonts w:ascii="Times New Roman"/>
          <w:b w:val="false"/>
          <w:i w:val="false"/>
          <w:color w:val="000000"/>
          <w:sz w:val="28"/>
        </w:rPr>
        <w:t>
                             Международные финальные
</w:t>
      </w:r>
      <w:r>
        <w:br/>
      </w:r>
      <w:r>
        <w:rPr>
          <w:rFonts w:ascii="Times New Roman"/>
          <w:b w:val="false"/>
          <w:i w:val="false"/>
          <w:color w:val="000000"/>
          <w:sz w:val="28"/>
        </w:rPr>
        <w:t>
                             проектно-организационные
</w:t>
      </w:r>
      <w:r>
        <w:br/>
      </w:r>
      <w:r>
        <w:rPr>
          <w:rFonts w:ascii="Times New Roman"/>
          <w:b w:val="false"/>
          <w:i w:val="false"/>
          <w:color w:val="000000"/>
          <w:sz w:val="28"/>
        </w:rPr>
        <w:t>
                             игры-дебаты по актуальным
</w:t>
      </w:r>
      <w:r>
        <w:br/>
      </w:r>
      <w:r>
        <w:rPr>
          <w:rFonts w:ascii="Times New Roman"/>
          <w:b w:val="false"/>
          <w:i w:val="false"/>
          <w:color w:val="000000"/>
          <w:sz w:val="28"/>
        </w:rPr>
        <w:t>
                             проблемам социально-поли-
</w:t>
      </w:r>
      <w:r>
        <w:br/>
      </w:r>
      <w:r>
        <w:rPr>
          <w:rFonts w:ascii="Times New Roman"/>
          <w:b w:val="false"/>
          <w:i w:val="false"/>
          <w:color w:val="000000"/>
          <w:sz w:val="28"/>
        </w:rPr>
        <w:t>
                             тического характера;
</w:t>
      </w:r>
      <w:r>
        <w:br/>
      </w:r>
      <w:r>
        <w:rPr>
          <w:rFonts w:ascii="Times New Roman"/>
          <w:b w:val="false"/>
          <w:i w:val="false"/>
          <w:color w:val="000000"/>
          <w:sz w:val="28"/>
        </w:rPr>
        <w:t>
                             Республиканское социоло-
</w:t>
      </w:r>
      <w:r>
        <w:br/>
      </w:r>
      <w:r>
        <w:rPr>
          <w:rFonts w:ascii="Times New Roman"/>
          <w:b w:val="false"/>
          <w:i w:val="false"/>
          <w:color w:val="000000"/>
          <w:sz w:val="28"/>
        </w:rPr>
        <w:t>
                             гическое исследование по
</w:t>
      </w:r>
      <w:r>
        <w:br/>
      </w:r>
      <w:r>
        <w:rPr>
          <w:rFonts w:ascii="Times New Roman"/>
          <w:b w:val="false"/>
          <w:i w:val="false"/>
          <w:color w:val="000000"/>
          <w:sz w:val="28"/>
        </w:rPr>
        <w:t>
                             изучению межэтнической
</w:t>
      </w:r>
      <w:r>
        <w:br/>
      </w:r>
      <w:r>
        <w:rPr>
          <w:rFonts w:ascii="Times New Roman"/>
          <w:b w:val="false"/>
          <w:i w:val="false"/>
          <w:color w:val="000000"/>
          <w:sz w:val="28"/>
        </w:rPr>
        <w:t>
                             ситуации в сельской мест-
</w:t>
      </w:r>
      <w:r>
        <w:br/>
      </w:r>
      <w:r>
        <w:rPr>
          <w:rFonts w:ascii="Times New Roman"/>
          <w:b w:val="false"/>
          <w:i w:val="false"/>
          <w:color w:val="000000"/>
          <w:sz w:val="28"/>
        </w:rPr>
        <w:t>
                             ности Республики Казах-
</w:t>
      </w:r>
      <w:r>
        <w:br/>
      </w:r>
      <w:r>
        <w:rPr>
          <w:rFonts w:ascii="Times New Roman"/>
          <w:b w:val="false"/>
          <w:i w:val="false"/>
          <w:color w:val="000000"/>
          <w:sz w:val="28"/>
        </w:rPr>
        <w:t>
                             стан;
</w:t>
      </w:r>
      <w:r>
        <w:br/>
      </w:r>
      <w:r>
        <w:rPr>
          <w:rFonts w:ascii="Times New Roman"/>
          <w:b w:val="false"/>
          <w:i w:val="false"/>
          <w:color w:val="000000"/>
          <w:sz w:val="28"/>
        </w:rPr>
        <w:t>
                             Региональный круглый стол
</w:t>
      </w:r>
      <w:r>
        <w:br/>
      </w:r>
      <w:r>
        <w:rPr>
          <w:rFonts w:ascii="Times New Roman"/>
          <w:b w:val="false"/>
          <w:i w:val="false"/>
          <w:color w:val="000000"/>
          <w:sz w:val="28"/>
        </w:rPr>
        <w:t>
                             "Традиции толерантности и
</w:t>
      </w:r>
      <w:r>
        <w:br/>
      </w:r>
      <w:r>
        <w:rPr>
          <w:rFonts w:ascii="Times New Roman"/>
          <w:b w:val="false"/>
          <w:i w:val="false"/>
          <w:color w:val="000000"/>
          <w:sz w:val="28"/>
        </w:rPr>
        <w:t>
                             их роль в сохранении меж-
</w:t>
      </w:r>
      <w:r>
        <w:br/>
      </w:r>
      <w:r>
        <w:rPr>
          <w:rFonts w:ascii="Times New Roman"/>
          <w:b w:val="false"/>
          <w:i w:val="false"/>
          <w:color w:val="000000"/>
          <w:sz w:val="28"/>
        </w:rPr>
        <w:t>
                             конфессионального согла-
</w:t>
      </w:r>
      <w:r>
        <w:br/>
      </w:r>
      <w:r>
        <w:rPr>
          <w:rFonts w:ascii="Times New Roman"/>
          <w:b w:val="false"/>
          <w:i w:val="false"/>
          <w:color w:val="000000"/>
          <w:sz w:val="28"/>
        </w:rPr>
        <w:t>
                             сия";
</w:t>
      </w:r>
      <w:r>
        <w:br/>
      </w:r>
      <w:r>
        <w:rPr>
          <w:rFonts w:ascii="Times New Roman"/>
          <w:b w:val="false"/>
          <w:i w:val="false"/>
          <w:color w:val="000000"/>
          <w:sz w:val="28"/>
        </w:rPr>
        <w:t>
                             Круглый стол "Роль средств
</w:t>
      </w:r>
      <w:r>
        <w:br/>
      </w:r>
      <w:r>
        <w:rPr>
          <w:rFonts w:ascii="Times New Roman"/>
          <w:b w:val="false"/>
          <w:i w:val="false"/>
          <w:color w:val="000000"/>
          <w:sz w:val="28"/>
        </w:rPr>
        <w:t>
                             массовой информации и
</w:t>
      </w:r>
      <w:r>
        <w:br/>
      </w:r>
      <w:r>
        <w:rPr>
          <w:rFonts w:ascii="Times New Roman"/>
          <w:b w:val="false"/>
          <w:i w:val="false"/>
          <w:color w:val="000000"/>
          <w:sz w:val="28"/>
        </w:rPr>
        <w:t>
                             неправительственных
</w:t>
      </w:r>
      <w:r>
        <w:br/>
      </w:r>
      <w:r>
        <w:rPr>
          <w:rFonts w:ascii="Times New Roman"/>
          <w:b w:val="false"/>
          <w:i w:val="false"/>
          <w:color w:val="000000"/>
          <w:sz w:val="28"/>
        </w:rPr>
        <w:t>
                             организаций в формирова-
</w:t>
      </w:r>
      <w:r>
        <w:br/>
      </w:r>
      <w:r>
        <w:rPr>
          <w:rFonts w:ascii="Times New Roman"/>
          <w:b w:val="false"/>
          <w:i w:val="false"/>
          <w:color w:val="000000"/>
          <w:sz w:val="28"/>
        </w:rPr>
        <w:t>
                             нии антикоррупционного
</w:t>
      </w:r>
      <w:r>
        <w:br/>
      </w:r>
      <w:r>
        <w:rPr>
          <w:rFonts w:ascii="Times New Roman"/>
          <w:b w:val="false"/>
          <w:i w:val="false"/>
          <w:color w:val="000000"/>
          <w:sz w:val="28"/>
        </w:rPr>
        <w:t>
                             общественного мнения";
</w:t>
      </w:r>
      <w:r>
        <w:br/>
      </w:r>
      <w:r>
        <w:rPr>
          <w:rFonts w:ascii="Times New Roman"/>
          <w:b w:val="false"/>
          <w:i w:val="false"/>
          <w:color w:val="000000"/>
          <w:sz w:val="28"/>
        </w:rPr>
        <w:t>
                             Республиканское социоло-
</w:t>
      </w:r>
      <w:r>
        <w:br/>
      </w:r>
      <w:r>
        <w:rPr>
          <w:rFonts w:ascii="Times New Roman"/>
          <w:b w:val="false"/>
          <w:i w:val="false"/>
          <w:color w:val="000000"/>
          <w:sz w:val="28"/>
        </w:rPr>
        <w:t>
                             гическое исследование по
</w:t>
      </w:r>
      <w:r>
        <w:br/>
      </w:r>
      <w:r>
        <w:rPr>
          <w:rFonts w:ascii="Times New Roman"/>
          <w:b w:val="false"/>
          <w:i w:val="false"/>
          <w:color w:val="000000"/>
          <w:sz w:val="28"/>
        </w:rPr>
        <w:t>
                             демократизации общества;
</w:t>
      </w:r>
      <w:r>
        <w:br/>
      </w:r>
      <w:r>
        <w:rPr>
          <w:rFonts w:ascii="Times New Roman"/>
          <w:b w:val="false"/>
          <w:i w:val="false"/>
          <w:color w:val="000000"/>
          <w:sz w:val="28"/>
        </w:rPr>
        <w:t>
                             Республиканский семинар-
</w:t>
      </w:r>
      <w:r>
        <w:br/>
      </w:r>
      <w:r>
        <w:rPr>
          <w:rFonts w:ascii="Times New Roman"/>
          <w:b w:val="false"/>
          <w:i w:val="false"/>
          <w:color w:val="000000"/>
          <w:sz w:val="28"/>
        </w:rPr>
        <w:t>
                             совещание для секретарей
</w:t>
      </w:r>
      <w:r>
        <w:br/>
      </w:r>
      <w:r>
        <w:rPr>
          <w:rFonts w:ascii="Times New Roman"/>
          <w:b w:val="false"/>
          <w:i w:val="false"/>
          <w:color w:val="000000"/>
          <w:sz w:val="28"/>
        </w:rPr>
        <w:t>
                             областных комиссий по
</w:t>
      </w:r>
      <w:r>
        <w:br/>
      </w:r>
      <w:r>
        <w:rPr>
          <w:rFonts w:ascii="Times New Roman"/>
          <w:b w:val="false"/>
          <w:i w:val="false"/>
          <w:color w:val="000000"/>
          <w:sz w:val="28"/>
        </w:rPr>
        <w:t>
                             государственным символам;
</w:t>
      </w:r>
      <w:r>
        <w:br/>
      </w:r>
      <w:r>
        <w:rPr>
          <w:rFonts w:ascii="Times New Roman"/>
          <w:b w:val="false"/>
          <w:i w:val="false"/>
          <w:color w:val="000000"/>
          <w:sz w:val="28"/>
        </w:rPr>
        <w:t>
                             Республиканский круглый
</w:t>
      </w:r>
      <w:r>
        <w:br/>
      </w:r>
      <w:r>
        <w:rPr>
          <w:rFonts w:ascii="Times New Roman"/>
          <w:b w:val="false"/>
          <w:i w:val="false"/>
          <w:color w:val="000000"/>
          <w:sz w:val="28"/>
        </w:rPr>
        <w:t>
                             стол "Роль традиционных
</w:t>
      </w:r>
      <w:r>
        <w:br/>
      </w:r>
      <w:r>
        <w:rPr>
          <w:rFonts w:ascii="Times New Roman"/>
          <w:b w:val="false"/>
          <w:i w:val="false"/>
          <w:color w:val="000000"/>
          <w:sz w:val="28"/>
        </w:rPr>
        <w:t>
                             конфессий в укреплении
</w:t>
      </w:r>
      <w:r>
        <w:br/>
      </w:r>
      <w:r>
        <w:rPr>
          <w:rFonts w:ascii="Times New Roman"/>
          <w:b w:val="false"/>
          <w:i w:val="false"/>
          <w:color w:val="000000"/>
          <w:sz w:val="28"/>
        </w:rPr>
        <w:t>
                             межнационального согла-
</w:t>
      </w:r>
      <w:r>
        <w:br/>
      </w:r>
      <w:r>
        <w:rPr>
          <w:rFonts w:ascii="Times New Roman"/>
          <w:b w:val="false"/>
          <w:i w:val="false"/>
          <w:color w:val="000000"/>
          <w:sz w:val="28"/>
        </w:rPr>
        <w:t>
                             сия";
</w:t>
      </w:r>
      <w:r>
        <w:br/>
      </w:r>
      <w:r>
        <w:rPr>
          <w:rFonts w:ascii="Times New Roman"/>
          <w:b w:val="false"/>
          <w:i w:val="false"/>
          <w:color w:val="000000"/>
          <w:sz w:val="28"/>
        </w:rPr>
        <w:t>
                             Ежеквартальный социоло-
</w:t>
      </w:r>
      <w:r>
        <w:br/>
      </w:r>
      <w:r>
        <w:rPr>
          <w:rFonts w:ascii="Times New Roman"/>
          <w:b w:val="false"/>
          <w:i w:val="false"/>
          <w:color w:val="000000"/>
          <w:sz w:val="28"/>
        </w:rPr>
        <w:t>
                             гический мониторинг об-
</w:t>
      </w:r>
      <w:r>
        <w:br/>
      </w:r>
      <w:r>
        <w:rPr>
          <w:rFonts w:ascii="Times New Roman"/>
          <w:b w:val="false"/>
          <w:i w:val="false"/>
          <w:color w:val="000000"/>
          <w:sz w:val="28"/>
        </w:rPr>
        <w:t>
                             щественно-политической
</w:t>
      </w:r>
      <w:r>
        <w:br/>
      </w:r>
      <w:r>
        <w:rPr>
          <w:rFonts w:ascii="Times New Roman"/>
          <w:b w:val="false"/>
          <w:i w:val="false"/>
          <w:color w:val="000000"/>
          <w:sz w:val="28"/>
        </w:rPr>
        <w:t>
                             ситуации "Президентские
</w:t>
      </w:r>
      <w:r>
        <w:br/>
      </w:r>
      <w:r>
        <w:rPr>
          <w:rFonts w:ascii="Times New Roman"/>
          <w:b w:val="false"/>
          <w:i w:val="false"/>
          <w:color w:val="000000"/>
          <w:sz w:val="28"/>
        </w:rPr>
        <w:t>
                             выборы. Прогнозы и ожи-
</w:t>
      </w:r>
      <w:r>
        <w:br/>
      </w:r>
      <w:r>
        <w:rPr>
          <w:rFonts w:ascii="Times New Roman"/>
          <w:b w:val="false"/>
          <w:i w:val="false"/>
          <w:color w:val="000000"/>
          <w:sz w:val="28"/>
        </w:rPr>
        <w:t>
                             дания";
</w:t>
      </w:r>
      <w:r>
        <w:br/>
      </w:r>
      <w:r>
        <w:rPr>
          <w:rFonts w:ascii="Times New Roman"/>
          <w:b w:val="false"/>
          <w:i w:val="false"/>
          <w:color w:val="000000"/>
          <w:sz w:val="28"/>
        </w:rPr>
        <w:t>
                             Республиканское социоло-
</w:t>
      </w:r>
      <w:r>
        <w:br/>
      </w:r>
      <w:r>
        <w:rPr>
          <w:rFonts w:ascii="Times New Roman"/>
          <w:b w:val="false"/>
          <w:i w:val="false"/>
          <w:color w:val="000000"/>
          <w:sz w:val="28"/>
        </w:rPr>
        <w:t>
                             гическое исследование по
</w:t>
      </w:r>
      <w:r>
        <w:br/>
      </w:r>
      <w:r>
        <w:rPr>
          <w:rFonts w:ascii="Times New Roman"/>
          <w:b w:val="false"/>
          <w:i w:val="false"/>
          <w:color w:val="000000"/>
          <w:sz w:val="28"/>
        </w:rPr>
        <w:t>
                             выявлению угроз экстре-
</w:t>
      </w:r>
      <w:r>
        <w:br/>
      </w:r>
      <w:r>
        <w:rPr>
          <w:rFonts w:ascii="Times New Roman"/>
          <w:b w:val="false"/>
          <w:i w:val="false"/>
          <w:color w:val="000000"/>
          <w:sz w:val="28"/>
        </w:rPr>
        <w:t>
                             мизма, терроризма и се-
</w:t>
      </w:r>
      <w:r>
        <w:br/>
      </w:r>
      <w:r>
        <w:rPr>
          <w:rFonts w:ascii="Times New Roman"/>
          <w:b w:val="false"/>
          <w:i w:val="false"/>
          <w:color w:val="000000"/>
          <w:sz w:val="28"/>
        </w:rPr>
        <w:t>
                             паратизма в Республике
</w:t>
      </w:r>
      <w:r>
        <w:br/>
      </w:r>
      <w:r>
        <w:rPr>
          <w:rFonts w:ascii="Times New Roman"/>
          <w:b w:val="false"/>
          <w:i w:val="false"/>
          <w:color w:val="000000"/>
          <w:sz w:val="28"/>
        </w:rPr>
        <w:t>
                             Казахстан;
</w:t>
      </w:r>
      <w:r>
        <w:br/>
      </w:r>
      <w:r>
        <w:rPr>
          <w:rFonts w:ascii="Times New Roman"/>
          <w:b w:val="false"/>
          <w:i w:val="false"/>
          <w:color w:val="000000"/>
          <w:sz w:val="28"/>
        </w:rPr>
        <w:t>
                             Качественное исследова-
</w:t>
      </w:r>
      <w:r>
        <w:br/>
      </w:r>
      <w:r>
        <w:rPr>
          <w:rFonts w:ascii="Times New Roman"/>
          <w:b w:val="false"/>
          <w:i w:val="false"/>
          <w:color w:val="000000"/>
          <w:sz w:val="28"/>
        </w:rPr>
        <w:t>
                             ние (фокус-группы) "Па-
</w:t>
      </w:r>
      <w:r>
        <w:br/>
      </w:r>
      <w:r>
        <w:rPr>
          <w:rFonts w:ascii="Times New Roman"/>
          <w:b w:val="false"/>
          <w:i w:val="false"/>
          <w:color w:val="000000"/>
          <w:sz w:val="28"/>
        </w:rPr>
        <w:t>
                             раметры приемов управле-
</w:t>
      </w:r>
      <w:r>
        <w:br/>
      </w:r>
      <w:r>
        <w:rPr>
          <w:rFonts w:ascii="Times New Roman"/>
          <w:b w:val="false"/>
          <w:i w:val="false"/>
          <w:color w:val="000000"/>
          <w:sz w:val="28"/>
        </w:rPr>
        <w:t>
                             ния имиджем (региональ-
</w:t>
      </w:r>
      <w:r>
        <w:br/>
      </w:r>
      <w:r>
        <w:rPr>
          <w:rFonts w:ascii="Times New Roman"/>
          <w:b w:val="false"/>
          <w:i w:val="false"/>
          <w:color w:val="000000"/>
          <w:sz w:val="28"/>
        </w:rPr>
        <w:t>
                             ного, личностного и др.);
</w:t>
      </w:r>
      <w:r>
        <w:br/>
      </w:r>
      <w:r>
        <w:rPr>
          <w:rFonts w:ascii="Times New Roman"/>
          <w:b w:val="false"/>
          <w:i w:val="false"/>
          <w:color w:val="000000"/>
          <w:sz w:val="28"/>
        </w:rPr>
        <w:t>
                             Конференция по вопросам
</w:t>
      </w:r>
      <w:r>
        <w:br/>
      </w:r>
      <w:r>
        <w:rPr>
          <w:rFonts w:ascii="Times New Roman"/>
          <w:b w:val="false"/>
          <w:i w:val="false"/>
          <w:color w:val="000000"/>
          <w:sz w:val="28"/>
        </w:rPr>
        <w:t>
                             реализации государствен-
</w:t>
      </w:r>
      <w:r>
        <w:br/>
      </w:r>
      <w:r>
        <w:rPr>
          <w:rFonts w:ascii="Times New Roman"/>
          <w:b w:val="false"/>
          <w:i w:val="false"/>
          <w:color w:val="000000"/>
          <w:sz w:val="28"/>
        </w:rPr>
        <w:t>
                             ной национальной полити-
</w:t>
      </w:r>
      <w:r>
        <w:br/>
      </w:r>
      <w:r>
        <w:rPr>
          <w:rFonts w:ascii="Times New Roman"/>
          <w:b w:val="false"/>
          <w:i w:val="false"/>
          <w:color w:val="000000"/>
          <w:sz w:val="28"/>
        </w:rPr>
        <w:t>
                             ки;
</w:t>
      </w:r>
      <w:r>
        <w:br/>
      </w:r>
      <w:r>
        <w:rPr>
          <w:rFonts w:ascii="Times New Roman"/>
          <w:b w:val="false"/>
          <w:i w:val="false"/>
          <w:color w:val="000000"/>
          <w:sz w:val="28"/>
        </w:rPr>
        <w:t>
                             Республиканский обучаю-
</w:t>
      </w:r>
      <w:r>
        <w:br/>
      </w:r>
      <w:r>
        <w:rPr>
          <w:rFonts w:ascii="Times New Roman"/>
          <w:b w:val="false"/>
          <w:i w:val="false"/>
          <w:color w:val="000000"/>
          <w:sz w:val="28"/>
        </w:rPr>
        <w:t>
                             щий семинар "Актуальные
</w:t>
      </w:r>
      <w:r>
        <w:br/>
      </w:r>
      <w:r>
        <w:rPr>
          <w:rFonts w:ascii="Times New Roman"/>
          <w:b w:val="false"/>
          <w:i w:val="false"/>
          <w:color w:val="000000"/>
          <w:sz w:val="28"/>
        </w:rPr>
        <w:t>
                             проблемы и опыт информа-
</w:t>
      </w:r>
      <w:r>
        <w:br/>
      </w:r>
      <w:r>
        <w:rPr>
          <w:rFonts w:ascii="Times New Roman"/>
          <w:b w:val="false"/>
          <w:i w:val="false"/>
          <w:color w:val="000000"/>
          <w:sz w:val="28"/>
        </w:rPr>
        <w:t>
                             ционно-пропагандистской
</w:t>
      </w:r>
      <w:r>
        <w:br/>
      </w:r>
      <w:r>
        <w:rPr>
          <w:rFonts w:ascii="Times New Roman"/>
          <w:b w:val="false"/>
          <w:i w:val="false"/>
          <w:color w:val="000000"/>
          <w:sz w:val="28"/>
        </w:rPr>
        <w:t>
                             деятельности на совре-
</w:t>
      </w:r>
      <w:r>
        <w:br/>
      </w:r>
      <w:r>
        <w:rPr>
          <w:rFonts w:ascii="Times New Roman"/>
          <w:b w:val="false"/>
          <w:i w:val="false"/>
          <w:color w:val="000000"/>
          <w:sz w:val="28"/>
        </w:rPr>
        <w:t>
                             менном этапе";
</w:t>
      </w:r>
      <w:r>
        <w:br/>
      </w:r>
      <w:r>
        <w:rPr>
          <w:rFonts w:ascii="Times New Roman"/>
          <w:b w:val="false"/>
          <w:i w:val="false"/>
          <w:color w:val="000000"/>
          <w:sz w:val="28"/>
        </w:rPr>
        <w:t>
                             XI сессия Ассамблеи на-
</w:t>
      </w:r>
      <w:r>
        <w:br/>
      </w:r>
      <w:r>
        <w:rPr>
          <w:rFonts w:ascii="Times New Roman"/>
          <w:b w:val="false"/>
          <w:i w:val="false"/>
          <w:color w:val="000000"/>
          <w:sz w:val="28"/>
        </w:rPr>
        <w:t>
                             родов Казахстана;
</w:t>
      </w:r>
      <w:r>
        <w:br/>
      </w:r>
      <w:r>
        <w:rPr>
          <w:rFonts w:ascii="Times New Roman"/>
          <w:b w:val="false"/>
          <w:i w:val="false"/>
          <w:color w:val="000000"/>
          <w:sz w:val="28"/>
        </w:rPr>
        <w:t>
                             Проведение II Гражданского 
</w:t>
      </w:r>
      <w:r>
        <w:br/>
      </w:r>
      <w:r>
        <w:rPr>
          <w:rFonts w:ascii="Times New Roman"/>
          <w:b w:val="false"/>
          <w:i w:val="false"/>
          <w:color w:val="000000"/>
          <w:sz w:val="28"/>
        </w:rPr>
        <w:t>
                             форума.
</w:t>
      </w:r>
      <w:r>
        <w:br/>
      </w:r>
      <w:r>
        <w:rPr>
          <w:rFonts w:ascii="Times New Roman"/>
          <w:b w:val="false"/>
          <w:i w:val="false"/>
          <w:color w:val="000000"/>
          <w:sz w:val="28"/>
        </w:rPr>
        <w:t>
                             Ежеквартальный социоло-
</w:t>
      </w:r>
      <w:r>
        <w:br/>
      </w:r>
      <w:r>
        <w:rPr>
          <w:rFonts w:ascii="Times New Roman"/>
          <w:b w:val="false"/>
          <w:i w:val="false"/>
          <w:color w:val="000000"/>
          <w:sz w:val="28"/>
        </w:rPr>
        <w:t>
                             гический мониторинг по
</w:t>
      </w:r>
      <w:r>
        <w:br/>
      </w:r>
      <w:r>
        <w:rPr>
          <w:rFonts w:ascii="Times New Roman"/>
          <w:b w:val="false"/>
          <w:i w:val="false"/>
          <w:color w:val="000000"/>
          <w:sz w:val="28"/>
        </w:rPr>
        <w:t>
                             общественно-политической
</w:t>
      </w:r>
      <w:r>
        <w:br/>
      </w:r>
      <w:r>
        <w:rPr>
          <w:rFonts w:ascii="Times New Roman"/>
          <w:b w:val="false"/>
          <w:i w:val="false"/>
          <w:color w:val="000000"/>
          <w:sz w:val="28"/>
        </w:rPr>
        <w:t>
                             ситуации в Республике
</w:t>
      </w:r>
      <w:r>
        <w:br/>
      </w:r>
      <w:r>
        <w:rPr>
          <w:rFonts w:ascii="Times New Roman"/>
          <w:b w:val="false"/>
          <w:i w:val="false"/>
          <w:color w:val="000000"/>
          <w:sz w:val="28"/>
        </w:rPr>
        <w:t>
                             Казахстан "Итоги года";
</w:t>
      </w:r>
      <w:r>
        <w:br/>
      </w:r>
      <w:r>
        <w:rPr>
          <w:rFonts w:ascii="Times New Roman"/>
          <w:b w:val="false"/>
          <w:i w:val="false"/>
          <w:color w:val="000000"/>
          <w:sz w:val="28"/>
        </w:rPr>
        <w:t>
                             Экспертный опрос по меж-
</w:t>
      </w:r>
      <w:r>
        <w:br/>
      </w:r>
      <w:r>
        <w:rPr>
          <w:rFonts w:ascii="Times New Roman"/>
          <w:b w:val="false"/>
          <w:i w:val="false"/>
          <w:color w:val="000000"/>
          <w:sz w:val="28"/>
        </w:rPr>
        <w:t>
                             этнической и межконфес-
</w:t>
      </w:r>
      <w:r>
        <w:br/>
      </w:r>
      <w:r>
        <w:rPr>
          <w:rFonts w:ascii="Times New Roman"/>
          <w:b w:val="false"/>
          <w:i w:val="false"/>
          <w:color w:val="000000"/>
          <w:sz w:val="28"/>
        </w:rPr>
        <w:t>
                             сиональной ситуации в
</w:t>
      </w:r>
      <w:r>
        <w:br/>
      </w:r>
      <w:r>
        <w:rPr>
          <w:rFonts w:ascii="Times New Roman"/>
          <w:b w:val="false"/>
          <w:i w:val="false"/>
          <w:color w:val="000000"/>
          <w:sz w:val="28"/>
        </w:rPr>
        <w:t>
                             Республике Казахстан.
</w:t>
      </w:r>
      <w:r>
        <w:br/>
      </w:r>
      <w:r>
        <w:rPr>
          <w:rFonts w:ascii="Times New Roman"/>
          <w:b w:val="false"/>
          <w:i w:val="false"/>
          <w:color w:val="000000"/>
          <w:sz w:val="28"/>
        </w:rPr>
        <w:t>
                             Разработка проектно-
</w:t>
      </w:r>
      <w:r>
        <w:br/>
      </w:r>
      <w:r>
        <w:rPr>
          <w:rFonts w:ascii="Times New Roman"/>
          <w:b w:val="false"/>
          <w:i w:val="false"/>
          <w:color w:val="000000"/>
          <w:sz w:val="28"/>
        </w:rPr>
        <w:t>
                             сметной документации по
</w:t>
      </w:r>
      <w:r>
        <w:br/>
      </w:r>
      <w:r>
        <w:rPr>
          <w:rFonts w:ascii="Times New Roman"/>
          <w:b w:val="false"/>
          <w:i w:val="false"/>
          <w:color w:val="000000"/>
          <w:sz w:val="28"/>
        </w:rPr>
        <w:t>
                             капитальному ремонту
</w:t>
      </w:r>
      <w:r>
        <w:br/>
      </w:r>
      <w:r>
        <w:rPr>
          <w:rFonts w:ascii="Times New Roman"/>
          <w:b w:val="false"/>
          <w:i w:val="false"/>
          <w:color w:val="000000"/>
          <w:sz w:val="28"/>
        </w:rPr>
        <w:t>
                             "Дома Дружбы".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получение устойчивой и достоверной информации о динамике изменений отношения населения республики к проводимым реформам в стране, к 
</w:t>
      </w:r>
      <w:r>
        <w:rPr>
          <w:rFonts w:ascii="Times New Roman"/>
          <w:b w:val="false"/>
          <w:i w:val="false"/>
          <w:color w:val="000000"/>
          <w:sz w:val="28"/>
        </w:rPr>
        <w:t xml:space="preserve"> Стратегии </w:t>
      </w:r>
      <w:r>
        <w:rPr>
          <w:rFonts w:ascii="Times New Roman"/>
          <w:b w:val="false"/>
          <w:i w:val="false"/>
          <w:color w:val="000000"/>
          <w:sz w:val="28"/>
        </w:rPr>
        <w:t>
 "Казахстан-2030", выявление рейтинга органов власти, политических лидеров и общественно-политических партий и движений, прогноз появления очагов напряженности, определения основного блока проблем личной и общественной жизни граждан.
</w:t>
      </w:r>
      <w:r>
        <w:br/>
      </w:r>
      <w:r>
        <w:rPr>
          <w:rFonts w:ascii="Times New Roman"/>
          <w:b w:val="false"/>
          <w:i w:val="false"/>
          <w:color w:val="000000"/>
          <w:sz w:val="28"/>
        </w:rPr>
        <w:t>
      Одним из значимых ожидаемых результатов является реальное конструктивное взаимодействие государственных органов с неправительственным сектором, политическими партиями и движениями в вовлечении населения в активную политическую деятельность, укрепление основ гражданского общества, формирование политической культуры, основанной на деятельном участии в продвижении реформ.
</w:t>
      </w:r>
      <w:r>
        <w:br/>
      </w:r>
      <w:r>
        <w:rPr>
          <w:rFonts w:ascii="Times New Roman"/>
          <w:b w:val="false"/>
          <w:i w:val="false"/>
          <w:color w:val="000000"/>
          <w:sz w:val="28"/>
        </w:rPr>
        <w:t>
      Сохранение и укрепление межнационального единства, согласия и внутриполитической стабильности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022 "Институциональное развитие средств массовой информации"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1929387 тысяч тенге (один миллиард девятьсот двадцать девять миллионов триста восемьдесят 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Конституция </w:t>
      </w:r>
      <w:r>
        <w:rPr>
          <w:rFonts w:ascii="Times New Roman"/>
          <w:b w:val="false"/>
          <w:i w:val="false"/>
          <w:color w:val="000000"/>
          <w:sz w:val="28"/>
        </w:rPr>
        <w:t>
 Республики Казахстан от 30 августа 1995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года "О средствах массовой информации";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Государственная программа развития сельских территорий Республики Казахстан на 2004-2010 годы, утвержденная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10 июля 2003 года N 1149.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производство высококачественных телевизионных и радиопрограмм; построение в Казахстане современной системы распространения телерадиовещательных программ посредством развития телекоммуникационной инфраструктуры страны и привлечение современных мировых технологий.
</w:t>
      </w:r>
      <w:r>
        <w:br/>
      </w:r>
      <w:r>
        <w:rPr>
          <w:rFonts w:ascii="Times New Roman"/>
          <w:b w:val="false"/>
          <w:i w:val="false"/>
          <w:color w:val="000000"/>
          <w:sz w:val="28"/>
        </w:rPr>
        <w:t>
      5. Задачи бюджетной программы: достижение максимального охвата населения программами национального телеканала "Казахстан", "Казахское радио"; производство высококачественных телевизионных и радиопрограмм; создание эффективной производственно-технической базы и благоприятных условий для инвестирования отрасли.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022        Институцио-  Пополнение уставного ка- В те-  Министерство
</w:t>
      </w:r>
      <w:r>
        <w:br/>
      </w:r>
      <w:r>
        <w:rPr>
          <w:rFonts w:ascii="Times New Roman"/>
          <w:b w:val="false"/>
          <w:i w:val="false"/>
          <w:color w:val="000000"/>
          <w:sz w:val="28"/>
        </w:rPr>
        <w:t>
                нальное      питала акционерного об-  чение  культуры,
</w:t>
      </w:r>
      <w:r>
        <w:br/>
      </w:r>
      <w:r>
        <w:rPr>
          <w:rFonts w:ascii="Times New Roman"/>
          <w:b w:val="false"/>
          <w:i w:val="false"/>
          <w:color w:val="000000"/>
          <w:sz w:val="28"/>
        </w:rPr>
        <w:t>
                развитие     щества "Республиканская  года   информации и
</w:t>
      </w:r>
      <w:r>
        <w:br/>
      </w:r>
      <w:r>
        <w:rPr>
          <w:rFonts w:ascii="Times New Roman"/>
          <w:b w:val="false"/>
          <w:i w:val="false"/>
          <w:color w:val="000000"/>
          <w:sz w:val="28"/>
        </w:rPr>
        <w:t>
                средств      телерадиокорпорация "Ка-        спорта
</w:t>
      </w:r>
      <w:r>
        <w:br/>
      </w:r>
      <w:r>
        <w:rPr>
          <w:rFonts w:ascii="Times New Roman"/>
          <w:b w:val="false"/>
          <w:i w:val="false"/>
          <w:color w:val="000000"/>
          <w:sz w:val="28"/>
        </w:rPr>
        <w:t>
                массовой     захстан" для приобрете-         Республики
</w:t>
      </w:r>
      <w:r>
        <w:br/>
      </w:r>
      <w:r>
        <w:rPr>
          <w:rFonts w:ascii="Times New Roman"/>
          <w:b w:val="false"/>
          <w:i w:val="false"/>
          <w:color w:val="000000"/>
          <w:sz w:val="28"/>
        </w:rPr>
        <w:t>
                информации   ния телевизионного обо-         Казахстан
</w:t>
      </w:r>
      <w:r>
        <w:br/>
      </w:r>
      <w:r>
        <w:rPr>
          <w:rFonts w:ascii="Times New Roman"/>
          <w:b w:val="false"/>
          <w:i w:val="false"/>
          <w:color w:val="000000"/>
          <w:sz w:val="28"/>
        </w:rPr>
        <w:t>
                             рудования, оборудования
</w:t>
      </w:r>
      <w:r>
        <w:br/>
      </w:r>
      <w:r>
        <w:rPr>
          <w:rFonts w:ascii="Times New Roman"/>
          <w:b w:val="false"/>
          <w:i w:val="false"/>
          <w:color w:val="000000"/>
          <w:sz w:val="28"/>
        </w:rPr>
        <w:t>
                             для сурдоперевода, а
</w:t>
      </w:r>
      <w:r>
        <w:br/>
      </w:r>
      <w:r>
        <w:rPr>
          <w:rFonts w:ascii="Times New Roman"/>
          <w:b w:val="false"/>
          <w:i w:val="false"/>
          <w:color w:val="000000"/>
          <w:sz w:val="28"/>
        </w:rPr>
        <w:t>
                             также передатчиков ре-
</w:t>
      </w:r>
      <w:r>
        <w:br/>
      </w:r>
      <w:r>
        <w:rPr>
          <w:rFonts w:ascii="Times New Roman"/>
          <w:b w:val="false"/>
          <w:i w:val="false"/>
          <w:color w:val="000000"/>
          <w:sz w:val="28"/>
        </w:rPr>
        <w:t>
                             гиональным филиалам АО
</w:t>
      </w:r>
      <w:r>
        <w:br/>
      </w:r>
      <w:r>
        <w:rPr>
          <w:rFonts w:ascii="Times New Roman"/>
          <w:b w:val="false"/>
          <w:i w:val="false"/>
          <w:color w:val="000000"/>
          <w:sz w:val="28"/>
        </w:rPr>
        <w:t>
                             "РТРК "Казахстан" в рам-
</w:t>
      </w:r>
      <w:r>
        <w:br/>
      </w:r>
      <w:r>
        <w:rPr>
          <w:rFonts w:ascii="Times New Roman"/>
          <w:b w:val="false"/>
          <w:i w:val="false"/>
          <w:color w:val="000000"/>
          <w:sz w:val="28"/>
        </w:rPr>
        <w:t>
                             ках реализации Государ-
</w:t>
      </w:r>
      <w:r>
        <w:br/>
      </w:r>
      <w:r>
        <w:rPr>
          <w:rFonts w:ascii="Times New Roman"/>
          <w:b w:val="false"/>
          <w:i w:val="false"/>
          <w:color w:val="000000"/>
          <w:sz w:val="28"/>
        </w:rPr>
        <w:t>
                             ственной программы раз-
</w:t>
      </w:r>
      <w:r>
        <w:br/>
      </w:r>
      <w:r>
        <w:rPr>
          <w:rFonts w:ascii="Times New Roman"/>
          <w:b w:val="false"/>
          <w:i w:val="false"/>
          <w:color w:val="000000"/>
          <w:sz w:val="28"/>
        </w:rPr>
        <w:t>
                             вития сельских террито-
</w:t>
      </w:r>
      <w:r>
        <w:br/>
      </w:r>
      <w:r>
        <w:rPr>
          <w:rFonts w:ascii="Times New Roman"/>
          <w:b w:val="false"/>
          <w:i w:val="false"/>
          <w:color w:val="000000"/>
          <w:sz w:val="28"/>
        </w:rPr>
        <w:t>
                             рий Республики Казахстан
</w:t>
      </w:r>
      <w:r>
        <w:br/>
      </w:r>
      <w:r>
        <w:rPr>
          <w:rFonts w:ascii="Times New Roman"/>
          <w:b w:val="false"/>
          <w:i w:val="false"/>
          <w:color w:val="000000"/>
          <w:sz w:val="28"/>
        </w:rPr>
        <w:t>
                             на 2004-2010 годы.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повышение технического качества телевизионных и радиопрограмм; обеспечение наиболее полного охвата населения телерадиопрограммами "Казахстан", "Казахское радио".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023 "Государственные премии и стипендии"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21608 тысяч тенге (двадцать один миллион шестьсот восемь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2001 года "О государственной премии мира и прогресса Первого Президента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 апреля 2000 года "Об утверждении Государственной стипендии видным деятелям литературы и искусства Казахстана";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сентября 2001 года N 691 "Вопросы Государственной премии мира и прогресса Первого Президента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Кабинета Министров Республики Казахстан от 2 декабря 1994 года N 1363 "Об увековечении памяти писателя Сейдахмета Бердикулова";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21 июля 1999 года N 60 "Об утверждении положения о премиях Президента Республики Казахстан в области средств массовой информации и о грантах (стипендиях) Президента Республики Казахстан для поддержки наиболее глубоких творческих поисков молодых публицистов"; 
</w:t>
      </w:r>
      <w:r>
        <w:rPr>
          <w:rFonts w:ascii="Times New Roman"/>
          <w:b w:val="false"/>
          <w:i w:val="false"/>
          <w:color w:val="000000"/>
          <w:sz w:val="28"/>
        </w:rPr>
        <w:t xml:space="preserve"> Распоряжение </w:t>
      </w:r>
      <w:r>
        <w:rPr>
          <w:rFonts w:ascii="Times New Roman"/>
          <w:b w:val="false"/>
          <w:i w:val="false"/>
          <w:color w:val="000000"/>
          <w:sz w:val="28"/>
        </w:rPr>
        <w:t>
 Президента Республики Казахстан от 26 июня 1997 года N 200-р "Об утверждении премии и грантов Президента в области средств массовой информации".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моральное и материальное стимулирование деятелей культуры, искусства, спорта и средств массовой информации для творческой, общественной активности.
</w:t>
      </w:r>
      <w:r>
        <w:br/>
      </w:r>
      <w:r>
        <w:rPr>
          <w:rFonts w:ascii="Times New Roman"/>
          <w:b w:val="false"/>
          <w:i w:val="false"/>
          <w:color w:val="000000"/>
          <w:sz w:val="28"/>
        </w:rPr>
        <w:t>
      5. Задачи бюджетной программы: активизация деятельности, направленная на укрепление мира и дружбы, взаимного доверия между народами, равенства и одинаковой гласности в межгосударственных отношениях; утверждение общественного и межнационального согласия, укрепления единства многонационального народа Республики; развитие демократии и социального прогресса; стимулирование журналистов за лучшие публикации о спорте и физической культуре.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023        Государст-   Вручение Государственной В те-  Министерство
</w:t>
      </w:r>
      <w:r>
        <w:br/>
      </w:r>
      <w:r>
        <w:rPr>
          <w:rFonts w:ascii="Times New Roman"/>
          <w:b w:val="false"/>
          <w:i w:val="false"/>
          <w:color w:val="000000"/>
          <w:sz w:val="28"/>
        </w:rPr>
        <w:t>
                венные       премии мира и прогресса  чение  культуры,
</w:t>
      </w:r>
      <w:r>
        <w:br/>
      </w:r>
      <w:r>
        <w:rPr>
          <w:rFonts w:ascii="Times New Roman"/>
          <w:b w:val="false"/>
          <w:i w:val="false"/>
          <w:color w:val="000000"/>
          <w:sz w:val="28"/>
        </w:rPr>
        <w:t>
                премии и     Первого Президента Рес-  года   информации
</w:t>
      </w:r>
      <w:r>
        <w:br/>
      </w:r>
      <w:r>
        <w:rPr>
          <w:rFonts w:ascii="Times New Roman"/>
          <w:b w:val="false"/>
          <w:i w:val="false"/>
          <w:color w:val="000000"/>
          <w:sz w:val="28"/>
        </w:rPr>
        <w:t>
                стипендии    публики Казахстан.              и спорта
</w:t>
      </w:r>
      <w:r>
        <w:br/>
      </w:r>
      <w:r>
        <w:rPr>
          <w:rFonts w:ascii="Times New Roman"/>
          <w:b w:val="false"/>
          <w:i w:val="false"/>
          <w:color w:val="000000"/>
          <w:sz w:val="28"/>
        </w:rPr>
        <w:t>
                             Вручение Президентских          Республики
</w:t>
      </w:r>
      <w:r>
        <w:br/>
      </w:r>
      <w:r>
        <w:rPr>
          <w:rFonts w:ascii="Times New Roman"/>
          <w:b w:val="false"/>
          <w:i w:val="false"/>
          <w:color w:val="000000"/>
          <w:sz w:val="28"/>
        </w:rPr>
        <w:t>
                             премий и грантов в об-          Казахстан
</w:t>
      </w:r>
      <w:r>
        <w:br/>
      </w:r>
      <w:r>
        <w:rPr>
          <w:rFonts w:ascii="Times New Roman"/>
          <w:b w:val="false"/>
          <w:i w:val="false"/>
          <w:color w:val="000000"/>
          <w:sz w:val="28"/>
        </w:rPr>
        <w:t>
                             ласти средств массовой
</w:t>
      </w:r>
      <w:r>
        <w:br/>
      </w:r>
      <w:r>
        <w:rPr>
          <w:rFonts w:ascii="Times New Roman"/>
          <w:b w:val="false"/>
          <w:i w:val="false"/>
          <w:color w:val="000000"/>
          <w:sz w:val="28"/>
        </w:rPr>
        <w:t>
                             информации за большой
</w:t>
      </w:r>
      <w:r>
        <w:br/>
      </w:r>
      <w:r>
        <w:rPr>
          <w:rFonts w:ascii="Times New Roman"/>
          <w:b w:val="false"/>
          <w:i w:val="false"/>
          <w:color w:val="000000"/>
          <w:sz w:val="28"/>
        </w:rPr>
        <w:t>
                             вклад в поддержку прово-
</w:t>
      </w:r>
      <w:r>
        <w:br/>
      </w:r>
      <w:r>
        <w:rPr>
          <w:rFonts w:ascii="Times New Roman"/>
          <w:b w:val="false"/>
          <w:i w:val="false"/>
          <w:color w:val="000000"/>
          <w:sz w:val="28"/>
        </w:rPr>
        <w:t>
                             димых в стране реформ
</w:t>
      </w:r>
      <w:r>
        <w:br/>
      </w:r>
      <w:r>
        <w:rPr>
          <w:rFonts w:ascii="Times New Roman"/>
          <w:b w:val="false"/>
          <w:i w:val="false"/>
          <w:color w:val="000000"/>
          <w:sz w:val="28"/>
        </w:rPr>
        <w:t>
                             через средства массовой
</w:t>
      </w:r>
      <w:r>
        <w:br/>
      </w:r>
      <w:r>
        <w:rPr>
          <w:rFonts w:ascii="Times New Roman"/>
          <w:b w:val="false"/>
          <w:i w:val="false"/>
          <w:color w:val="000000"/>
          <w:sz w:val="28"/>
        </w:rPr>
        <w:t>
                             информации.
</w:t>
      </w:r>
      <w:r>
        <w:br/>
      </w:r>
      <w:r>
        <w:rPr>
          <w:rFonts w:ascii="Times New Roman"/>
          <w:b w:val="false"/>
          <w:i w:val="false"/>
          <w:color w:val="000000"/>
          <w:sz w:val="28"/>
        </w:rPr>
        <w:t>
                             Выплата Государственных
</w:t>
      </w:r>
      <w:r>
        <w:br/>
      </w:r>
      <w:r>
        <w:rPr>
          <w:rFonts w:ascii="Times New Roman"/>
          <w:b w:val="false"/>
          <w:i w:val="false"/>
          <w:color w:val="000000"/>
          <w:sz w:val="28"/>
        </w:rPr>
        <w:t>
                             стипендий видным деяте-
</w:t>
      </w:r>
      <w:r>
        <w:br/>
      </w:r>
      <w:r>
        <w:rPr>
          <w:rFonts w:ascii="Times New Roman"/>
          <w:b w:val="false"/>
          <w:i w:val="false"/>
          <w:color w:val="000000"/>
          <w:sz w:val="28"/>
        </w:rPr>
        <w:t>
                             лям литературы и искус-
</w:t>
      </w:r>
      <w:r>
        <w:br/>
      </w:r>
      <w:r>
        <w:rPr>
          <w:rFonts w:ascii="Times New Roman"/>
          <w:b w:val="false"/>
          <w:i w:val="false"/>
          <w:color w:val="000000"/>
          <w:sz w:val="28"/>
        </w:rPr>
        <w:t>
                             ства Казахстана.
</w:t>
      </w:r>
      <w:r>
        <w:br/>
      </w:r>
      <w:r>
        <w:rPr>
          <w:rFonts w:ascii="Times New Roman"/>
          <w:b w:val="false"/>
          <w:i w:val="false"/>
          <w:color w:val="000000"/>
          <w:sz w:val="28"/>
        </w:rPr>
        <w:t>
                             Изготовление значков и
</w:t>
      </w:r>
      <w:r>
        <w:br/>
      </w:r>
      <w:r>
        <w:rPr>
          <w:rFonts w:ascii="Times New Roman"/>
          <w:b w:val="false"/>
          <w:i w:val="false"/>
          <w:color w:val="000000"/>
          <w:sz w:val="28"/>
        </w:rPr>
        <w:t>
                             дипломов для вручения
</w:t>
      </w:r>
      <w:r>
        <w:br/>
      </w:r>
      <w:r>
        <w:rPr>
          <w:rFonts w:ascii="Times New Roman"/>
          <w:b w:val="false"/>
          <w:i w:val="false"/>
          <w:color w:val="000000"/>
          <w:sz w:val="28"/>
        </w:rPr>
        <w:t>
                             трех премий, а также
</w:t>
      </w:r>
      <w:r>
        <w:br/>
      </w:r>
      <w:r>
        <w:rPr>
          <w:rFonts w:ascii="Times New Roman"/>
          <w:b w:val="false"/>
          <w:i w:val="false"/>
          <w:color w:val="000000"/>
          <w:sz w:val="28"/>
        </w:rPr>
        <w:t>
                             организация конкурса и
</w:t>
      </w:r>
      <w:r>
        <w:br/>
      </w:r>
      <w:r>
        <w:rPr>
          <w:rFonts w:ascii="Times New Roman"/>
          <w:b w:val="false"/>
          <w:i w:val="false"/>
          <w:color w:val="000000"/>
          <w:sz w:val="28"/>
        </w:rPr>
        <w:t>
                             выплата премии лучшим
</w:t>
      </w:r>
      <w:r>
        <w:br/>
      </w:r>
      <w:r>
        <w:rPr>
          <w:rFonts w:ascii="Times New Roman"/>
          <w:b w:val="false"/>
          <w:i w:val="false"/>
          <w:color w:val="000000"/>
          <w:sz w:val="28"/>
        </w:rPr>
        <w:t>
                             журналистам за публика-
</w:t>
      </w:r>
      <w:r>
        <w:br/>
      </w:r>
      <w:r>
        <w:rPr>
          <w:rFonts w:ascii="Times New Roman"/>
          <w:b w:val="false"/>
          <w:i w:val="false"/>
          <w:color w:val="000000"/>
          <w:sz w:val="28"/>
        </w:rPr>
        <w:t>
                             цию и передачу на теле-
</w:t>
      </w:r>
      <w:r>
        <w:br/>
      </w:r>
      <w:r>
        <w:rPr>
          <w:rFonts w:ascii="Times New Roman"/>
          <w:b w:val="false"/>
          <w:i w:val="false"/>
          <w:color w:val="000000"/>
          <w:sz w:val="28"/>
        </w:rPr>
        <w:t>
                             видении и радио о спор-
</w:t>
      </w:r>
      <w:r>
        <w:br/>
      </w:r>
      <w:r>
        <w:rPr>
          <w:rFonts w:ascii="Times New Roman"/>
          <w:b w:val="false"/>
          <w:i w:val="false"/>
          <w:color w:val="000000"/>
          <w:sz w:val="28"/>
        </w:rPr>
        <w:t>
                             те и физической куль-
</w:t>
      </w:r>
      <w:r>
        <w:br/>
      </w:r>
      <w:r>
        <w:rPr>
          <w:rFonts w:ascii="Times New Roman"/>
          <w:b w:val="false"/>
          <w:i w:val="false"/>
          <w:color w:val="000000"/>
          <w:sz w:val="28"/>
        </w:rPr>
        <w:t>
                             туре.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повышение творческой и интеллектуальной активности творческой интеллигенции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024 "Увековечение памяти деятелей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5000 тысяч тенге (пять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33 </w:t>
      </w:r>
      <w:r>
        <w:rPr>
          <w:rFonts w:ascii="Times New Roman"/>
          <w:b w:val="false"/>
          <w:i w:val="false"/>
          <w:color w:val="000000"/>
          <w:sz w:val="28"/>
        </w:rPr>
        <w:t>
 Закона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организация и проведение мероприятий, направленных на увековечение памяти заслуженных деятелей культуры и искусства.
</w:t>
      </w:r>
      <w:r>
        <w:br/>
      </w:r>
      <w:r>
        <w:rPr>
          <w:rFonts w:ascii="Times New Roman"/>
          <w:b w:val="false"/>
          <w:i w:val="false"/>
          <w:color w:val="000000"/>
          <w:sz w:val="28"/>
        </w:rPr>
        <w:t>
      5. Задачи бюджетной программы: организация траурных панихид, поминальных обедов, ритуальных услуг, организация фото-видеосъемок, публикаций в средствах массовой информации (соболезнование, некролог), изготовление мемориальных досок и надгробных памятников видным деятелям культуры.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024        Увековечение Организация и проведение В те-  Министерство
</w:t>
      </w:r>
      <w:r>
        <w:br/>
      </w:r>
      <w:r>
        <w:rPr>
          <w:rFonts w:ascii="Times New Roman"/>
          <w:b w:val="false"/>
          <w:i w:val="false"/>
          <w:color w:val="000000"/>
          <w:sz w:val="28"/>
        </w:rPr>
        <w:t>
                памяти дея-  мероприятий по увекове-  чение  культуры,
</w:t>
      </w:r>
      <w:r>
        <w:br/>
      </w:r>
      <w:r>
        <w:rPr>
          <w:rFonts w:ascii="Times New Roman"/>
          <w:b w:val="false"/>
          <w:i w:val="false"/>
          <w:color w:val="000000"/>
          <w:sz w:val="28"/>
        </w:rPr>
        <w:t>
                телей госу-  чению памяти выдающихся  года   информации
</w:t>
      </w:r>
      <w:r>
        <w:br/>
      </w:r>
      <w:r>
        <w:rPr>
          <w:rFonts w:ascii="Times New Roman"/>
          <w:b w:val="false"/>
          <w:i w:val="false"/>
          <w:color w:val="000000"/>
          <w:sz w:val="28"/>
        </w:rPr>
        <w:t>
                дарства      деятелей в сфере культу-        и спорта
</w:t>
      </w:r>
      <w:r>
        <w:br/>
      </w:r>
      <w:r>
        <w:rPr>
          <w:rFonts w:ascii="Times New Roman"/>
          <w:b w:val="false"/>
          <w:i w:val="false"/>
          <w:color w:val="000000"/>
          <w:sz w:val="28"/>
        </w:rPr>
        <w:t>
                             ры и искусства. Органи-         Республики
</w:t>
      </w:r>
      <w:r>
        <w:br/>
      </w:r>
      <w:r>
        <w:rPr>
          <w:rFonts w:ascii="Times New Roman"/>
          <w:b w:val="false"/>
          <w:i w:val="false"/>
          <w:color w:val="000000"/>
          <w:sz w:val="28"/>
        </w:rPr>
        <w:t>
                             зация траурных панихид,         Казахстан
</w:t>
      </w:r>
      <w:r>
        <w:br/>
      </w:r>
      <w:r>
        <w:rPr>
          <w:rFonts w:ascii="Times New Roman"/>
          <w:b w:val="false"/>
          <w:i w:val="false"/>
          <w:color w:val="000000"/>
          <w:sz w:val="28"/>
        </w:rPr>
        <w:t>
                             поминальных обедов, ри-
</w:t>
      </w:r>
      <w:r>
        <w:br/>
      </w:r>
      <w:r>
        <w:rPr>
          <w:rFonts w:ascii="Times New Roman"/>
          <w:b w:val="false"/>
          <w:i w:val="false"/>
          <w:color w:val="000000"/>
          <w:sz w:val="28"/>
        </w:rPr>
        <w:t>
                             туальных услуг, органи-
</w:t>
      </w:r>
      <w:r>
        <w:br/>
      </w:r>
      <w:r>
        <w:rPr>
          <w:rFonts w:ascii="Times New Roman"/>
          <w:b w:val="false"/>
          <w:i w:val="false"/>
          <w:color w:val="000000"/>
          <w:sz w:val="28"/>
        </w:rPr>
        <w:t>
                             зация фото-видеосъемки,
</w:t>
      </w:r>
      <w:r>
        <w:br/>
      </w:r>
      <w:r>
        <w:rPr>
          <w:rFonts w:ascii="Times New Roman"/>
          <w:b w:val="false"/>
          <w:i w:val="false"/>
          <w:color w:val="000000"/>
          <w:sz w:val="28"/>
        </w:rPr>
        <w:t>
                             публикации в СМИ (собо-
</w:t>
      </w:r>
      <w:r>
        <w:br/>
      </w:r>
      <w:r>
        <w:rPr>
          <w:rFonts w:ascii="Times New Roman"/>
          <w:b w:val="false"/>
          <w:i w:val="false"/>
          <w:color w:val="000000"/>
          <w:sz w:val="28"/>
        </w:rPr>
        <w:t>
                             лезнование, некролог),
</w:t>
      </w:r>
      <w:r>
        <w:br/>
      </w:r>
      <w:r>
        <w:rPr>
          <w:rFonts w:ascii="Times New Roman"/>
          <w:b w:val="false"/>
          <w:i w:val="false"/>
          <w:color w:val="000000"/>
          <w:sz w:val="28"/>
        </w:rPr>
        <w:t>
                             изготовление мемориальных
</w:t>
      </w:r>
      <w:r>
        <w:br/>
      </w:r>
      <w:r>
        <w:rPr>
          <w:rFonts w:ascii="Times New Roman"/>
          <w:b w:val="false"/>
          <w:i w:val="false"/>
          <w:color w:val="000000"/>
          <w:sz w:val="28"/>
        </w:rPr>
        <w:t>
                             досок и надгробных памят-
</w:t>
      </w:r>
      <w:r>
        <w:br/>
      </w:r>
      <w:r>
        <w:rPr>
          <w:rFonts w:ascii="Times New Roman"/>
          <w:b w:val="false"/>
          <w:i w:val="false"/>
          <w:color w:val="000000"/>
          <w:sz w:val="28"/>
        </w:rPr>
        <w:t>
                             ников видным деятелям
</w:t>
      </w:r>
      <w:r>
        <w:br/>
      </w:r>
      <w:r>
        <w:rPr>
          <w:rFonts w:ascii="Times New Roman"/>
          <w:b w:val="false"/>
          <w:i w:val="false"/>
          <w:color w:val="000000"/>
          <w:sz w:val="28"/>
        </w:rPr>
        <w:t>
                             культуры.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увековечение памяти выдающихся деятелей в сфере культуры и искусства.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025 "Развитие государственного языка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других языков народов Казахстана"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133676 тысяч тенге (сто тридцать три миллиона шестьсот семьдесят шесть тысяч тенге).
</w:t>
      </w:r>
      <w:r>
        <w:br/>
      </w:r>
      <w:r>
        <w:rPr>
          <w:rFonts w:ascii="Times New Roman"/>
          <w:b w:val="false"/>
          <w:i w:val="false"/>
          <w:color w:val="000000"/>
          <w:sz w:val="28"/>
        </w:rPr>
        <w:t>
      2. Нормативно-правовая основа бюджетной программы: статьи 
</w:t>
      </w:r>
      <w:r>
        <w:rPr>
          <w:rFonts w:ascii="Times New Roman"/>
          <w:b w:val="false"/>
          <w:i w:val="false"/>
          <w:color w:val="000000"/>
          <w:sz w:val="28"/>
        </w:rPr>
        <w:t xml:space="preserve"> 23_ </w:t>
      </w:r>
      <w:r>
        <w:rPr>
          <w:rFonts w:ascii="Times New Roman"/>
          <w:b w:val="false"/>
          <w:i w:val="false"/>
          <w:color w:val="000000"/>
          <w:sz w:val="28"/>
        </w:rPr>
        <w:t>
, 
</w:t>
      </w:r>
      <w:r>
        <w:rPr>
          <w:rFonts w:ascii="Times New Roman"/>
          <w:b w:val="false"/>
          <w:i w:val="false"/>
          <w:color w:val="000000"/>
          <w:sz w:val="28"/>
        </w:rPr>
        <w:t xml:space="preserve"> 25_ </w:t>
      </w:r>
      <w:r>
        <w:rPr>
          <w:rFonts w:ascii="Times New Roman"/>
          <w:b w:val="false"/>
          <w:i w:val="false"/>
          <w:color w:val="000000"/>
          <w:sz w:val="28"/>
        </w:rPr>
        <w:t>
, 
</w:t>
      </w:r>
      <w:r>
        <w:rPr>
          <w:rFonts w:ascii="Times New Roman"/>
          <w:b w:val="false"/>
          <w:i w:val="false"/>
          <w:color w:val="000000"/>
          <w:sz w:val="28"/>
        </w:rPr>
        <w:t xml:space="preserve"> 26_ </w:t>
      </w:r>
      <w:r>
        <w:rPr>
          <w:rFonts w:ascii="Times New Roman"/>
          <w:b w:val="false"/>
          <w:i w:val="false"/>
          <w:color w:val="000000"/>
          <w:sz w:val="28"/>
        </w:rPr>
        <w:t>
 Закона Республики Казахстан от 11 июля 1997 года "О языках в Республике Казахстан"; статьи 
</w:t>
      </w:r>
      <w:r>
        <w:rPr>
          <w:rFonts w:ascii="Times New Roman"/>
          <w:b w:val="false"/>
          <w:i w:val="false"/>
          <w:color w:val="000000"/>
          <w:sz w:val="28"/>
        </w:rPr>
        <w:t xml:space="preserve"> 6__ </w:t>
      </w:r>
      <w:r>
        <w:rPr>
          <w:rFonts w:ascii="Times New Roman"/>
          <w:b w:val="false"/>
          <w:i w:val="false"/>
          <w:color w:val="000000"/>
          <w:sz w:val="28"/>
        </w:rPr>
        <w:t>
, 
</w:t>
      </w:r>
      <w:r>
        <w:rPr>
          <w:rFonts w:ascii="Times New Roman"/>
          <w:b w:val="false"/>
          <w:i w:val="false"/>
          <w:color w:val="000000"/>
          <w:sz w:val="28"/>
        </w:rPr>
        <w:t xml:space="preserve"> 7__ </w:t>
      </w:r>
      <w:r>
        <w:rPr>
          <w:rFonts w:ascii="Times New Roman"/>
          <w:b w:val="false"/>
          <w:i w:val="false"/>
          <w:color w:val="000000"/>
          <w:sz w:val="28"/>
        </w:rPr>
        <w:t>
 Закона Республики Казахстан от 8 декабря 1993 года "Об административно-
</w:t>
      </w:r>
      <w:r>
        <w:br/>
      </w:r>
      <w:r>
        <w:rPr>
          <w:rFonts w:ascii="Times New Roman"/>
          <w:b w:val="false"/>
          <w:i w:val="false"/>
          <w:color w:val="000000"/>
          <w:sz w:val="28"/>
        </w:rPr>
        <w:t>
территориальном устройстве Республики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Концепция </w:t>
      </w:r>
      <w:r>
        <w:rPr>
          <w:rFonts w:ascii="Times New Roman"/>
          <w:b w:val="false"/>
          <w:i w:val="false"/>
          <w:color w:val="000000"/>
          <w:sz w:val="28"/>
        </w:rPr>
        <w:t>
 языковой политики Республики Казахстан, одобренная распоряжением Президента Республики Казахстан от 4 ноября 1996 года N 3186;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7 февраля 2001 года N 550 "О Государственной программе функционирования и развития языков на 2001-2010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марта 1996 года N 281 "Об утверждении Порядка наименования и переименования организаций железнодорожных станций, аэропортов, а также физико-географических объектов Республики Казахстан и изменении транскрипции их названий";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апреля 1998 года N 368 "О Государственной ономастической комиссии при Правительстве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апреля 1998 года N 367 "О Государственной терминологической комиссии при Правительстве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августа 1998 года N 769 "О расширении сферы употребления государственного языка в государственных органах";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января 1999 года N 16 "Об утверждении Положения о порядке контроля за соблюдением законодательства о языках";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апреля 2004 года N 444 "О концепции государственной терминологической работы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расширение и укрепление социально-коммуникативных функций государственного языка, сохранение общекультурных функций русского языка, развитие языков этнических групп, создание условий для дальнейшей поддержки соотечественников, как составной части единой казахской нации.
</w:t>
      </w:r>
      <w:r>
        <w:br/>
      </w:r>
      <w:r>
        <w:rPr>
          <w:rFonts w:ascii="Times New Roman"/>
          <w:b w:val="false"/>
          <w:i w:val="false"/>
          <w:color w:val="000000"/>
          <w:sz w:val="28"/>
        </w:rPr>
        <w:t>
      5. Задачи бюджетной программы: 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принятие мер для овладения государственными служащими государственным языком в объеме, необходимом для выполнения служебных обязанностей; компьютеризация государственного языка; разработка и подготовка к изданию учебной, учебно-методической литературы, справочников, словарей и т.д.; совершенствование казахского алфавита и орфографии с учетом фонологических особенностей казахского языка; совершенствование казахской терминологии; информационно-пропагандистская поддержка деятельности, направленной на развитие государственного языка; обеспечение функционирования русского языка в качестве языка, официально употребляемого в государственных организациях и органах местного самоуправления; обучение представителей этнических общностей (диаспор) родным языкам, реализация государственной политики в области поддержки соотечественников, проживающих за рубежом.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025        Развитие     Проведение семинаров,     В те- Министерство
</w:t>
      </w:r>
      <w:r>
        <w:br/>
      </w:r>
      <w:r>
        <w:rPr>
          <w:rFonts w:ascii="Times New Roman"/>
          <w:b w:val="false"/>
          <w:i w:val="false"/>
          <w:color w:val="000000"/>
          <w:sz w:val="28"/>
        </w:rPr>
        <w:t>
                государст-   конференций, круглых сто- чение культуры,
</w:t>
      </w:r>
      <w:r>
        <w:br/>
      </w:r>
      <w:r>
        <w:rPr>
          <w:rFonts w:ascii="Times New Roman"/>
          <w:b w:val="false"/>
          <w:i w:val="false"/>
          <w:color w:val="000000"/>
          <w:sz w:val="28"/>
        </w:rPr>
        <w:t>
                венного      лов, совещаний и др. по   года  информации и
</w:t>
      </w:r>
      <w:r>
        <w:br/>
      </w:r>
      <w:r>
        <w:rPr>
          <w:rFonts w:ascii="Times New Roman"/>
          <w:b w:val="false"/>
          <w:i w:val="false"/>
          <w:color w:val="000000"/>
          <w:sz w:val="28"/>
        </w:rPr>
        <w:t>
                языка и      вопросам терминологии,          спорта
</w:t>
      </w:r>
      <w:r>
        <w:br/>
      </w:r>
      <w:r>
        <w:rPr>
          <w:rFonts w:ascii="Times New Roman"/>
          <w:b w:val="false"/>
          <w:i w:val="false"/>
          <w:color w:val="000000"/>
          <w:sz w:val="28"/>
        </w:rPr>
        <w:t>
                других язы-  ономастики, развития            Республики
</w:t>
      </w:r>
      <w:r>
        <w:br/>
      </w:r>
      <w:r>
        <w:rPr>
          <w:rFonts w:ascii="Times New Roman"/>
          <w:b w:val="false"/>
          <w:i w:val="false"/>
          <w:color w:val="000000"/>
          <w:sz w:val="28"/>
        </w:rPr>
        <w:t>
                ков народов  языков, созданию языко-         Казахстан
</w:t>
      </w:r>
      <w:r>
        <w:br/>
      </w:r>
      <w:r>
        <w:rPr>
          <w:rFonts w:ascii="Times New Roman"/>
          <w:b w:val="false"/>
          <w:i w:val="false"/>
          <w:color w:val="000000"/>
          <w:sz w:val="28"/>
        </w:rPr>
        <w:t>
                Казахстана   вой среды, актуальным
</w:t>
      </w:r>
      <w:r>
        <w:br/>
      </w:r>
      <w:r>
        <w:rPr>
          <w:rFonts w:ascii="Times New Roman"/>
          <w:b w:val="false"/>
          <w:i w:val="false"/>
          <w:color w:val="000000"/>
          <w:sz w:val="28"/>
        </w:rPr>
        <w:t>
                             вопросам казахской диас-
</w:t>
      </w:r>
      <w:r>
        <w:br/>
      </w:r>
      <w:r>
        <w:rPr>
          <w:rFonts w:ascii="Times New Roman"/>
          <w:b w:val="false"/>
          <w:i w:val="false"/>
          <w:color w:val="000000"/>
          <w:sz w:val="28"/>
        </w:rPr>
        <w:t>
                             поры.
</w:t>
      </w:r>
      <w:r>
        <w:br/>
      </w:r>
      <w:r>
        <w:rPr>
          <w:rFonts w:ascii="Times New Roman"/>
          <w:b w:val="false"/>
          <w:i w:val="false"/>
          <w:color w:val="000000"/>
          <w:sz w:val="28"/>
        </w:rPr>
        <w:t>
                             Разработка научной лите-
</w:t>
      </w:r>
      <w:r>
        <w:br/>
      </w:r>
      <w:r>
        <w:rPr>
          <w:rFonts w:ascii="Times New Roman"/>
          <w:b w:val="false"/>
          <w:i w:val="false"/>
          <w:color w:val="000000"/>
          <w:sz w:val="28"/>
        </w:rPr>
        <w:t>
                             ратуры, книг, словарей,
</w:t>
      </w:r>
      <w:r>
        <w:br/>
      </w:r>
      <w:r>
        <w:rPr>
          <w:rFonts w:ascii="Times New Roman"/>
          <w:b w:val="false"/>
          <w:i w:val="false"/>
          <w:color w:val="000000"/>
          <w:sz w:val="28"/>
        </w:rPr>
        <w:t>
                             справочников, учебников,
</w:t>
      </w:r>
      <w:r>
        <w:br/>
      </w:r>
      <w:r>
        <w:rPr>
          <w:rFonts w:ascii="Times New Roman"/>
          <w:b w:val="false"/>
          <w:i w:val="false"/>
          <w:color w:val="000000"/>
          <w:sz w:val="28"/>
        </w:rPr>
        <w:t>
                             учебно-методических
</w:t>
      </w:r>
      <w:r>
        <w:br/>
      </w:r>
      <w:r>
        <w:rPr>
          <w:rFonts w:ascii="Times New Roman"/>
          <w:b w:val="false"/>
          <w:i w:val="false"/>
          <w:color w:val="000000"/>
          <w:sz w:val="28"/>
        </w:rPr>
        <w:t>
                             пособий, бюллетеней по
</w:t>
      </w:r>
      <w:r>
        <w:br/>
      </w:r>
      <w:r>
        <w:rPr>
          <w:rFonts w:ascii="Times New Roman"/>
          <w:b w:val="false"/>
          <w:i w:val="false"/>
          <w:color w:val="000000"/>
          <w:sz w:val="28"/>
        </w:rPr>
        <w:t>
                             актуальным вопросам раз-
</w:t>
      </w:r>
      <w:r>
        <w:br/>
      </w:r>
      <w:r>
        <w:rPr>
          <w:rFonts w:ascii="Times New Roman"/>
          <w:b w:val="false"/>
          <w:i w:val="false"/>
          <w:color w:val="000000"/>
          <w:sz w:val="28"/>
        </w:rPr>
        <w:t>
                             вития государственного
</w:t>
      </w:r>
      <w:r>
        <w:br/>
      </w:r>
      <w:r>
        <w:rPr>
          <w:rFonts w:ascii="Times New Roman"/>
          <w:b w:val="false"/>
          <w:i w:val="false"/>
          <w:color w:val="000000"/>
          <w:sz w:val="28"/>
        </w:rPr>
        <w:t>
                             языка, ономастики, тер-
</w:t>
      </w:r>
      <w:r>
        <w:br/>
      </w:r>
      <w:r>
        <w:rPr>
          <w:rFonts w:ascii="Times New Roman"/>
          <w:b w:val="false"/>
          <w:i w:val="false"/>
          <w:color w:val="000000"/>
          <w:sz w:val="28"/>
        </w:rPr>
        <w:t>
                             минологии, казахской
</w:t>
      </w:r>
      <w:r>
        <w:br/>
      </w:r>
      <w:r>
        <w:rPr>
          <w:rFonts w:ascii="Times New Roman"/>
          <w:b w:val="false"/>
          <w:i w:val="false"/>
          <w:color w:val="000000"/>
          <w:sz w:val="28"/>
        </w:rPr>
        <w:t>
                             диаспоры и реализации
</w:t>
      </w:r>
      <w:r>
        <w:br/>
      </w:r>
      <w:r>
        <w:rPr>
          <w:rFonts w:ascii="Times New Roman"/>
          <w:b w:val="false"/>
          <w:i w:val="false"/>
          <w:color w:val="000000"/>
          <w:sz w:val="28"/>
        </w:rPr>
        <w:t>
                             языковой политики.
</w:t>
      </w:r>
      <w:r>
        <w:br/>
      </w:r>
      <w:r>
        <w:rPr>
          <w:rFonts w:ascii="Times New Roman"/>
          <w:b w:val="false"/>
          <w:i w:val="false"/>
          <w:color w:val="000000"/>
          <w:sz w:val="28"/>
        </w:rPr>
        <w:t>
                             Проведение конкурсов,
</w:t>
      </w:r>
      <w:r>
        <w:br/>
      </w:r>
      <w:r>
        <w:rPr>
          <w:rFonts w:ascii="Times New Roman"/>
          <w:b w:val="false"/>
          <w:i w:val="false"/>
          <w:color w:val="000000"/>
          <w:sz w:val="28"/>
        </w:rPr>
        <w:t>
                             смотров.
</w:t>
      </w:r>
      <w:r>
        <w:br/>
      </w:r>
      <w:r>
        <w:rPr>
          <w:rFonts w:ascii="Times New Roman"/>
          <w:b w:val="false"/>
          <w:i w:val="false"/>
          <w:color w:val="000000"/>
          <w:sz w:val="28"/>
        </w:rPr>
        <w:t>
                             Проведение Дней славян-
</w:t>
      </w:r>
      <w:r>
        <w:br/>
      </w:r>
      <w:r>
        <w:rPr>
          <w:rFonts w:ascii="Times New Roman"/>
          <w:b w:val="false"/>
          <w:i w:val="false"/>
          <w:color w:val="000000"/>
          <w:sz w:val="28"/>
        </w:rPr>
        <w:t>
                             ской письменности.
</w:t>
      </w:r>
      <w:r>
        <w:br/>
      </w:r>
      <w:r>
        <w:rPr>
          <w:rFonts w:ascii="Times New Roman"/>
          <w:b w:val="false"/>
          <w:i w:val="false"/>
          <w:color w:val="000000"/>
          <w:sz w:val="28"/>
        </w:rPr>
        <w:t>
                             Проведение заседаний
</w:t>
      </w:r>
      <w:r>
        <w:br/>
      </w:r>
      <w:r>
        <w:rPr>
          <w:rFonts w:ascii="Times New Roman"/>
          <w:b w:val="false"/>
          <w:i w:val="false"/>
          <w:color w:val="000000"/>
          <w:sz w:val="28"/>
        </w:rPr>
        <w:t>
                             Государственной ономас-
</w:t>
      </w:r>
      <w:r>
        <w:br/>
      </w:r>
      <w:r>
        <w:rPr>
          <w:rFonts w:ascii="Times New Roman"/>
          <w:b w:val="false"/>
          <w:i w:val="false"/>
          <w:color w:val="000000"/>
          <w:sz w:val="28"/>
        </w:rPr>
        <w:t>
                             тической комиссии при
</w:t>
      </w:r>
      <w:r>
        <w:br/>
      </w:r>
      <w:r>
        <w:rPr>
          <w:rFonts w:ascii="Times New Roman"/>
          <w:b w:val="false"/>
          <w:i w:val="false"/>
          <w:color w:val="000000"/>
          <w:sz w:val="28"/>
        </w:rPr>
        <w:t>
                             Правительстве Республи-
</w:t>
      </w:r>
      <w:r>
        <w:br/>
      </w:r>
      <w:r>
        <w:rPr>
          <w:rFonts w:ascii="Times New Roman"/>
          <w:b w:val="false"/>
          <w:i w:val="false"/>
          <w:color w:val="000000"/>
          <w:sz w:val="28"/>
        </w:rPr>
        <w:t>
                             ки Казахстан.
</w:t>
      </w:r>
      <w:r>
        <w:br/>
      </w:r>
      <w:r>
        <w:rPr>
          <w:rFonts w:ascii="Times New Roman"/>
          <w:b w:val="false"/>
          <w:i w:val="false"/>
          <w:color w:val="000000"/>
          <w:sz w:val="28"/>
        </w:rPr>
        <w:t>
                             Проведение заседаний
</w:t>
      </w:r>
      <w:r>
        <w:br/>
      </w:r>
      <w:r>
        <w:rPr>
          <w:rFonts w:ascii="Times New Roman"/>
          <w:b w:val="false"/>
          <w:i w:val="false"/>
          <w:color w:val="000000"/>
          <w:sz w:val="28"/>
        </w:rPr>
        <w:t>
                             Государственной термино-
</w:t>
      </w:r>
      <w:r>
        <w:br/>
      </w:r>
      <w:r>
        <w:rPr>
          <w:rFonts w:ascii="Times New Roman"/>
          <w:b w:val="false"/>
          <w:i w:val="false"/>
          <w:color w:val="000000"/>
          <w:sz w:val="28"/>
        </w:rPr>
        <w:t>
                             логической комиссии при
</w:t>
      </w:r>
      <w:r>
        <w:br/>
      </w:r>
      <w:r>
        <w:rPr>
          <w:rFonts w:ascii="Times New Roman"/>
          <w:b w:val="false"/>
          <w:i w:val="false"/>
          <w:color w:val="000000"/>
          <w:sz w:val="28"/>
        </w:rPr>
        <w:t>
                             Правительстве Республики
</w:t>
      </w:r>
      <w:r>
        <w:br/>
      </w:r>
      <w:r>
        <w:rPr>
          <w:rFonts w:ascii="Times New Roman"/>
          <w:b w:val="false"/>
          <w:i w:val="false"/>
          <w:color w:val="000000"/>
          <w:sz w:val="28"/>
        </w:rPr>
        <w:t>
                             Казахстан.
</w:t>
      </w:r>
      <w:r>
        <w:br/>
      </w:r>
      <w:r>
        <w:rPr>
          <w:rFonts w:ascii="Times New Roman"/>
          <w:b w:val="false"/>
          <w:i w:val="false"/>
          <w:color w:val="000000"/>
          <w:sz w:val="28"/>
        </w:rPr>
        <w:t>
                             Проведение заседаний
</w:t>
      </w:r>
      <w:r>
        <w:br/>
      </w:r>
      <w:r>
        <w:rPr>
          <w:rFonts w:ascii="Times New Roman"/>
          <w:b w:val="false"/>
          <w:i w:val="false"/>
          <w:color w:val="000000"/>
          <w:sz w:val="28"/>
        </w:rPr>
        <w:t>
                             Комиссии по делам сооте-
</w:t>
      </w:r>
      <w:r>
        <w:br/>
      </w:r>
      <w:r>
        <w:rPr>
          <w:rFonts w:ascii="Times New Roman"/>
          <w:b w:val="false"/>
          <w:i w:val="false"/>
          <w:color w:val="000000"/>
          <w:sz w:val="28"/>
        </w:rPr>
        <w:t>
                             чественников.
</w:t>
      </w:r>
      <w:r>
        <w:br/>
      </w:r>
      <w:r>
        <w:rPr>
          <w:rFonts w:ascii="Times New Roman"/>
          <w:b w:val="false"/>
          <w:i w:val="false"/>
          <w:color w:val="000000"/>
          <w:sz w:val="28"/>
        </w:rPr>
        <w:t>
                             Производство и прокат
</w:t>
      </w:r>
      <w:r>
        <w:br/>
      </w:r>
      <w:r>
        <w:rPr>
          <w:rFonts w:ascii="Times New Roman"/>
          <w:b w:val="false"/>
          <w:i w:val="false"/>
          <w:color w:val="000000"/>
          <w:sz w:val="28"/>
        </w:rPr>
        <w:t>
                             ролика "Государственная
</w:t>
      </w:r>
      <w:r>
        <w:br/>
      </w:r>
      <w:r>
        <w:rPr>
          <w:rFonts w:ascii="Times New Roman"/>
          <w:b w:val="false"/>
          <w:i w:val="false"/>
          <w:color w:val="000000"/>
          <w:sz w:val="28"/>
        </w:rPr>
        <w:t>
                             языковая политика".
</w:t>
      </w:r>
      <w:r>
        <w:br/>
      </w:r>
      <w:r>
        <w:rPr>
          <w:rFonts w:ascii="Times New Roman"/>
          <w:b w:val="false"/>
          <w:i w:val="false"/>
          <w:color w:val="000000"/>
          <w:sz w:val="28"/>
        </w:rPr>
        <w:t>
                             Разработка и составление
</w:t>
      </w:r>
      <w:r>
        <w:br/>
      </w:r>
      <w:r>
        <w:rPr>
          <w:rFonts w:ascii="Times New Roman"/>
          <w:b w:val="false"/>
          <w:i w:val="false"/>
          <w:color w:val="000000"/>
          <w:sz w:val="28"/>
        </w:rPr>
        <w:t>
                             аналитических докладов.
</w:t>
      </w:r>
      <w:r>
        <w:br/>
      </w:r>
      <w:r>
        <w:rPr>
          <w:rFonts w:ascii="Times New Roman"/>
          <w:b w:val="false"/>
          <w:i w:val="false"/>
          <w:color w:val="000000"/>
          <w:sz w:val="28"/>
        </w:rPr>
        <w:t>
                             Изготовление образцов
</w:t>
      </w:r>
      <w:r>
        <w:br/>
      </w:r>
      <w:r>
        <w:rPr>
          <w:rFonts w:ascii="Times New Roman"/>
          <w:b w:val="false"/>
          <w:i w:val="false"/>
          <w:color w:val="000000"/>
          <w:sz w:val="28"/>
        </w:rPr>
        <w:t>
                             деловых бумаг (компью-
</w:t>
      </w:r>
      <w:r>
        <w:br/>
      </w:r>
      <w:r>
        <w:rPr>
          <w:rFonts w:ascii="Times New Roman"/>
          <w:b w:val="false"/>
          <w:i w:val="false"/>
          <w:color w:val="000000"/>
          <w:sz w:val="28"/>
        </w:rPr>
        <w:t>
                             терных шаблонов) для фи-
</w:t>
      </w:r>
      <w:r>
        <w:br/>
      </w:r>
      <w:r>
        <w:rPr>
          <w:rFonts w:ascii="Times New Roman"/>
          <w:b w:val="false"/>
          <w:i w:val="false"/>
          <w:color w:val="000000"/>
          <w:sz w:val="28"/>
        </w:rPr>
        <w:t>
                             нансовых, налоговых
</w:t>
      </w:r>
      <w:r>
        <w:br/>
      </w:r>
      <w:r>
        <w:rPr>
          <w:rFonts w:ascii="Times New Roman"/>
          <w:b w:val="false"/>
          <w:i w:val="false"/>
          <w:color w:val="000000"/>
          <w:sz w:val="28"/>
        </w:rPr>
        <w:t>
                             служб.
</w:t>
      </w:r>
      <w:r>
        <w:br/>
      </w:r>
      <w:r>
        <w:rPr>
          <w:rFonts w:ascii="Times New Roman"/>
          <w:b w:val="false"/>
          <w:i w:val="false"/>
          <w:color w:val="000000"/>
          <w:sz w:val="28"/>
        </w:rPr>
        <w:t>
                             Проведение конкурса "Луч-
</w:t>
      </w:r>
      <w:r>
        <w:br/>
      </w:r>
      <w:r>
        <w:rPr>
          <w:rFonts w:ascii="Times New Roman"/>
          <w:b w:val="false"/>
          <w:i w:val="false"/>
          <w:color w:val="000000"/>
          <w:sz w:val="28"/>
        </w:rPr>
        <w:t>
                             ший учитель казахского
</w:t>
      </w:r>
      <w:r>
        <w:br/>
      </w:r>
      <w:r>
        <w:rPr>
          <w:rFonts w:ascii="Times New Roman"/>
          <w:b w:val="false"/>
          <w:i w:val="false"/>
          <w:color w:val="000000"/>
          <w:sz w:val="28"/>
        </w:rPr>
        <w:t>
                             языка".
</w:t>
      </w:r>
      <w:r>
        <w:br/>
      </w:r>
      <w:r>
        <w:rPr>
          <w:rFonts w:ascii="Times New Roman"/>
          <w:b w:val="false"/>
          <w:i w:val="false"/>
          <w:color w:val="000000"/>
          <w:sz w:val="28"/>
        </w:rPr>
        <w:t>
                             Оказание государственной
</w:t>
      </w:r>
      <w:r>
        <w:br/>
      </w:r>
      <w:r>
        <w:rPr>
          <w:rFonts w:ascii="Times New Roman"/>
          <w:b w:val="false"/>
          <w:i w:val="false"/>
          <w:color w:val="000000"/>
          <w:sz w:val="28"/>
        </w:rPr>
        <w:t>
                             поддержки развитию нацио-
</w:t>
      </w:r>
      <w:r>
        <w:br/>
      </w:r>
      <w:r>
        <w:rPr>
          <w:rFonts w:ascii="Times New Roman"/>
          <w:b w:val="false"/>
          <w:i w:val="false"/>
          <w:color w:val="000000"/>
          <w:sz w:val="28"/>
        </w:rPr>
        <w:t>
                             нальных языков через вос-
</w:t>
      </w:r>
      <w:r>
        <w:br/>
      </w:r>
      <w:r>
        <w:rPr>
          <w:rFonts w:ascii="Times New Roman"/>
          <w:b w:val="false"/>
          <w:i w:val="false"/>
          <w:color w:val="000000"/>
          <w:sz w:val="28"/>
        </w:rPr>
        <w:t>
                             кресные школы националь-
</w:t>
      </w:r>
      <w:r>
        <w:br/>
      </w:r>
      <w:r>
        <w:rPr>
          <w:rFonts w:ascii="Times New Roman"/>
          <w:b w:val="false"/>
          <w:i w:val="false"/>
          <w:color w:val="000000"/>
          <w:sz w:val="28"/>
        </w:rPr>
        <w:t>
                             но-культурных центров.
</w:t>
      </w:r>
      <w:r>
        <w:br/>
      </w:r>
      <w:r>
        <w:rPr>
          <w:rFonts w:ascii="Times New Roman"/>
          <w:b w:val="false"/>
          <w:i w:val="false"/>
          <w:color w:val="000000"/>
          <w:sz w:val="28"/>
        </w:rPr>
        <w:t>
                             Организация оздоровления
</w:t>
      </w:r>
      <w:r>
        <w:br/>
      </w:r>
      <w:r>
        <w:rPr>
          <w:rFonts w:ascii="Times New Roman"/>
          <w:b w:val="false"/>
          <w:i w:val="false"/>
          <w:color w:val="000000"/>
          <w:sz w:val="28"/>
        </w:rPr>
        <w:t>
                             и занятости детей и под-
</w:t>
      </w:r>
      <w:r>
        <w:br/>
      </w:r>
      <w:r>
        <w:rPr>
          <w:rFonts w:ascii="Times New Roman"/>
          <w:b w:val="false"/>
          <w:i w:val="false"/>
          <w:color w:val="000000"/>
          <w:sz w:val="28"/>
        </w:rPr>
        <w:t>
                             ростков воскресных школ
</w:t>
      </w:r>
      <w:r>
        <w:br/>
      </w:r>
      <w:r>
        <w:rPr>
          <w:rFonts w:ascii="Times New Roman"/>
          <w:b w:val="false"/>
          <w:i w:val="false"/>
          <w:color w:val="000000"/>
          <w:sz w:val="28"/>
        </w:rPr>
        <w:t>
                             с изучением казахского
</w:t>
      </w:r>
      <w:r>
        <w:br/>
      </w:r>
      <w:r>
        <w:rPr>
          <w:rFonts w:ascii="Times New Roman"/>
          <w:b w:val="false"/>
          <w:i w:val="false"/>
          <w:color w:val="000000"/>
          <w:sz w:val="28"/>
        </w:rPr>
        <w:t>
                             языка в летний период.
</w:t>
      </w:r>
      <w:r>
        <w:br/>
      </w:r>
      <w:r>
        <w:rPr>
          <w:rFonts w:ascii="Times New Roman"/>
          <w:b w:val="false"/>
          <w:i w:val="false"/>
          <w:color w:val="000000"/>
          <w:sz w:val="28"/>
        </w:rPr>
        <w:t>
                             Разработка и выпуск ти-
</w:t>
      </w:r>
      <w:r>
        <w:br/>
      </w:r>
      <w:r>
        <w:rPr>
          <w:rFonts w:ascii="Times New Roman"/>
          <w:b w:val="false"/>
          <w:i w:val="false"/>
          <w:color w:val="000000"/>
          <w:sz w:val="28"/>
        </w:rPr>
        <w:t>
                             повой программы по обуче-
</w:t>
      </w:r>
      <w:r>
        <w:br/>
      </w:r>
      <w:r>
        <w:rPr>
          <w:rFonts w:ascii="Times New Roman"/>
          <w:b w:val="false"/>
          <w:i w:val="false"/>
          <w:color w:val="000000"/>
          <w:sz w:val="28"/>
        </w:rPr>
        <w:t>
                             нию государственному язы-
</w:t>
      </w:r>
      <w:r>
        <w:br/>
      </w:r>
      <w:r>
        <w:rPr>
          <w:rFonts w:ascii="Times New Roman"/>
          <w:b w:val="false"/>
          <w:i w:val="false"/>
          <w:color w:val="000000"/>
          <w:sz w:val="28"/>
        </w:rPr>
        <w:t>
                             ку государственных служа-
</w:t>
      </w:r>
      <w:r>
        <w:br/>
      </w:r>
      <w:r>
        <w:rPr>
          <w:rFonts w:ascii="Times New Roman"/>
          <w:b w:val="false"/>
          <w:i w:val="false"/>
          <w:color w:val="000000"/>
          <w:sz w:val="28"/>
        </w:rPr>
        <w:t>
                             щих.
</w:t>
      </w:r>
      <w:r>
        <w:br/>
      </w:r>
      <w:r>
        <w:rPr>
          <w:rFonts w:ascii="Times New Roman"/>
          <w:b w:val="false"/>
          <w:i w:val="false"/>
          <w:color w:val="000000"/>
          <w:sz w:val="28"/>
        </w:rPr>
        <w:t>
                             Разработка и выпуск учеб-
</w:t>
      </w:r>
      <w:r>
        <w:br/>
      </w:r>
      <w:r>
        <w:rPr>
          <w:rFonts w:ascii="Times New Roman"/>
          <w:b w:val="false"/>
          <w:i w:val="false"/>
          <w:color w:val="000000"/>
          <w:sz w:val="28"/>
        </w:rPr>
        <w:t>
                             но-методической литера-
</w:t>
      </w:r>
      <w:r>
        <w:br/>
      </w:r>
      <w:r>
        <w:rPr>
          <w:rFonts w:ascii="Times New Roman"/>
          <w:b w:val="false"/>
          <w:i w:val="false"/>
          <w:color w:val="000000"/>
          <w:sz w:val="28"/>
        </w:rPr>
        <w:t>
                             туры в рамках формирова-
</w:t>
      </w:r>
      <w:r>
        <w:br/>
      </w:r>
      <w:r>
        <w:rPr>
          <w:rFonts w:ascii="Times New Roman"/>
          <w:b w:val="false"/>
          <w:i w:val="false"/>
          <w:color w:val="000000"/>
          <w:sz w:val="28"/>
        </w:rPr>
        <w:t>
                             ния центральной системы
</w:t>
      </w:r>
      <w:r>
        <w:br/>
      </w:r>
      <w:r>
        <w:rPr>
          <w:rFonts w:ascii="Times New Roman"/>
          <w:b w:val="false"/>
          <w:i w:val="false"/>
          <w:color w:val="000000"/>
          <w:sz w:val="28"/>
        </w:rPr>
        <w:t>
                             обучения государственных
</w:t>
      </w:r>
      <w:r>
        <w:br/>
      </w:r>
      <w:r>
        <w:rPr>
          <w:rFonts w:ascii="Times New Roman"/>
          <w:b w:val="false"/>
          <w:i w:val="false"/>
          <w:color w:val="000000"/>
          <w:sz w:val="28"/>
        </w:rPr>
        <w:t>
                             служащих казахскому язы-
</w:t>
      </w:r>
      <w:r>
        <w:br/>
      </w:r>
      <w:r>
        <w:rPr>
          <w:rFonts w:ascii="Times New Roman"/>
          <w:b w:val="false"/>
          <w:i w:val="false"/>
          <w:color w:val="000000"/>
          <w:sz w:val="28"/>
        </w:rPr>
        <w:t>
                             ку.
</w:t>
      </w:r>
      <w:r>
        <w:br/>
      </w:r>
      <w:r>
        <w:rPr>
          <w:rFonts w:ascii="Times New Roman"/>
          <w:b w:val="false"/>
          <w:i w:val="false"/>
          <w:color w:val="000000"/>
          <w:sz w:val="28"/>
        </w:rPr>
        <w:t>
                             Проведение социологичес-
</w:t>
      </w:r>
      <w:r>
        <w:br/>
      </w:r>
      <w:r>
        <w:rPr>
          <w:rFonts w:ascii="Times New Roman"/>
          <w:b w:val="false"/>
          <w:i w:val="false"/>
          <w:color w:val="000000"/>
          <w:sz w:val="28"/>
        </w:rPr>
        <w:t>
                             ких исследований по раз-
</w:t>
      </w:r>
      <w:r>
        <w:br/>
      </w:r>
      <w:r>
        <w:rPr>
          <w:rFonts w:ascii="Times New Roman"/>
          <w:b w:val="false"/>
          <w:i w:val="false"/>
          <w:color w:val="000000"/>
          <w:sz w:val="28"/>
        </w:rPr>
        <w:t>
                             личным вопросам языковой
</w:t>
      </w:r>
      <w:r>
        <w:br/>
      </w:r>
      <w:r>
        <w:rPr>
          <w:rFonts w:ascii="Times New Roman"/>
          <w:b w:val="false"/>
          <w:i w:val="false"/>
          <w:color w:val="000000"/>
          <w:sz w:val="28"/>
        </w:rPr>
        <w:t>
                             политики.
</w:t>
      </w:r>
      <w:r>
        <w:br/>
      </w:r>
      <w:r>
        <w:rPr>
          <w:rFonts w:ascii="Times New Roman"/>
          <w:b w:val="false"/>
          <w:i w:val="false"/>
          <w:color w:val="000000"/>
          <w:sz w:val="28"/>
        </w:rPr>
        <w:t>
                             Проведение Малого курул-
</w:t>
      </w:r>
      <w:r>
        <w:br/>
      </w:r>
      <w:r>
        <w:rPr>
          <w:rFonts w:ascii="Times New Roman"/>
          <w:b w:val="false"/>
          <w:i w:val="false"/>
          <w:color w:val="000000"/>
          <w:sz w:val="28"/>
        </w:rPr>
        <w:t>
                             тая казахов.
</w:t>
      </w:r>
      <w:r>
        <w:br/>
      </w:r>
      <w:r>
        <w:rPr>
          <w:rFonts w:ascii="Times New Roman"/>
          <w:b w:val="false"/>
          <w:i w:val="false"/>
          <w:color w:val="000000"/>
          <w:sz w:val="28"/>
        </w:rPr>
        <w:t>
                             Мероприятия по созданию
</w:t>
      </w:r>
      <w:r>
        <w:br/>
      </w:r>
      <w:r>
        <w:rPr>
          <w:rFonts w:ascii="Times New Roman"/>
          <w:b w:val="false"/>
          <w:i w:val="false"/>
          <w:color w:val="000000"/>
          <w:sz w:val="28"/>
        </w:rPr>
        <w:t>
                             языковой среды для ре-
</w:t>
      </w:r>
      <w:r>
        <w:br/>
      </w:r>
      <w:r>
        <w:rPr>
          <w:rFonts w:ascii="Times New Roman"/>
          <w:b w:val="false"/>
          <w:i w:val="false"/>
          <w:color w:val="000000"/>
          <w:sz w:val="28"/>
        </w:rPr>
        <w:t>
                             патриантов.
</w:t>
      </w:r>
      <w:r>
        <w:br/>
      </w:r>
      <w:r>
        <w:rPr>
          <w:rFonts w:ascii="Times New Roman"/>
          <w:b w:val="false"/>
          <w:i w:val="false"/>
          <w:color w:val="000000"/>
          <w:sz w:val="28"/>
        </w:rPr>
        <w:t>
                             Проведение международной
</w:t>
      </w:r>
      <w:r>
        <w:br/>
      </w:r>
      <w:r>
        <w:rPr>
          <w:rFonts w:ascii="Times New Roman"/>
          <w:b w:val="false"/>
          <w:i w:val="false"/>
          <w:color w:val="000000"/>
          <w:sz w:val="28"/>
        </w:rPr>
        <w:t>
                             Мушайры поэтов с участием
</w:t>
      </w:r>
      <w:r>
        <w:br/>
      </w:r>
      <w:r>
        <w:rPr>
          <w:rFonts w:ascii="Times New Roman"/>
          <w:b w:val="false"/>
          <w:i w:val="false"/>
          <w:color w:val="000000"/>
          <w:sz w:val="28"/>
        </w:rPr>
        <w:t>
                             представителей казахской
</w:t>
      </w:r>
      <w:r>
        <w:br/>
      </w:r>
      <w:r>
        <w:rPr>
          <w:rFonts w:ascii="Times New Roman"/>
          <w:b w:val="false"/>
          <w:i w:val="false"/>
          <w:color w:val="000000"/>
          <w:sz w:val="28"/>
        </w:rPr>
        <w:t>
                             диаспоры.
</w:t>
      </w:r>
      <w:r>
        <w:br/>
      </w:r>
      <w:r>
        <w:rPr>
          <w:rFonts w:ascii="Times New Roman"/>
          <w:b w:val="false"/>
          <w:i w:val="false"/>
          <w:color w:val="000000"/>
          <w:sz w:val="28"/>
        </w:rPr>
        <w:t>
                             Разработка и составление
</w:t>
      </w:r>
      <w:r>
        <w:br/>
      </w:r>
      <w:r>
        <w:rPr>
          <w:rFonts w:ascii="Times New Roman"/>
          <w:b w:val="false"/>
          <w:i w:val="false"/>
          <w:color w:val="000000"/>
          <w:sz w:val="28"/>
        </w:rPr>
        <w:t>
                             3-х томов серии 15-том-
</w:t>
      </w:r>
      <w:r>
        <w:br/>
      </w:r>
      <w:r>
        <w:rPr>
          <w:rFonts w:ascii="Times New Roman"/>
          <w:b w:val="false"/>
          <w:i w:val="false"/>
          <w:color w:val="000000"/>
          <w:sz w:val="28"/>
        </w:rPr>
        <w:t>
                             ного "Толкового словаря
</w:t>
      </w:r>
      <w:r>
        <w:br/>
      </w:r>
      <w:r>
        <w:rPr>
          <w:rFonts w:ascii="Times New Roman"/>
          <w:b w:val="false"/>
          <w:i w:val="false"/>
          <w:color w:val="000000"/>
          <w:sz w:val="28"/>
        </w:rPr>
        <w:t>
                             казахского языка".
</w:t>
      </w:r>
      <w:r>
        <w:br/>
      </w:r>
      <w:r>
        <w:rPr>
          <w:rFonts w:ascii="Times New Roman"/>
          <w:b w:val="false"/>
          <w:i w:val="false"/>
          <w:color w:val="000000"/>
          <w:sz w:val="28"/>
        </w:rPr>
        <w:t>
                             Проведение традиционного
</w:t>
      </w:r>
      <w:r>
        <w:br/>
      </w:r>
      <w:r>
        <w:rPr>
          <w:rFonts w:ascii="Times New Roman"/>
          <w:b w:val="false"/>
          <w:i w:val="false"/>
          <w:color w:val="000000"/>
          <w:sz w:val="28"/>
        </w:rPr>
        <w:t>
                             республиканского конкур-
</w:t>
      </w:r>
      <w:r>
        <w:br/>
      </w:r>
      <w:r>
        <w:rPr>
          <w:rFonts w:ascii="Times New Roman"/>
          <w:b w:val="false"/>
          <w:i w:val="false"/>
          <w:color w:val="000000"/>
          <w:sz w:val="28"/>
        </w:rPr>
        <w:t>
                             са мастеров художествен-
</w:t>
      </w:r>
      <w:r>
        <w:br/>
      </w:r>
      <w:r>
        <w:rPr>
          <w:rFonts w:ascii="Times New Roman"/>
          <w:b w:val="false"/>
          <w:i w:val="false"/>
          <w:color w:val="000000"/>
          <w:sz w:val="28"/>
        </w:rPr>
        <w:t>
                             ного чтения им. О. Бокея.
</w:t>
      </w:r>
      <w:r>
        <w:br/>
      </w:r>
      <w:r>
        <w:rPr>
          <w:rFonts w:ascii="Times New Roman"/>
          <w:b w:val="false"/>
          <w:i w:val="false"/>
          <w:color w:val="000000"/>
          <w:sz w:val="28"/>
        </w:rPr>
        <w:t>
                             Выпуск республиканского
</w:t>
      </w:r>
      <w:r>
        <w:br/>
      </w:r>
      <w:r>
        <w:rPr>
          <w:rFonts w:ascii="Times New Roman"/>
          <w:b w:val="false"/>
          <w:i w:val="false"/>
          <w:color w:val="000000"/>
          <w:sz w:val="28"/>
        </w:rPr>
        <w:t>
                             альманаха "Тiл жане Ко-
</w:t>
      </w:r>
      <w:r>
        <w:br/>
      </w:r>
      <w:r>
        <w:rPr>
          <w:rFonts w:ascii="Times New Roman"/>
          <w:b w:val="false"/>
          <w:i w:val="false"/>
          <w:color w:val="000000"/>
          <w:sz w:val="28"/>
        </w:rPr>
        <w:t>
                             гам" (три раза в год).
</w:t>
      </w:r>
      <w:r>
        <w:br/>
      </w:r>
      <w:r>
        <w:rPr>
          <w:rFonts w:ascii="Times New Roman"/>
          <w:b w:val="false"/>
          <w:i w:val="false"/>
          <w:color w:val="000000"/>
          <w:sz w:val="28"/>
        </w:rPr>
        <w:t>
                             Выпуск альманаха "Туган
</w:t>
      </w:r>
      <w:r>
        <w:br/>
      </w:r>
      <w:r>
        <w:rPr>
          <w:rFonts w:ascii="Times New Roman"/>
          <w:b w:val="false"/>
          <w:i w:val="false"/>
          <w:color w:val="000000"/>
          <w:sz w:val="28"/>
        </w:rPr>
        <w:t>
                             тiл" (дважды в год).
</w:t>
      </w:r>
      <w:r>
        <w:br/>
      </w:r>
      <w:r>
        <w:rPr>
          <w:rFonts w:ascii="Times New Roman"/>
          <w:b w:val="false"/>
          <w:i w:val="false"/>
          <w:color w:val="000000"/>
          <w:sz w:val="28"/>
        </w:rPr>
        <w:t>
                             Социологическое исследо-
</w:t>
      </w:r>
      <w:r>
        <w:br/>
      </w:r>
      <w:r>
        <w:rPr>
          <w:rFonts w:ascii="Times New Roman"/>
          <w:b w:val="false"/>
          <w:i w:val="false"/>
          <w:color w:val="000000"/>
          <w:sz w:val="28"/>
        </w:rPr>
        <w:t>
                             вание "Вопросы демогра-
</w:t>
      </w:r>
      <w:r>
        <w:br/>
      </w:r>
      <w:r>
        <w:rPr>
          <w:rFonts w:ascii="Times New Roman"/>
          <w:b w:val="false"/>
          <w:i w:val="false"/>
          <w:color w:val="000000"/>
          <w:sz w:val="28"/>
        </w:rPr>
        <w:t>
                             фического, социально-эко-
</w:t>
      </w:r>
      <w:r>
        <w:br/>
      </w:r>
      <w:r>
        <w:rPr>
          <w:rFonts w:ascii="Times New Roman"/>
          <w:b w:val="false"/>
          <w:i w:val="false"/>
          <w:color w:val="000000"/>
          <w:sz w:val="28"/>
        </w:rPr>
        <w:t>
                             номического, культурно-
</w:t>
      </w:r>
      <w:r>
        <w:br/>
      </w:r>
      <w:r>
        <w:rPr>
          <w:rFonts w:ascii="Times New Roman"/>
          <w:b w:val="false"/>
          <w:i w:val="false"/>
          <w:color w:val="000000"/>
          <w:sz w:val="28"/>
        </w:rPr>
        <w:t>
                             просветительского разви-
</w:t>
      </w:r>
      <w:r>
        <w:br/>
      </w:r>
      <w:r>
        <w:rPr>
          <w:rFonts w:ascii="Times New Roman"/>
          <w:b w:val="false"/>
          <w:i w:val="false"/>
          <w:color w:val="000000"/>
          <w:sz w:val="28"/>
        </w:rPr>
        <w:t>
                             тия".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реализация программы предполагает создание оптимального социолингвистического пространства, определяемого достижением необходимого функционального соотношения языков, использующихся на территории Казахстана: укрепление позиции государственного языка в сфере государственного управления; обеспечение учебниками, учебно-методическими пособиями, словарями, компьютерными программами для расширения возможностей в изучении казахского языка; развитие и укрепление терминологической базы казахского языка; создание положительного имиджа мероприятий по реализации Государственной программы функционирования и развития языков; создание благоприятных условий для развития языков этнических групп, через систему воскресных школ по обучению родных языков; повышение роли языков как интегрирующего фактора в гармонизации межнациональных отношений, поддержка соотечественников, проживающих за рубежом.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026 "Целевые трансферты на развитие областным бюджетам,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бюджетам городов Астаны и Алматы на развитие объектов культуры и 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2705784 тысячи тенге (два миллиарда семьсот пять миллионов семьсот восемьдесят четыре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декабря 1996 года "О культуре";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марта 2001 года N 570 "О Государственной программе развития физической культуры и спорта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и формирование системы культуры отдыха для населения.
</w:t>
      </w:r>
      <w:r>
        <w:br/>
      </w:r>
      <w:r>
        <w:rPr>
          <w:rFonts w:ascii="Times New Roman"/>
          <w:b w:val="false"/>
          <w:i w:val="false"/>
          <w:color w:val="000000"/>
          <w:sz w:val="28"/>
        </w:rPr>
        <w:t>
      5. Задачи бюджетной программы: выделение трансфертов из республиканского бюджета бюджетам городов Астана и Алматы на развитие объектов культуры.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026        Целевые      Перечисление целевых     В те-  Министерство
</w:t>
      </w:r>
      <w:r>
        <w:br/>
      </w:r>
      <w:r>
        <w:rPr>
          <w:rFonts w:ascii="Times New Roman"/>
          <w:b w:val="false"/>
          <w:i w:val="false"/>
          <w:color w:val="000000"/>
          <w:sz w:val="28"/>
        </w:rPr>
        <w:t>
                трансферты   трансфертов для развития чение  культуры,
</w:t>
      </w:r>
      <w:r>
        <w:br/>
      </w:r>
      <w:r>
        <w:rPr>
          <w:rFonts w:ascii="Times New Roman"/>
          <w:b w:val="false"/>
          <w:i w:val="false"/>
          <w:color w:val="000000"/>
          <w:sz w:val="28"/>
        </w:rPr>
        <w:t>
                на развитие  объектов культуры по пе- года   информации
</w:t>
      </w:r>
      <w:r>
        <w:br/>
      </w:r>
      <w:r>
        <w:rPr>
          <w:rFonts w:ascii="Times New Roman"/>
          <w:b w:val="false"/>
          <w:i w:val="false"/>
          <w:color w:val="000000"/>
          <w:sz w:val="28"/>
        </w:rPr>
        <w:t>
                областным    речню и в пределах сумм         и спорта
</w:t>
      </w:r>
      <w:r>
        <w:br/>
      </w:r>
      <w:r>
        <w:rPr>
          <w:rFonts w:ascii="Times New Roman"/>
          <w:b w:val="false"/>
          <w:i w:val="false"/>
          <w:color w:val="000000"/>
          <w:sz w:val="28"/>
        </w:rPr>
        <w:t>
                бюджетам,    согласно приложению 2 к         Республики
</w:t>
      </w:r>
      <w:r>
        <w:br/>
      </w:r>
      <w:r>
        <w:rPr>
          <w:rFonts w:ascii="Times New Roman"/>
          <w:b w:val="false"/>
          <w:i w:val="false"/>
          <w:color w:val="000000"/>
          <w:sz w:val="28"/>
        </w:rPr>
        <w:t>
                бюджетам     постановлению Правитель-        Казахстан
</w:t>
      </w:r>
      <w:r>
        <w:br/>
      </w:r>
      <w:r>
        <w:rPr>
          <w:rFonts w:ascii="Times New Roman"/>
          <w:b w:val="false"/>
          <w:i w:val="false"/>
          <w:color w:val="000000"/>
          <w:sz w:val="28"/>
        </w:rPr>
        <w:t>
                городов      ства Республики Казах-
</w:t>
      </w:r>
      <w:r>
        <w:br/>
      </w:r>
      <w:r>
        <w:rPr>
          <w:rFonts w:ascii="Times New Roman"/>
          <w:b w:val="false"/>
          <w:i w:val="false"/>
          <w:color w:val="000000"/>
          <w:sz w:val="28"/>
        </w:rPr>
        <w:t>
                Астаны и     стан от 8 декабря 2004
</w:t>
      </w:r>
      <w:r>
        <w:br/>
      </w:r>
      <w:r>
        <w:rPr>
          <w:rFonts w:ascii="Times New Roman"/>
          <w:b w:val="false"/>
          <w:i w:val="false"/>
          <w:color w:val="000000"/>
          <w:sz w:val="28"/>
        </w:rPr>
        <w:t>
                Алматы на    года 
</w:t>
      </w:r>
      <w:r>
        <w:rPr>
          <w:rFonts w:ascii="Times New Roman"/>
          <w:b w:val="false"/>
          <w:i w:val="false"/>
          <w:color w:val="000000"/>
          <w:sz w:val="28"/>
        </w:rPr>
        <w:t xml:space="preserve"> N 1289 </w:t>
      </w:r>
      <w:r>
        <w:rPr>
          <w:rFonts w:ascii="Times New Roman"/>
          <w:b w:val="false"/>
          <w:i w:val="false"/>
          <w:color w:val="000000"/>
          <w:sz w:val="28"/>
        </w:rPr>
        <w:t>
 "О реализа-
</w:t>
      </w:r>
      <w:r>
        <w:br/>
      </w:r>
      <w:r>
        <w:rPr>
          <w:rFonts w:ascii="Times New Roman"/>
          <w:b w:val="false"/>
          <w:i w:val="false"/>
          <w:color w:val="000000"/>
          <w:sz w:val="28"/>
        </w:rPr>
        <w:t>
                развитие     ции Закона Республики
</w:t>
      </w:r>
      <w:r>
        <w:br/>
      </w:r>
      <w:r>
        <w:rPr>
          <w:rFonts w:ascii="Times New Roman"/>
          <w:b w:val="false"/>
          <w:i w:val="false"/>
          <w:color w:val="000000"/>
          <w:sz w:val="28"/>
        </w:rPr>
        <w:t>
                объектов     Казахстан "О республи-
</w:t>
      </w:r>
      <w:r>
        <w:br/>
      </w:r>
      <w:r>
        <w:rPr>
          <w:rFonts w:ascii="Times New Roman"/>
          <w:b w:val="false"/>
          <w:i w:val="false"/>
          <w:color w:val="000000"/>
          <w:sz w:val="28"/>
        </w:rPr>
        <w:t>
                культуры и   канском бюджете на 2005
</w:t>
      </w:r>
      <w:r>
        <w:br/>
      </w:r>
      <w:r>
        <w:rPr>
          <w:rFonts w:ascii="Times New Roman"/>
          <w:b w:val="false"/>
          <w:i w:val="false"/>
          <w:color w:val="000000"/>
          <w:sz w:val="28"/>
        </w:rPr>
        <w:t>
                спорта       год" на мероприятия в
</w:t>
      </w:r>
      <w:r>
        <w:br/>
      </w:r>
      <w:r>
        <w:rPr>
          <w:rFonts w:ascii="Times New Roman"/>
          <w:b w:val="false"/>
          <w:i w:val="false"/>
          <w:color w:val="000000"/>
          <w:sz w:val="28"/>
        </w:rPr>
        <w:t>
                             соответствии с утверж-
</w:t>
      </w:r>
      <w:r>
        <w:br/>
      </w:r>
      <w:r>
        <w:rPr>
          <w:rFonts w:ascii="Times New Roman"/>
          <w:b w:val="false"/>
          <w:i w:val="false"/>
          <w:color w:val="000000"/>
          <w:sz w:val="28"/>
        </w:rPr>
        <w:t>
                             денной в установленном
</w:t>
      </w:r>
      <w:r>
        <w:br/>
      </w:r>
      <w:r>
        <w:rPr>
          <w:rFonts w:ascii="Times New Roman"/>
          <w:b w:val="false"/>
          <w:i w:val="false"/>
          <w:color w:val="000000"/>
          <w:sz w:val="28"/>
        </w:rPr>
        <w:t>
                             законодательством поряд-
</w:t>
      </w:r>
      <w:r>
        <w:br/>
      </w:r>
      <w:r>
        <w:rPr>
          <w:rFonts w:ascii="Times New Roman"/>
          <w:b w:val="false"/>
          <w:i w:val="false"/>
          <w:color w:val="000000"/>
          <w:sz w:val="28"/>
        </w:rPr>
        <w:t>
                             ке проектно-сметной
</w:t>
      </w:r>
      <w:r>
        <w:br/>
      </w:r>
      <w:r>
        <w:rPr>
          <w:rFonts w:ascii="Times New Roman"/>
          <w:b w:val="false"/>
          <w:i w:val="false"/>
          <w:color w:val="000000"/>
          <w:sz w:val="28"/>
        </w:rPr>
        <w:t>
                             документацией:
</w:t>
      </w:r>
      <w:r>
        <w:br/>
      </w:r>
      <w:r>
        <w:rPr>
          <w:rFonts w:ascii="Times New Roman"/>
          <w:b w:val="false"/>
          <w:i w:val="false"/>
          <w:color w:val="000000"/>
          <w:sz w:val="28"/>
        </w:rPr>
        <w:t>
                             1. Строительство здания
</w:t>
      </w:r>
      <w:r>
        <w:br/>
      </w:r>
      <w:r>
        <w:rPr>
          <w:rFonts w:ascii="Times New Roman"/>
          <w:b w:val="false"/>
          <w:i w:val="false"/>
          <w:color w:val="000000"/>
          <w:sz w:val="28"/>
        </w:rPr>
        <w:t>
                             цирка на 2000 мест в
</w:t>
      </w:r>
      <w:r>
        <w:br/>
      </w:r>
      <w:r>
        <w:rPr>
          <w:rFonts w:ascii="Times New Roman"/>
          <w:b w:val="false"/>
          <w:i w:val="false"/>
          <w:color w:val="000000"/>
          <w:sz w:val="28"/>
        </w:rPr>
        <w:t>
                             г. Астане (Заключение
</w:t>
      </w:r>
      <w:r>
        <w:br/>
      </w:r>
      <w:r>
        <w:rPr>
          <w:rFonts w:ascii="Times New Roman"/>
          <w:b w:val="false"/>
          <w:i w:val="false"/>
          <w:color w:val="000000"/>
          <w:sz w:val="28"/>
        </w:rPr>
        <w:t>
                             Государственной экспер-
</w:t>
      </w:r>
      <w:r>
        <w:br/>
      </w:r>
      <w:r>
        <w:rPr>
          <w:rFonts w:ascii="Times New Roman"/>
          <w:b w:val="false"/>
          <w:i w:val="false"/>
          <w:color w:val="000000"/>
          <w:sz w:val="28"/>
        </w:rPr>
        <w:t>
                             тизы от 14.10.2003 г.
</w:t>
      </w:r>
      <w:r>
        <w:br/>
      </w:r>
      <w:r>
        <w:rPr>
          <w:rFonts w:ascii="Times New Roman"/>
          <w:b w:val="false"/>
          <w:i w:val="false"/>
          <w:color w:val="000000"/>
          <w:sz w:val="28"/>
        </w:rPr>
        <w:t>
                             N 2-536/03);
</w:t>
      </w:r>
      <w:r>
        <w:br/>
      </w:r>
      <w:r>
        <w:rPr>
          <w:rFonts w:ascii="Times New Roman"/>
          <w:b w:val="false"/>
          <w:i w:val="false"/>
          <w:color w:val="000000"/>
          <w:sz w:val="28"/>
        </w:rPr>
        <w:t>
                             2. Строительство комп-
</w:t>
      </w:r>
      <w:r>
        <w:br/>
      </w:r>
      <w:r>
        <w:rPr>
          <w:rFonts w:ascii="Times New Roman"/>
          <w:b w:val="false"/>
          <w:i w:val="false"/>
          <w:color w:val="000000"/>
          <w:sz w:val="28"/>
        </w:rPr>
        <w:t>
                             лекса объектов развле-
</w:t>
      </w:r>
      <w:r>
        <w:br/>
      </w:r>
      <w:r>
        <w:rPr>
          <w:rFonts w:ascii="Times New Roman"/>
          <w:b w:val="false"/>
          <w:i w:val="false"/>
          <w:color w:val="000000"/>
          <w:sz w:val="28"/>
        </w:rPr>
        <w:t>
                             чений "Думан" в г. Ас-
</w:t>
      </w:r>
      <w:r>
        <w:br/>
      </w:r>
      <w:r>
        <w:rPr>
          <w:rFonts w:ascii="Times New Roman"/>
          <w:b w:val="false"/>
          <w:i w:val="false"/>
          <w:color w:val="000000"/>
          <w:sz w:val="28"/>
        </w:rPr>
        <w:t>
                             тане (Заключение Госу-
</w:t>
      </w:r>
      <w:r>
        <w:br/>
      </w:r>
      <w:r>
        <w:rPr>
          <w:rFonts w:ascii="Times New Roman"/>
          <w:b w:val="false"/>
          <w:i w:val="false"/>
          <w:color w:val="000000"/>
          <w:sz w:val="28"/>
        </w:rPr>
        <w:t>
                             дарственной экспертизы
</w:t>
      </w:r>
      <w:r>
        <w:br/>
      </w:r>
      <w:r>
        <w:rPr>
          <w:rFonts w:ascii="Times New Roman"/>
          <w:b w:val="false"/>
          <w:i w:val="false"/>
          <w:color w:val="000000"/>
          <w:sz w:val="28"/>
        </w:rPr>
        <w:t>
                             от 29.11.2002 г.
</w:t>
      </w:r>
      <w:r>
        <w:br/>
      </w:r>
      <w:r>
        <w:rPr>
          <w:rFonts w:ascii="Times New Roman"/>
          <w:b w:val="false"/>
          <w:i w:val="false"/>
          <w:color w:val="000000"/>
          <w:sz w:val="28"/>
        </w:rPr>
        <w:t>
                             N 2-554/02);
</w:t>
      </w:r>
      <w:r>
        <w:br/>
      </w:r>
      <w:r>
        <w:rPr>
          <w:rFonts w:ascii="Times New Roman"/>
          <w:b w:val="false"/>
          <w:i w:val="false"/>
          <w:color w:val="000000"/>
          <w:sz w:val="28"/>
        </w:rPr>
        <w:t>
                             3. Строительство зоны
</w:t>
      </w:r>
      <w:r>
        <w:br/>
      </w:r>
      <w:r>
        <w:rPr>
          <w:rFonts w:ascii="Times New Roman"/>
          <w:b w:val="false"/>
          <w:i w:val="false"/>
          <w:color w:val="000000"/>
          <w:sz w:val="28"/>
        </w:rPr>
        <w:t>
                             отдыха "Коянды" в г.
</w:t>
      </w:r>
      <w:r>
        <w:br/>
      </w:r>
      <w:r>
        <w:rPr>
          <w:rFonts w:ascii="Times New Roman"/>
          <w:b w:val="false"/>
          <w:i w:val="false"/>
          <w:color w:val="000000"/>
          <w:sz w:val="28"/>
        </w:rPr>
        <w:t>
                             Астане (Заключение Госу-
</w:t>
      </w:r>
      <w:r>
        <w:br/>
      </w:r>
      <w:r>
        <w:rPr>
          <w:rFonts w:ascii="Times New Roman"/>
          <w:b w:val="false"/>
          <w:i w:val="false"/>
          <w:color w:val="000000"/>
          <w:sz w:val="28"/>
        </w:rPr>
        <w:t>
                             дарственной экспертизы
</w:t>
      </w:r>
      <w:r>
        <w:br/>
      </w:r>
      <w:r>
        <w:rPr>
          <w:rFonts w:ascii="Times New Roman"/>
          <w:b w:val="false"/>
          <w:i w:val="false"/>
          <w:color w:val="000000"/>
          <w:sz w:val="28"/>
        </w:rPr>
        <w:t>
                             от 15.07.2004 г.
</w:t>
      </w:r>
      <w:r>
        <w:br/>
      </w:r>
      <w:r>
        <w:rPr>
          <w:rFonts w:ascii="Times New Roman"/>
          <w:b w:val="false"/>
          <w:i w:val="false"/>
          <w:color w:val="000000"/>
          <w:sz w:val="28"/>
        </w:rPr>
        <w:t>
                             N 2-321/04);
</w:t>
      </w:r>
      <w:r>
        <w:br/>
      </w:r>
      <w:r>
        <w:rPr>
          <w:rFonts w:ascii="Times New Roman"/>
          <w:b w:val="false"/>
          <w:i w:val="false"/>
          <w:color w:val="000000"/>
          <w:sz w:val="28"/>
        </w:rPr>
        <w:t>
                             4. Строительство теннис-
</w:t>
      </w:r>
      <w:r>
        <w:br/>
      </w:r>
      <w:r>
        <w:rPr>
          <w:rFonts w:ascii="Times New Roman"/>
          <w:b w:val="false"/>
          <w:i w:val="false"/>
          <w:color w:val="000000"/>
          <w:sz w:val="28"/>
        </w:rPr>
        <w:t>
                             ного корта в городе Астане 
</w:t>
      </w:r>
      <w:r>
        <w:br/>
      </w:r>
      <w:r>
        <w:rPr>
          <w:rFonts w:ascii="Times New Roman"/>
          <w:b w:val="false"/>
          <w:i w:val="false"/>
          <w:color w:val="000000"/>
          <w:sz w:val="28"/>
        </w:rPr>
        <w:t>
                             (заключение Государственной 
</w:t>
      </w:r>
      <w:r>
        <w:br/>
      </w:r>
      <w:r>
        <w:rPr>
          <w:rFonts w:ascii="Times New Roman"/>
          <w:b w:val="false"/>
          <w:i w:val="false"/>
          <w:color w:val="000000"/>
          <w:sz w:val="28"/>
        </w:rPr>
        <w:t>
                             экспертизы от 22 декабря 
</w:t>
      </w:r>
      <w:r>
        <w:br/>
      </w:r>
      <w:r>
        <w:rPr>
          <w:rFonts w:ascii="Times New Roman"/>
          <w:b w:val="false"/>
          <w:i w:val="false"/>
          <w:color w:val="000000"/>
          <w:sz w:val="28"/>
        </w:rPr>
        <w:t>
                             2004 года N 2-702/04).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завершение строительства и ввод в эксплуатацию здания цирка на 2000 мест в г. Астане, комплекса объектов развлечений "Думан" в г. Астане, строительство зоны отдыха "Коянды" в г. Астане (41,7% от сметной стоимости).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200 - Министерство культуры, информации и спорта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104 "Борьба с наркоманией и наркобизнесом"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15370 тысяч тенге (пятнадцать миллионов триста семьдесят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16 мая 2000 года N 394 "О Стратегии борьбы с наркоманией и наркобизнесом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Программе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1130 "Вопросы Министерства культуры, информации и спорта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 февраля 2001 года N 176 "Программа борьбы с наркоманией и наркобизнесом в Республике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апреля 2001 года N 462 "Об утверждении Плана мероприятий по реализации "О Государственной программы развития физической культуры и спорта в Республике Казахстан на 2001-2005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профилактика злоупотребления наркотиками.
</w:t>
      </w:r>
      <w:r>
        <w:br/>
      </w:r>
      <w:r>
        <w:rPr>
          <w:rFonts w:ascii="Times New Roman"/>
          <w:b w:val="false"/>
          <w:i w:val="false"/>
          <w:color w:val="000000"/>
          <w:sz w:val="28"/>
        </w:rPr>
        <w:t>
      5. Задачи бюджетной программы: информационное обеспечение населения о наркомании и наркобизнесе, создающее информационно-психологическую защиту населения от информации, формирующей наркотический интерес, пропаганда здорового образа жизни, проведение мероприятий направленных на борьбу с наркоманией и наркобизнесом, пропаганда физической культуры и спорта, привлечение к систематическим занятиям физической культурой и спортом молодежи и подростков.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104        Борьба с     Организация и повсемест- В те-  Министерство
</w:t>
      </w:r>
      <w:r>
        <w:br/>
      </w:r>
      <w:r>
        <w:rPr>
          <w:rFonts w:ascii="Times New Roman"/>
          <w:b w:val="false"/>
          <w:i w:val="false"/>
          <w:color w:val="000000"/>
          <w:sz w:val="28"/>
        </w:rPr>
        <w:t>
                наркоманией  ное проведение спортив-  чение  культуры,
</w:t>
      </w:r>
      <w:r>
        <w:br/>
      </w:r>
      <w:r>
        <w:rPr>
          <w:rFonts w:ascii="Times New Roman"/>
          <w:b w:val="false"/>
          <w:i w:val="false"/>
          <w:color w:val="000000"/>
          <w:sz w:val="28"/>
        </w:rPr>
        <w:t>
                и наркобиз-  но-массовых мероприятий, года   информации
</w:t>
      </w:r>
      <w:r>
        <w:br/>
      </w:r>
      <w:r>
        <w:rPr>
          <w:rFonts w:ascii="Times New Roman"/>
          <w:b w:val="false"/>
          <w:i w:val="false"/>
          <w:color w:val="000000"/>
          <w:sz w:val="28"/>
        </w:rPr>
        <w:t>
                несом        посвященных Международно-       и спорта
</w:t>
      </w:r>
      <w:r>
        <w:br/>
      </w:r>
      <w:r>
        <w:rPr>
          <w:rFonts w:ascii="Times New Roman"/>
          <w:b w:val="false"/>
          <w:i w:val="false"/>
          <w:color w:val="000000"/>
          <w:sz w:val="28"/>
        </w:rPr>
        <w:t>
                             му дню борьбы с наркома-        Республики
</w:t>
      </w:r>
      <w:r>
        <w:br/>
      </w:r>
      <w:r>
        <w:rPr>
          <w:rFonts w:ascii="Times New Roman"/>
          <w:b w:val="false"/>
          <w:i w:val="false"/>
          <w:color w:val="000000"/>
          <w:sz w:val="28"/>
        </w:rPr>
        <w:t>
                             нией.                           Казахстан
</w:t>
      </w:r>
      <w:r>
        <w:br/>
      </w:r>
      <w:r>
        <w:rPr>
          <w:rFonts w:ascii="Times New Roman"/>
          <w:b w:val="false"/>
          <w:i w:val="false"/>
          <w:color w:val="000000"/>
          <w:sz w:val="28"/>
        </w:rPr>
        <w:t>
                             Проведение соревнований
</w:t>
      </w:r>
      <w:r>
        <w:br/>
      </w:r>
      <w:r>
        <w:rPr>
          <w:rFonts w:ascii="Times New Roman"/>
          <w:b w:val="false"/>
          <w:i w:val="false"/>
          <w:color w:val="000000"/>
          <w:sz w:val="28"/>
        </w:rPr>
        <w:t>
                             по футболу и хоккею с
</w:t>
      </w:r>
      <w:r>
        <w:br/>
      </w:r>
      <w:r>
        <w:rPr>
          <w:rFonts w:ascii="Times New Roman"/>
          <w:b w:val="false"/>
          <w:i w:val="false"/>
          <w:color w:val="000000"/>
          <w:sz w:val="28"/>
        </w:rPr>
        <w:t>
                             шайбой по двум возраст-
</w:t>
      </w:r>
      <w:r>
        <w:br/>
      </w:r>
      <w:r>
        <w:rPr>
          <w:rFonts w:ascii="Times New Roman"/>
          <w:b w:val="false"/>
          <w:i w:val="false"/>
          <w:color w:val="000000"/>
          <w:sz w:val="28"/>
        </w:rPr>
        <w:t>
                             ным группам.
</w:t>
      </w:r>
      <w:r>
        <w:br/>
      </w:r>
      <w:r>
        <w:rPr>
          <w:rFonts w:ascii="Times New Roman"/>
          <w:b w:val="false"/>
          <w:i w:val="false"/>
          <w:color w:val="000000"/>
          <w:sz w:val="28"/>
        </w:rPr>
        <w:t>
                             Проведение работ по ус-
</w:t>
      </w:r>
      <w:r>
        <w:br/>
      </w:r>
      <w:r>
        <w:rPr>
          <w:rFonts w:ascii="Times New Roman"/>
          <w:b w:val="false"/>
          <w:i w:val="false"/>
          <w:color w:val="000000"/>
          <w:sz w:val="28"/>
        </w:rPr>
        <w:t>
                             тановлению в обществен-
</w:t>
      </w:r>
      <w:r>
        <w:br/>
      </w:r>
      <w:r>
        <w:rPr>
          <w:rFonts w:ascii="Times New Roman"/>
          <w:b w:val="false"/>
          <w:i w:val="false"/>
          <w:color w:val="000000"/>
          <w:sz w:val="28"/>
        </w:rPr>
        <w:t>
                             ных местах средств наг-
</w:t>
      </w:r>
      <w:r>
        <w:br/>
      </w:r>
      <w:r>
        <w:rPr>
          <w:rFonts w:ascii="Times New Roman"/>
          <w:b w:val="false"/>
          <w:i w:val="false"/>
          <w:color w:val="000000"/>
          <w:sz w:val="28"/>
        </w:rPr>
        <w:t>
                             лядной агитации (реклам-
</w:t>
      </w:r>
      <w:r>
        <w:br/>
      </w:r>
      <w:r>
        <w:rPr>
          <w:rFonts w:ascii="Times New Roman"/>
          <w:b w:val="false"/>
          <w:i w:val="false"/>
          <w:color w:val="000000"/>
          <w:sz w:val="28"/>
        </w:rPr>
        <w:t>
                             ных щитов, билбордов,
</w:t>
      </w:r>
      <w:r>
        <w:br/>
      </w:r>
      <w:r>
        <w:rPr>
          <w:rFonts w:ascii="Times New Roman"/>
          <w:b w:val="false"/>
          <w:i w:val="false"/>
          <w:color w:val="000000"/>
          <w:sz w:val="28"/>
        </w:rPr>
        <w:t>
                             плакатов и т.д.)
</w:t>
      </w:r>
      <w:r>
        <w:br/>
      </w:r>
      <w:r>
        <w:rPr>
          <w:rFonts w:ascii="Times New Roman"/>
          <w:b w:val="false"/>
          <w:i w:val="false"/>
          <w:color w:val="000000"/>
          <w:sz w:val="28"/>
        </w:rPr>
        <w:t>
                             Проведение Чемпионата
</w:t>
      </w:r>
      <w:r>
        <w:br/>
      </w:r>
      <w:r>
        <w:rPr>
          <w:rFonts w:ascii="Times New Roman"/>
          <w:b w:val="false"/>
          <w:i w:val="false"/>
          <w:color w:val="000000"/>
          <w:sz w:val="28"/>
        </w:rPr>
        <w:t>
                             Республики по Президент-
</w:t>
      </w:r>
      <w:r>
        <w:br/>
      </w:r>
      <w:r>
        <w:rPr>
          <w:rFonts w:ascii="Times New Roman"/>
          <w:b w:val="false"/>
          <w:i w:val="false"/>
          <w:color w:val="000000"/>
          <w:sz w:val="28"/>
        </w:rPr>
        <w:t>
                             ским тестам.
</w:t>
      </w:r>
      <w:r>
        <w:br/>
      </w:r>
      <w:r>
        <w:rPr>
          <w:rFonts w:ascii="Times New Roman"/>
          <w:b w:val="false"/>
          <w:i w:val="false"/>
          <w:color w:val="000000"/>
          <w:sz w:val="28"/>
        </w:rPr>
        <w:t>
                             Проведение соревнований
</w:t>
      </w:r>
      <w:r>
        <w:br/>
      </w:r>
      <w:r>
        <w:rPr>
          <w:rFonts w:ascii="Times New Roman"/>
          <w:b w:val="false"/>
          <w:i w:val="false"/>
          <w:color w:val="000000"/>
          <w:sz w:val="28"/>
        </w:rPr>
        <w:t>
                             среди подростковых клу-
</w:t>
      </w:r>
      <w:r>
        <w:br/>
      </w:r>
      <w:r>
        <w:rPr>
          <w:rFonts w:ascii="Times New Roman"/>
          <w:b w:val="false"/>
          <w:i w:val="false"/>
          <w:color w:val="000000"/>
          <w:sz w:val="28"/>
        </w:rPr>
        <w:t>
                             бов по:
</w:t>
      </w:r>
      <w:r>
        <w:br/>
      </w:r>
      <w:r>
        <w:rPr>
          <w:rFonts w:ascii="Times New Roman"/>
          <w:b w:val="false"/>
          <w:i w:val="false"/>
          <w:color w:val="000000"/>
          <w:sz w:val="28"/>
        </w:rPr>
        <w:t>
                             стритболу, мини-футболу,
</w:t>
      </w:r>
      <w:r>
        <w:br/>
      </w:r>
      <w:r>
        <w:rPr>
          <w:rFonts w:ascii="Times New Roman"/>
          <w:b w:val="false"/>
          <w:i w:val="false"/>
          <w:color w:val="000000"/>
          <w:sz w:val="28"/>
        </w:rPr>
        <w:t>
                             настольному теннису
</w:t>
      </w:r>
      <w:r>
        <w:br/>
      </w:r>
      <w:r>
        <w:rPr>
          <w:rFonts w:ascii="Times New Roman"/>
          <w:b w:val="false"/>
          <w:i w:val="false"/>
          <w:color w:val="000000"/>
          <w:sz w:val="28"/>
        </w:rPr>
        <w:t>
                             Производство и трансля-
</w:t>
      </w:r>
      <w:r>
        <w:br/>
      </w:r>
      <w:r>
        <w:rPr>
          <w:rFonts w:ascii="Times New Roman"/>
          <w:b w:val="false"/>
          <w:i w:val="false"/>
          <w:color w:val="000000"/>
          <w:sz w:val="28"/>
        </w:rPr>
        <w:t>
                             ция телевизионных прог-
</w:t>
      </w:r>
      <w:r>
        <w:br/>
      </w:r>
      <w:r>
        <w:rPr>
          <w:rFonts w:ascii="Times New Roman"/>
          <w:b w:val="false"/>
          <w:i w:val="false"/>
          <w:color w:val="000000"/>
          <w:sz w:val="28"/>
        </w:rPr>
        <w:t>
                             рамм на государственном
</w:t>
      </w:r>
      <w:r>
        <w:br/>
      </w:r>
      <w:r>
        <w:rPr>
          <w:rFonts w:ascii="Times New Roman"/>
          <w:b w:val="false"/>
          <w:i w:val="false"/>
          <w:color w:val="000000"/>
          <w:sz w:val="28"/>
        </w:rPr>
        <w:t>
                             и русском языках (12 ча-
</w:t>
      </w:r>
      <w:r>
        <w:br/>
      </w:r>
      <w:r>
        <w:rPr>
          <w:rFonts w:ascii="Times New Roman"/>
          <w:b w:val="false"/>
          <w:i w:val="false"/>
          <w:color w:val="000000"/>
          <w:sz w:val="28"/>
        </w:rPr>
        <w:t>
                             сов).
</w:t>
      </w:r>
      <w:r>
        <w:br/>
      </w:r>
      <w:r>
        <w:rPr>
          <w:rFonts w:ascii="Times New Roman"/>
          <w:b w:val="false"/>
          <w:i w:val="false"/>
          <w:color w:val="000000"/>
          <w:sz w:val="28"/>
        </w:rPr>
        <w:t>
                             Производство и трансля-
</w:t>
      </w:r>
      <w:r>
        <w:br/>
      </w:r>
      <w:r>
        <w:rPr>
          <w:rFonts w:ascii="Times New Roman"/>
          <w:b w:val="false"/>
          <w:i w:val="false"/>
          <w:color w:val="000000"/>
          <w:sz w:val="28"/>
        </w:rPr>
        <w:t>
                             ция радиопрограмм на
</w:t>
      </w:r>
      <w:r>
        <w:br/>
      </w:r>
      <w:r>
        <w:rPr>
          <w:rFonts w:ascii="Times New Roman"/>
          <w:b w:val="false"/>
          <w:i w:val="false"/>
          <w:color w:val="000000"/>
          <w:sz w:val="28"/>
        </w:rPr>
        <w:t>
                             государственном и рус-
</w:t>
      </w:r>
      <w:r>
        <w:br/>
      </w:r>
      <w:r>
        <w:rPr>
          <w:rFonts w:ascii="Times New Roman"/>
          <w:b w:val="false"/>
          <w:i w:val="false"/>
          <w:color w:val="000000"/>
          <w:sz w:val="28"/>
        </w:rPr>
        <w:t>
                             ском языках (6 часов).
</w:t>
      </w:r>
      <w:r>
        <w:br/>
      </w:r>
      <w:r>
        <w:rPr>
          <w:rFonts w:ascii="Times New Roman"/>
          <w:b w:val="false"/>
          <w:i w:val="false"/>
          <w:color w:val="000000"/>
          <w:sz w:val="28"/>
        </w:rPr>
        <w:t>
                             Производство и прокат
</w:t>
      </w:r>
      <w:r>
        <w:br/>
      </w:r>
      <w:r>
        <w:rPr>
          <w:rFonts w:ascii="Times New Roman"/>
          <w:b w:val="false"/>
          <w:i w:val="false"/>
          <w:color w:val="000000"/>
          <w:sz w:val="28"/>
        </w:rPr>
        <w:t>
                             видеороликов на государ-
</w:t>
      </w:r>
      <w:r>
        <w:br/>
      </w:r>
      <w:r>
        <w:rPr>
          <w:rFonts w:ascii="Times New Roman"/>
          <w:b w:val="false"/>
          <w:i w:val="false"/>
          <w:color w:val="000000"/>
          <w:sz w:val="28"/>
        </w:rPr>
        <w:t>
                             ственном и русском язы-
</w:t>
      </w:r>
      <w:r>
        <w:br/>
      </w:r>
      <w:r>
        <w:rPr>
          <w:rFonts w:ascii="Times New Roman"/>
          <w:b w:val="false"/>
          <w:i w:val="false"/>
          <w:color w:val="000000"/>
          <w:sz w:val="28"/>
        </w:rPr>
        <w:t>
                             ках (200 сек.).
</w:t>
      </w:r>
      <w:r>
        <w:br/>
      </w:r>
      <w:r>
        <w:rPr>
          <w:rFonts w:ascii="Times New Roman"/>
          <w:b w:val="false"/>
          <w:i w:val="false"/>
          <w:color w:val="000000"/>
          <w:sz w:val="28"/>
        </w:rPr>
        <w:t>
                             Производство и прокат
</w:t>
      </w:r>
      <w:r>
        <w:br/>
      </w:r>
      <w:r>
        <w:rPr>
          <w:rFonts w:ascii="Times New Roman"/>
          <w:b w:val="false"/>
          <w:i w:val="false"/>
          <w:color w:val="000000"/>
          <w:sz w:val="28"/>
        </w:rPr>
        <w:t>
                             аудиороликов на государ-
</w:t>
      </w:r>
      <w:r>
        <w:br/>
      </w:r>
      <w:r>
        <w:rPr>
          <w:rFonts w:ascii="Times New Roman"/>
          <w:b w:val="false"/>
          <w:i w:val="false"/>
          <w:color w:val="000000"/>
          <w:sz w:val="28"/>
        </w:rPr>
        <w:t>
                             ственном и русском язы-
</w:t>
      </w:r>
      <w:r>
        <w:br/>
      </w:r>
      <w:r>
        <w:rPr>
          <w:rFonts w:ascii="Times New Roman"/>
          <w:b w:val="false"/>
          <w:i w:val="false"/>
          <w:color w:val="000000"/>
          <w:sz w:val="28"/>
        </w:rPr>
        <w:t>
                             ках (320 сек.).
</w:t>
      </w:r>
      <w:r>
        <w:br/>
      </w:r>
      <w:r>
        <w:rPr>
          <w:rFonts w:ascii="Times New Roman"/>
          <w:b w:val="false"/>
          <w:i w:val="false"/>
          <w:color w:val="000000"/>
          <w:sz w:val="28"/>
        </w:rPr>
        <w:t>
                             Публикация материалов в
</w:t>
      </w:r>
      <w:r>
        <w:br/>
      </w:r>
      <w:r>
        <w:rPr>
          <w:rFonts w:ascii="Times New Roman"/>
          <w:b w:val="false"/>
          <w:i w:val="false"/>
          <w:color w:val="000000"/>
          <w:sz w:val="28"/>
        </w:rPr>
        <w:t>
                             республиканских газетах.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Ожидаемые результаты выполнения бюджетной программы: укрепление системы профилактики борьбы с наркоманией и наркобизнесом, достижение большей консолидации общества в решении проблем, связанных с употреблением наркотиков.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