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267b" w14:textId="1b92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2006 год
(Министерство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2005 года N 1235 (выписка)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 xml:space="preserve">Бюджетным </w:t>
      </w:r>
      <w:r>
        <w:rPr>
          <w:rFonts w:ascii="Times New Roman"/>
          <w:b w:val="false"/>
          <w:i w:val="false"/>
          <w:color w:val="000000"/>
          <w:sz w:val="28"/>
        </w:rPr>
        <w:t xml:space="preserve"> кодексом Республики Казахстан от 24 апреля 2004 года Правительство Республики Казахстан  </w:t>
      </w:r>
      <w:r>
        <w:rPr>
          <w:rFonts w:ascii="Times New Roman"/>
          <w:b/>
          <w:i w:val="false"/>
          <w:color w:val="000000"/>
          <w:sz w:val="28"/>
        </w:rPr>
        <w:t xml:space="preserve">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паспорта республиканских бюджетных программ на 2006 год: </w:t>
      </w:r>
      <w:r>
        <w:br/>
      </w:r>
      <w:r>
        <w:rPr>
          <w:rFonts w:ascii="Times New Roman"/>
          <w:b w:val="false"/>
          <w:i w:val="false"/>
          <w:color w:val="000000"/>
          <w:sz w:val="28"/>
        </w:rPr>
        <w:t xml:space="preserve">
      Министерства финансов Республики Казахстан согласно приложениям  </w:t>
      </w:r>
      <w:r>
        <w:rPr>
          <w:rFonts w:ascii="Times New Roman"/>
          <w:b w:val="false"/>
          <w:i w:val="false"/>
          <w:color w:val="000000"/>
          <w:sz w:val="28"/>
        </w:rPr>
        <w:t xml:space="preserve">175 </w:t>
      </w:r>
      <w:r>
        <w:rPr>
          <w:rFonts w:ascii="Times New Roman"/>
          <w:b w:val="false"/>
          <w:i w:val="false"/>
          <w:color w:val="000000"/>
          <w:sz w:val="28"/>
        </w:rPr>
        <w:t xml:space="preserve">,  </w:t>
      </w:r>
      <w:r>
        <w:rPr>
          <w:rFonts w:ascii="Times New Roman"/>
          <w:b w:val="false"/>
          <w:i w:val="false"/>
          <w:color w:val="000000"/>
          <w:sz w:val="28"/>
        </w:rPr>
        <w:t xml:space="preserve">176 </w:t>
      </w:r>
      <w:r>
        <w:rPr>
          <w:rFonts w:ascii="Times New Roman"/>
          <w:b w:val="false"/>
          <w:i w:val="false"/>
          <w:color w:val="000000"/>
          <w:sz w:val="28"/>
        </w:rPr>
        <w:t xml:space="preserve">,  </w:t>
      </w:r>
      <w:r>
        <w:rPr>
          <w:rFonts w:ascii="Times New Roman"/>
          <w:b w:val="false"/>
          <w:i w:val="false"/>
          <w:color w:val="000000"/>
          <w:sz w:val="28"/>
        </w:rPr>
        <w:t xml:space="preserve">177 </w:t>
      </w:r>
      <w:r>
        <w:rPr>
          <w:rFonts w:ascii="Times New Roman"/>
          <w:b w:val="false"/>
          <w:i w:val="false"/>
          <w:color w:val="000000"/>
          <w:sz w:val="28"/>
        </w:rPr>
        <w:t xml:space="preserve">,  </w:t>
      </w:r>
      <w:r>
        <w:rPr>
          <w:rFonts w:ascii="Times New Roman"/>
          <w:b w:val="false"/>
          <w:i w:val="false"/>
          <w:color w:val="000000"/>
          <w:sz w:val="28"/>
        </w:rPr>
        <w:t xml:space="preserve">177-1, </w:t>
      </w:r>
      <w:r>
        <w:rPr>
          <w:rFonts w:ascii="Times New Roman"/>
          <w:b w:val="false"/>
          <w:i w:val="false"/>
          <w:color w:val="000000"/>
          <w:sz w:val="28"/>
        </w:rPr>
        <w:t xml:space="preserve">  178 </w:t>
      </w:r>
      <w:r>
        <w:rPr>
          <w:rFonts w:ascii="Times New Roman"/>
          <w:b w:val="false"/>
          <w:i w:val="false"/>
          <w:color w:val="000000"/>
          <w:sz w:val="28"/>
        </w:rPr>
        <w:t xml:space="preserve">,  </w:t>
      </w:r>
      <w:r>
        <w:rPr>
          <w:rFonts w:ascii="Times New Roman"/>
          <w:b w:val="false"/>
          <w:i w:val="false"/>
          <w:color w:val="000000"/>
          <w:sz w:val="28"/>
        </w:rPr>
        <w:t xml:space="preserve">179 </w:t>
      </w:r>
      <w:r>
        <w:rPr>
          <w:rFonts w:ascii="Times New Roman"/>
          <w:b w:val="false"/>
          <w:i w:val="false"/>
          <w:color w:val="000000"/>
          <w:sz w:val="28"/>
        </w:rPr>
        <w:t xml:space="preserve">,  </w:t>
      </w:r>
      <w:r>
        <w:rPr>
          <w:rFonts w:ascii="Times New Roman"/>
          <w:b w:val="false"/>
          <w:i w:val="false"/>
          <w:color w:val="000000"/>
          <w:sz w:val="28"/>
        </w:rPr>
        <w:t xml:space="preserve">180 </w:t>
      </w:r>
      <w:r>
        <w:rPr>
          <w:rFonts w:ascii="Times New Roman"/>
          <w:b w:val="false"/>
          <w:i w:val="false"/>
          <w:color w:val="000000"/>
          <w:sz w:val="28"/>
        </w:rPr>
        <w:t xml:space="preserve">,  </w:t>
      </w:r>
      <w:r>
        <w:rPr>
          <w:rFonts w:ascii="Times New Roman"/>
          <w:b w:val="false"/>
          <w:i w:val="false"/>
          <w:color w:val="000000"/>
          <w:sz w:val="28"/>
        </w:rPr>
        <w:t xml:space="preserve">181 </w:t>
      </w:r>
      <w:r>
        <w:rPr>
          <w:rFonts w:ascii="Times New Roman"/>
          <w:b w:val="false"/>
          <w:i w:val="false"/>
          <w:color w:val="000000"/>
          <w:sz w:val="28"/>
        </w:rPr>
        <w:t xml:space="preserve">,  </w:t>
      </w:r>
      <w:r>
        <w:rPr>
          <w:rFonts w:ascii="Times New Roman"/>
          <w:b w:val="false"/>
          <w:i w:val="false"/>
          <w:color w:val="000000"/>
          <w:sz w:val="28"/>
        </w:rPr>
        <w:t xml:space="preserve">182 </w:t>
      </w:r>
      <w:r>
        <w:rPr>
          <w:rFonts w:ascii="Times New Roman"/>
          <w:b w:val="false"/>
          <w:i w:val="false"/>
          <w:color w:val="000000"/>
          <w:sz w:val="28"/>
        </w:rPr>
        <w:t xml:space="preserve">,  </w:t>
      </w:r>
      <w:r>
        <w:rPr>
          <w:rFonts w:ascii="Times New Roman"/>
          <w:b w:val="false"/>
          <w:i w:val="false"/>
          <w:color w:val="000000"/>
          <w:sz w:val="28"/>
        </w:rPr>
        <w:t xml:space="preserve">183 </w:t>
      </w:r>
      <w:r>
        <w:rPr>
          <w:rFonts w:ascii="Times New Roman"/>
          <w:b w:val="false"/>
          <w:i w:val="false"/>
          <w:color w:val="000000"/>
          <w:sz w:val="28"/>
        </w:rPr>
        <w:t xml:space="preserve">,  </w:t>
      </w:r>
      <w:r>
        <w:rPr>
          <w:rFonts w:ascii="Times New Roman"/>
          <w:b w:val="false"/>
          <w:i w:val="false"/>
          <w:color w:val="000000"/>
          <w:sz w:val="28"/>
        </w:rPr>
        <w:t xml:space="preserve">184 </w:t>
      </w:r>
      <w:r>
        <w:rPr>
          <w:rFonts w:ascii="Times New Roman"/>
          <w:b w:val="false"/>
          <w:i w:val="false"/>
          <w:color w:val="000000"/>
          <w:sz w:val="28"/>
        </w:rPr>
        <w:t xml:space="preserve">,  </w:t>
      </w:r>
      <w:r>
        <w:rPr>
          <w:rFonts w:ascii="Times New Roman"/>
          <w:b w:val="false"/>
          <w:i w:val="false"/>
          <w:color w:val="000000"/>
          <w:sz w:val="28"/>
        </w:rPr>
        <w:t xml:space="preserve">185 </w:t>
      </w:r>
      <w:r>
        <w:rPr>
          <w:rFonts w:ascii="Times New Roman"/>
          <w:b w:val="false"/>
          <w:i w:val="false"/>
          <w:color w:val="000000"/>
          <w:sz w:val="28"/>
        </w:rPr>
        <w:t xml:space="preserve">,  </w:t>
      </w:r>
      <w:r>
        <w:rPr>
          <w:rFonts w:ascii="Times New Roman"/>
          <w:b w:val="false"/>
          <w:i w:val="false"/>
          <w:color w:val="000000"/>
          <w:sz w:val="28"/>
        </w:rPr>
        <w:t xml:space="preserve">186 </w:t>
      </w:r>
      <w:r>
        <w:rPr>
          <w:rFonts w:ascii="Times New Roman"/>
          <w:b w:val="false"/>
          <w:i w:val="false"/>
          <w:color w:val="000000"/>
          <w:sz w:val="28"/>
        </w:rPr>
        <w:t xml:space="preserve">,  </w:t>
      </w:r>
      <w:r>
        <w:rPr>
          <w:rFonts w:ascii="Times New Roman"/>
          <w:b w:val="false"/>
          <w:i w:val="false"/>
          <w:color w:val="000000"/>
          <w:sz w:val="28"/>
        </w:rPr>
        <w:t xml:space="preserve">187 </w:t>
      </w:r>
      <w:r>
        <w:rPr>
          <w:rFonts w:ascii="Times New Roman"/>
          <w:b w:val="false"/>
          <w:i w:val="false"/>
          <w:color w:val="000000"/>
          <w:sz w:val="28"/>
        </w:rPr>
        <w:t xml:space="preserve">,  </w:t>
      </w:r>
      <w:r>
        <w:rPr>
          <w:rFonts w:ascii="Times New Roman"/>
          <w:b w:val="false"/>
          <w:i w:val="false"/>
          <w:color w:val="000000"/>
          <w:sz w:val="28"/>
        </w:rPr>
        <w:t xml:space="preserve">188 </w:t>
      </w:r>
      <w:r>
        <w:rPr>
          <w:rFonts w:ascii="Times New Roman"/>
          <w:b w:val="false"/>
          <w:i w:val="false"/>
          <w:color w:val="000000"/>
          <w:sz w:val="28"/>
        </w:rPr>
        <w:t xml:space="preserve">,  </w:t>
      </w:r>
      <w:r>
        <w:rPr>
          <w:rFonts w:ascii="Times New Roman"/>
          <w:b w:val="false"/>
          <w:i w:val="false"/>
          <w:color w:val="000000"/>
          <w:sz w:val="28"/>
        </w:rPr>
        <w:t xml:space="preserve">189 </w:t>
      </w:r>
      <w:r>
        <w:rPr>
          <w:rFonts w:ascii="Times New Roman"/>
          <w:b w:val="false"/>
          <w:i w:val="false"/>
          <w:color w:val="000000"/>
          <w:sz w:val="28"/>
        </w:rPr>
        <w:t xml:space="preserve">,  </w:t>
      </w:r>
      <w:r>
        <w:rPr>
          <w:rFonts w:ascii="Times New Roman"/>
          <w:b w:val="false"/>
          <w:i w:val="false"/>
          <w:color w:val="000000"/>
          <w:sz w:val="28"/>
        </w:rPr>
        <w:t xml:space="preserve">190 </w:t>
      </w:r>
      <w:r>
        <w:rPr>
          <w:rFonts w:ascii="Times New Roman"/>
          <w:b w:val="false"/>
          <w:i w:val="false"/>
          <w:color w:val="000000"/>
          <w:sz w:val="28"/>
        </w:rPr>
        <w:t xml:space="preserve">,  </w:t>
      </w:r>
      <w:r>
        <w:rPr>
          <w:rFonts w:ascii="Times New Roman"/>
          <w:b w:val="false"/>
          <w:i w:val="false"/>
          <w:color w:val="000000"/>
          <w:sz w:val="28"/>
        </w:rPr>
        <w:t xml:space="preserve">191 </w:t>
      </w:r>
      <w:r>
        <w:rPr>
          <w:rFonts w:ascii="Times New Roman"/>
          <w:b w:val="false"/>
          <w:i w:val="false"/>
          <w:color w:val="000000"/>
          <w:sz w:val="28"/>
        </w:rPr>
        <w:t xml:space="preserve">,  </w:t>
      </w:r>
      <w:r>
        <w:rPr>
          <w:rFonts w:ascii="Times New Roman"/>
          <w:b w:val="false"/>
          <w:i w:val="false"/>
          <w:color w:val="000000"/>
          <w:sz w:val="28"/>
        </w:rPr>
        <w:t xml:space="preserve">192 </w:t>
      </w:r>
      <w:r>
        <w:rPr>
          <w:rFonts w:ascii="Times New Roman"/>
          <w:b w:val="false"/>
          <w:i w:val="false"/>
          <w:color w:val="000000"/>
          <w:sz w:val="28"/>
        </w:rPr>
        <w:t xml:space="preserve">,  </w:t>
      </w:r>
      <w:r>
        <w:rPr>
          <w:rFonts w:ascii="Times New Roman"/>
          <w:b w:val="false"/>
          <w:i w:val="false"/>
          <w:color w:val="000000"/>
          <w:sz w:val="28"/>
        </w:rPr>
        <w:t xml:space="preserve">193 </w:t>
      </w:r>
      <w:r>
        <w:rPr>
          <w:rFonts w:ascii="Times New Roman"/>
          <w:b w:val="false"/>
          <w:i w:val="false"/>
          <w:color w:val="000000"/>
          <w:sz w:val="28"/>
        </w:rPr>
        <w:t xml:space="preserve">,  </w:t>
      </w:r>
      <w:r>
        <w:rPr>
          <w:rFonts w:ascii="Times New Roman"/>
          <w:b w:val="false"/>
          <w:i w:val="false"/>
          <w:color w:val="000000"/>
          <w:sz w:val="28"/>
        </w:rPr>
        <w:t xml:space="preserve">194 </w:t>
      </w:r>
      <w:r>
        <w:rPr>
          <w:rFonts w:ascii="Times New Roman"/>
          <w:b w:val="false"/>
          <w:i w:val="false"/>
          <w:color w:val="000000"/>
          <w:sz w:val="28"/>
        </w:rPr>
        <w:t xml:space="preserve">,  </w:t>
      </w:r>
      <w:r>
        <w:rPr>
          <w:rFonts w:ascii="Times New Roman"/>
          <w:b w:val="false"/>
          <w:i w:val="false"/>
          <w:color w:val="000000"/>
          <w:sz w:val="28"/>
        </w:rPr>
        <w:t xml:space="preserve">195 </w:t>
      </w:r>
      <w:r>
        <w:rPr>
          <w:rFonts w:ascii="Times New Roman"/>
          <w:b w:val="false"/>
          <w:i w:val="false"/>
          <w:color w:val="000000"/>
          <w:sz w:val="28"/>
        </w:rPr>
        <w:t xml:space="preserve">,  </w:t>
      </w:r>
      <w:r>
        <w:rPr>
          <w:rFonts w:ascii="Times New Roman"/>
          <w:b w:val="false"/>
          <w:i w:val="false"/>
          <w:color w:val="000000"/>
          <w:sz w:val="28"/>
        </w:rPr>
        <w:t xml:space="preserve">196 </w:t>
      </w:r>
      <w:r>
        <w:rPr>
          <w:rFonts w:ascii="Times New Roman"/>
          <w:b w:val="false"/>
          <w:i w:val="false"/>
          <w:color w:val="000000"/>
          <w:sz w:val="28"/>
        </w:rPr>
        <w:t xml:space="preserve">,  </w:t>
      </w:r>
      <w:r>
        <w:rPr>
          <w:rFonts w:ascii="Times New Roman"/>
          <w:b w:val="false"/>
          <w:i w:val="false"/>
          <w:color w:val="000000"/>
          <w:sz w:val="28"/>
        </w:rPr>
        <w:t xml:space="preserve">197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 1 января 2006 года.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001 "Обеспечение исполнения и контроля </w:t>
      </w:r>
      <w:r>
        <w:br/>
      </w:r>
      <w:r>
        <w:rPr>
          <w:rFonts w:ascii="Times New Roman"/>
          <w:b w:val="false"/>
          <w:i w:val="false"/>
          <w:color w:val="000000"/>
          <w:sz w:val="28"/>
        </w:rPr>
        <w:t xml:space="preserve">
за исполнением государственного бюджета"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25999350 тысяч тенге (двадцать пять миллиардов девятьсот девяносто девять миллионов триста пятьдесят тысяч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статьи 21 </w:t>
      </w:r>
      <w:r>
        <w:rPr>
          <w:rFonts w:ascii="Times New Roman"/>
          <w:b w:val="false"/>
          <w:i w:val="false"/>
          <w:color w:val="000000"/>
          <w:sz w:val="28"/>
        </w:rPr>
        <w:t xml:space="preserve">,  </w:t>
      </w:r>
      <w:r>
        <w:rPr>
          <w:rFonts w:ascii="Times New Roman"/>
          <w:b w:val="false"/>
          <w:i w:val="false"/>
          <w:color w:val="000000"/>
          <w:sz w:val="28"/>
        </w:rPr>
        <w:t xml:space="preserve">373 </w:t>
      </w:r>
      <w:r>
        <w:rPr>
          <w:rFonts w:ascii="Times New Roman"/>
          <w:b w:val="false"/>
          <w:i w:val="false"/>
          <w:color w:val="000000"/>
          <w:sz w:val="28"/>
        </w:rPr>
        <w:t xml:space="preserve">,  </w:t>
      </w:r>
      <w:r>
        <w:rPr>
          <w:rFonts w:ascii="Times New Roman"/>
          <w:b w:val="false"/>
          <w:i w:val="false"/>
          <w:color w:val="000000"/>
          <w:sz w:val="28"/>
        </w:rPr>
        <w:t xml:space="preserve">368 </w:t>
      </w:r>
      <w:r>
        <w:rPr>
          <w:rFonts w:ascii="Times New Roman"/>
          <w:b w:val="false"/>
          <w:i w:val="false"/>
          <w:color w:val="000000"/>
          <w:sz w:val="28"/>
        </w:rPr>
        <w:t xml:space="preserve">,  </w:t>
      </w:r>
      <w:r>
        <w:rPr>
          <w:rFonts w:ascii="Times New Roman"/>
          <w:b w:val="false"/>
          <w:i w:val="false"/>
          <w:color w:val="000000"/>
          <w:sz w:val="28"/>
        </w:rPr>
        <w:t xml:space="preserve">397 </w:t>
      </w:r>
      <w:r>
        <w:rPr>
          <w:rFonts w:ascii="Times New Roman"/>
          <w:b w:val="false"/>
          <w:i w:val="false"/>
          <w:color w:val="000000"/>
          <w:sz w:val="28"/>
        </w:rPr>
        <w:t xml:space="preserve">,   </w:t>
      </w:r>
      <w:r>
        <w:rPr>
          <w:rFonts w:ascii="Times New Roman"/>
          <w:b w:val="false"/>
          <w:i w:val="false"/>
          <w:color w:val="000000"/>
          <w:sz w:val="28"/>
        </w:rPr>
        <w:t xml:space="preserve">531 </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статья 13 </w:t>
      </w:r>
      <w:r>
        <w:rPr>
          <w:rFonts w:ascii="Times New Roman"/>
          <w:b w:val="false"/>
          <w:i w:val="false"/>
          <w:color w:val="000000"/>
          <w:sz w:val="28"/>
        </w:rPr>
        <w:t xml:space="preserve"> Закона Республики Казахстан от 29 июня 1998 года "О платежах и переводах денег";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октября 2004 года N 1457 "Об утверждении Правил переподготовки и повышения квалификации государственных служащих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1995 года N 1894 "О реализации Закона Республики Казахстан "О лицензировании";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октября 1998 года N 1059 "О реализации Проекта Модернизации Казначейства";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августа 2000 года N 1247 "Об утверждении перечня форменной одежды и знаков различия должностных лиц таможенных органов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сентября 2000 года N 1358 "О создании единой государственной системы контроля за автомобильными перевозками на территории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февраля 2001 года N 230 "О создании государственного учреждения "Кинологический центр" Таможенного комитета Министерства государственных доходов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декабря 2001 года N 1586 "Об утверждении ставок сбора за государственную регистрацию индивидуальных предпринимателей, формы свидетельства о государственной регистрации индивидуального предпринимателя";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августа 2003 года N 850 "Об утверждении перечня налогоплательщиков, подлежащих республиканскому мониторингу";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октября 2003 года N 1019 "Об утверждении Программы развития таможенной службы Республики Казахстан на 2004-2006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октября 2004 года N 1127 "Некоторые вопросы Налогового комитета Министерства финансов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октября 2004 года N 1129 "Некоторые вопросы Комитета казначейства Министерства финансов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октября 2004 года N 1133 "Вопросы Комитета таможенного контроля Министерства финансов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31 декабря 2004 года N 1470 "О создании государственных учреждений Комитета таможенного контроля Министерства финансов Республики Казахстан".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формирования и реализация государственной политики в области исполнения государственного бюджета, таможенного контроля, контрольно-надзорные и фискальные функции в сфере обеспечения поступлений налогов и других обязательных поступлений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нефтепродуктов, банкротства (за исключением банков и страховых (перестраховочных) организаций), внесудебной процедуры ликвидации должника, реабилитационных процедур в отношении несостоятельных должников, управления государственной собственностью, бухгалтерского учета, финансовой отчетности и аудита.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Межотраслевая координация и методологическое руководство в сфере исполнения государственного бюджета, бюджетного учета, таможенного, налогового контроля,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нефтепродуктов, банкротства (за исключением банков и страховых (перестраховочных) организаций), внесудебной процедуры ликвидации должника, управления государственной собственностью, реабилитационных процедур в отношении несостоятельных должников, бухгалтерского учета, финансовой отчетности и аудита. </w:t>
      </w:r>
      <w:r>
        <w:br/>
      </w:r>
      <w:r>
        <w:rPr>
          <w:rFonts w:ascii="Times New Roman"/>
          <w:b w:val="false"/>
          <w:i w:val="false"/>
          <w:color w:val="000000"/>
          <w:sz w:val="28"/>
        </w:rPr>
        <w:t xml:space="preserve">
Обеспечение эффективного исполнения республиканского бюджета и обслуживания исполнения местных бюджетов, формирование сводных планов поступлений и финансирования республиканского бюджета, проведение оценки эффективности республиканских бюджетных программ в ходе исполнения республиканского бюджета, составление отчетности по исполнению бюджета, а также составление статистических отчетов по государственным финансам и собственности, обеспечение формирования и использования Национального фонда Республики Казахстан, обеспечение ведения бюджетного учета, развитие и совершенствование бюджетного и бухгалтерского учета и отчетности в бюджетной системе. </w:t>
      </w:r>
      <w:r>
        <w:br/>
      </w:r>
      <w:r>
        <w:rPr>
          <w:rFonts w:ascii="Times New Roman"/>
          <w:b w:val="false"/>
          <w:i w:val="false"/>
          <w:color w:val="000000"/>
          <w:sz w:val="28"/>
        </w:rPr>
        <w:t xml:space="preserve">
Координация процесса государственных закупок и обеспечение контроля за организацией и проведением государственных закупок, обеспечение полноты поступления налогов, сборов и других обязательных платежей в бюджет и иных поступлений в бюджет, полноты и своевременности перечисления обязательных пенсионных взносов и социальных отчислений в Государственный фонд социального страхования, перечисление в Национальный фонд Республики Казахстан части поступлений в бюджет от организации сырьевого сектора, обеспечение государственного регулирования оборота и производства этилового спирта и алкогольной продукции, табачных изделий, отдельных видов нефтепродуктов, налоговый контроль за исполнением налогоплательщиком налоговых обязательств, обеспечение проверки соответствия законодательству Республики Казахстан деятельности объектов государственного финансового контроля в части исполнения, ведения учета и отчетности по исполнению республиканского и местных бюджетов, оценки их исполнения, использования грантов, активов государства, гарантированных государством займов, денег от реализации государственными учреждениями товаров (работ, услуг), остающихся в их распоряжении, осуществление руководства таможенным делом в Республике Казахстан, обеспечение государственного контроля за проведением процедур банкротства (за исключением банков и страховых (перестраховочных) организаций), во внесудебной процедуре ликвидации несостоятельного должника, а также мероприятий по применению реабилитационных процедур в отношении несостоятельных должников, организация системы управления государственной собственностью и приватизации. </w:t>
      </w:r>
      <w:r>
        <w:br/>
      </w:r>
      <w:r>
        <w:rPr>
          <w:rFonts w:ascii="Times New Roman"/>
          <w:b w:val="false"/>
          <w:i w:val="false"/>
          <w:color w:val="000000"/>
          <w:sz w:val="28"/>
        </w:rPr>
        <w:t xml:space="preserve">
Совершенствование нормативно-правовых актов в области исполнения государственного бюджета, таможенного, налогового контроля,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нефтепродуктов, банкротства (за исключением банков и страховых (перестраховочных) организаций), внесудебной процедуры ликвидации должника, реабилитационных процедур в отношении несостоятельных должников, управления государственной собственностью, бухгалтерского учета, финансовой отчетности и аудита. </w:t>
      </w:r>
      <w:r>
        <w:br/>
      </w:r>
      <w:r>
        <w:rPr>
          <w:rFonts w:ascii="Times New Roman"/>
          <w:b w:val="false"/>
          <w:i w:val="false"/>
          <w:color w:val="000000"/>
          <w:sz w:val="28"/>
        </w:rPr>
        <w:t xml:space="preserve">
Обеспечение бесперебойного функционирования информационных систем Министерства финансов Республики Казахстан, безопасной и надежной передачи данных по скоростным каналам связи корпоративных телекоммуникационных сетей ведомств министерства и подключение территориальных подразделений ведомств министерства к ней.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33"/>
        <w:gridCol w:w="973"/>
        <w:gridCol w:w="2573"/>
        <w:gridCol w:w="3253"/>
        <w:gridCol w:w="1833"/>
        <w:gridCol w:w="2753"/>
      </w:tblGrid>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и контроля </w:t>
            </w:r>
            <w:r>
              <w:br/>
            </w:r>
            <w:r>
              <w:rPr>
                <w:rFonts w:ascii="Times New Roman"/>
                <w:b w:val="false"/>
                <w:i w:val="false"/>
                <w:color w:val="000000"/>
                <w:sz w:val="20"/>
              </w:rPr>
              <w:t xml:space="preserve">
за исполне- </w:t>
            </w:r>
            <w:r>
              <w:br/>
            </w:r>
            <w:r>
              <w:rPr>
                <w:rFonts w:ascii="Times New Roman"/>
                <w:b w:val="false"/>
                <w:i w:val="false"/>
                <w:color w:val="000000"/>
                <w:sz w:val="20"/>
              </w:rPr>
              <w:t xml:space="preserve">
нием госу- </w:t>
            </w:r>
            <w:r>
              <w:br/>
            </w:r>
            <w:r>
              <w:rPr>
                <w:rFonts w:ascii="Times New Roman"/>
                <w:b w:val="false"/>
                <w:i w:val="false"/>
                <w:color w:val="000000"/>
                <w:sz w:val="20"/>
              </w:rPr>
              <w:t xml:space="preserve">
дарственно- </w:t>
            </w:r>
            <w:r>
              <w:br/>
            </w:r>
            <w:r>
              <w:rPr>
                <w:rFonts w:ascii="Times New Roman"/>
                <w:b w:val="false"/>
                <w:i w:val="false"/>
                <w:color w:val="000000"/>
                <w:sz w:val="20"/>
              </w:rPr>
              <w:t xml:space="preserve">
го бюджета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сог- </w:t>
            </w:r>
            <w:r>
              <w:br/>
            </w:r>
            <w:r>
              <w:rPr>
                <w:rFonts w:ascii="Times New Roman"/>
                <w:b w:val="false"/>
                <w:i w:val="false"/>
                <w:color w:val="000000"/>
                <w:sz w:val="20"/>
              </w:rPr>
              <w:t xml:space="preserve">
ласно утверж- </w:t>
            </w:r>
            <w:r>
              <w:br/>
            </w:r>
            <w:r>
              <w:rPr>
                <w:rFonts w:ascii="Times New Roman"/>
                <w:b w:val="false"/>
                <w:i w:val="false"/>
                <w:color w:val="000000"/>
                <w:sz w:val="20"/>
              </w:rPr>
              <w:t xml:space="preserve">
денному лимиту </w:t>
            </w:r>
            <w:r>
              <w:br/>
            </w:r>
            <w:r>
              <w:rPr>
                <w:rFonts w:ascii="Times New Roman"/>
                <w:b w:val="false"/>
                <w:i w:val="false"/>
                <w:color w:val="000000"/>
                <w:sz w:val="20"/>
              </w:rPr>
              <w:t xml:space="preserve">
штатной числен- </w:t>
            </w:r>
            <w:r>
              <w:br/>
            </w:r>
            <w:r>
              <w:rPr>
                <w:rFonts w:ascii="Times New Roman"/>
                <w:b w:val="false"/>
                <w:i w:val="false"/>
                <w:color w:val="000000"/>
                <w:sz w:val="20"/>
              </w:rPr>
              <w:t xml:space="preserve">
ности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аренда авто-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соглас- </w:t>
            </w:r>
            <w:r>
              <w:br/>
            </w:r>
            <w:r>
              <w:rPr>
                <w:rFonts w:ascii="Times New Roman"/>
                <w:b w:val="false"/>
                <w:i w:val="false"/>
                <w:color w:val="000000"/>
                <w:sz w:val="20"/>
              </w:rPr>
              <w:t xml:space="preserve">
но утвержден- </w:t>
            </w:r>
            <w:r>
              <w:br/>
            </w:r>
            <w:r>
              <w:rPr>
                <w:rFonts w:ascii="Times New Roman"/>
                <w:b w:val="false"/>
                <w:i w:val="false"/>
                <w:color w:val="000000"/>
                <w:sz w:val="20"/>
              </w:rPr>
              <w:t xml:space="preserve">
ному нормативу </w:t>
            </w:r>
            <w:r>
              <w:br/>
            </w:r>
            <w:r>
              <w:rPr>
                <w:rFonts w:ascii="Times New Roman"/>
                <w:b w:val="false"/>
                <w:i w:val="false"/>
                <w:color w:val="000000"/>
                <w:sz w:val="20"/>
              </w:rPr>
              <w:t xml:space="preserve">
положенности и </w:t>
            </w:r>
            <w:r>
              <w:br/>
            </w:r>
            <w:r>
              <w:rPr>
                <w:rFonts w:ascii="Times New Roman"/>
                <w:b w:val="false"/>
                <w:i w:val="false"/>
                <w:color w:val="000000"/>
                <w:sz w:val="20"/>
              </w:rPr>
              <w:t xml:space="preserve">
аренда транс- </w:t>
            </w:r>
            <w:r>
              <w:br/>
            </w:r>
            <w:r>
              <w:rPr>
                <w:rFonts w:ascii="Times New Roman"/>
                <w:b w:val="false"/>
                <w:i w:val="false"/>
                <w:color w:val="000000"/>
                <w:sz w:val="20"/>
              </w:rPr>
              <w:t xml:space="preserve">
портных средств </w:t>
            </w:r>
            <w:r>
              <w:br/>
            </w:r>
            <w:r>
              <w:rPr>
                <w:rFonts w:ascii="Times New Roman"/>
                <w:b w:val="false"/>
                <w:i w:val="false"/>
                <w:color w:val="000000"/>
                <w:sz w:val="20"/>
              </w:rPr>
              <w:t xml:space="preserve">
для транспорти- </w:t>
            </w:r>
            <w:r>
              <w:br/>
            </w:r>
            <w:r>
              <w:rPr>
                <w:rFonts w:ascii="Times New Roman"/>
                <w:b w:val="false"/>
                <w:i w:val="false"/>
                <w:color w:val="000000"/>
                <w:sz w:val="20"/>
              </w:rPr>
              <w:t xml:space="preserve">
ровки грузов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изго- </w:t>
            </w:r>
            <w:r>
              <w:br/>
            </w:r>
            <w:r>
              <w:rPr>
                <w:rFonts w:ascii="Times New Roman"/>
                <w:b w:val="false"/>
                <w:i w:val="false"/>
                <w:color w:val="000000"/>
                <w:sz w:val="20"/>
              </w:rPr>
              <w:t xml:space="preserve">
товлению и при- </w:t>
            </w:r>
            <w:r>
              <w:br/>
            </w:r>
            <w:r>
              <w:rPr>
                <w:rFonts w:ascii="Times New Roman"/>
                <w:b w:val="false"/>
                <w:i w:val="false"/>
                <w:color w:val="000000"/>
                <w:sz w:val="20"/>
              </w:rPr>
              <w:t xml:space="preserve">
обретению нор- </w:t>
            </w:r>
            <w:r>
              <w:br/>
            </w:r>
            <w:r>
              <w:rPr>
                <w:rFonts w:ascii="Times New Roman"/>
                <w:b w:val="false"/>
                <w:i w:val="false"/>
                <w:color w:val="000000"/>
                <w:sz w:val="20"/>
              </w:rPr>
              <w:t xml:space="preserve">
мативно-право- </w:t>
            </w:r>
            <w:r>
              <w:br/>
            </w:r>
            <w:r>
              <w:rPr>
                <w:rFonts w:ascii="Times New Roman"/>
                <w:b w:val="false"/>
                <w:i w:val="false"/>
                <w:color w:val="000000"/>
                <w:sz w:val="20"/>
              </w:rPr>
              <w:t xml:space="preserve">
вых актов и </w:t>
            </w:r>
            <w:r>
              <w:br/>
            </w:r>
            <w:r>
              <w:rPr>
                <w:rFonts w:ascii="Times New Roman"/>
                <w:b w:val="false"/>
                <w:i w:val="false"/>
                <w:color w:val="000000"/>
                <w:sz w:val="20"/>
              </w:rPr>
              <w:t xml:space="preserve">
другой литера- </w:t>
            </w:r>
            <w:r>
              <w:br/>
            </w:r>
            <w:r>
              <w:rPr>
                <w:rFonts w:ascii="Times New Roman"/>
                <w:b w:val="false"/>
                <w:i w:val="false"/>
                <w:color w:val="000000"/>
                <w:sz w:val="20"/>
              </w:rPr>
              <w:t xml:space="preserve">
туры служебно- </w:t>
            </w:r>
            <w:r>
              <w:br/>
            </w:r>
            <w:r>
              <w:rPr>
                <w:rFonts w:ascii="Times New Roman"/>
                <w:b w:val="false"/>
                <w:i w:val="false"/>
                <w:color w:val="000000"/>
                <w:sz w:val="20"/>
              </w:rPr>
              <w:t xml:space="preserve">
го характера, </w:t>
            </w:r>
            <w:r>
              <w:br/>
            </w:r>
            <w:r>
              <w:rPr>
                <w:rFonts w:ascii="Times New Roman"/>
                <w:b w:val="false"/>
                <w:i w:val="false"/>
                <w:color w:val="000000"/>
                <w:sz w:val="20"/>
              </w:rPr>
              <w:t xml:space="preserve">
необходимой в производствен- </w:t>
            </w:r>
            <w:r>
              <w:br/>
            </w:r>
            <w:r>
              <w:rPr>
                <w:rFonts w:ascii="Times New Roman"/>
                <w:b w:val="false"/>
                <w:i w:val="false"/>
                <w:color w:val="000000"/>
                <w:sz w:val="20"/>
              </w:rPr>
              <w:t xml:space="preserve">
ной деятельнос- </w:t>
            </w:r>
            <w:r>
              <w:br/>
            </w:r>
            <w:r>
              <w:rPr>
                <w:rFonts w:ascii="Times New Roman"/>
                <w:b w:val="false"/>
                <w:i w:val="false"/>
                <w:color w:val="000000"/>
                <w:sz w:val="20"/>
              </w:rPr>
              <w:t xml:space="preserve">
ти - в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услуг, подписка </w:t>
            </w:r>
            <w:r>
              <w:br/>
            </w:r>
            <w:r>
              <w:rPr>
                <w:rFonts w:ascii="Times New Roman"/>
                <w:b w:val="false"/>
                <w:i w:val="false"/>
                <w:color w:val="000000"/>
                <w:sz w:val="20"/>
              </w:rPr>
              <w:t xml:space="preserve">
на источники </w:t>
            </w:r>
            <w:r>
              <w:br/>
            </w:r>
            <w:r>
              <w:rPr>
                <w:rFonts w:ascii="Times New Roman"/>
                <w:b w:val="false"/>
                <w:i w:val="false"/>
                <w:color w:val="000000"/>
                <w:sz w:val="20"/>
              </w:rPr>
              <w:t xml:space="preserve">
информации, ис- </w:t>
            </w:r>
            <w:r>
              <w:br/>
            </w:r>
            <w:r>
              <w:rPr>
                <w:rFonts w:ascii="Times New Roman"/>
                <w:b w:val="false"/>
                <w:i w:val="false"/>
                <w:color w:val="000000"/>
                <w:sz w:val="20"/>
              </w:rPr>
              <w:t xml:space="preserve">
пользуемые для </w:t>
            </w:r>
            <w:r>
              <w:br/>
            </w:r>
            <w:r>
              <w:rPr>
                <w:rFonts w:ascii="Times New Roman"/>
                <w:b w:val="false"/>
                <w:i w:val="false"/>
                <w:color w:val="000000"/>
                <w:sz w:val="20"/>
              </w:rPr>
              <w:t xml:space="preserve">
государственно- </w:t>
            </w:r>
            <w:r>
              <w:br/>
            </w:r>
            <w:r>
              <w:rPr>
                <w:rFonts w:ascii="Times New Roman"/>
                <w:b w:val="false"/>
                <w:i w:val="false"/>
                <w:color w:val="000000"/>
                <w:sz w:val="20"/>
              </w:rPr>
              <w:t xml:space="preserve">
го контроля при </w:t>
            </w:r>
            <w:r>
              <w:br/>
            </w:r>
            <w:r>
              <w:rPr>
                <w:rFonts w:ascii="Times New Roman"/>
                <w:b w:val="false"/>
                <w:i w:val="false"/>
                <w:color w:val="000000"/>
                <w:sz w:val="20"/>
              </w:rPr>
              <w:t xml:space="preserve">
применении </w:t>
            </w:r>
            <w:r>
              <w:br/>
            </w:r>
            <w:r>
              <w:rPr>
                <w:rFonts w:ascii="Times New Roman"/>
                <w:b w:val="false"/>
                <w:i w:val="false"/>
                <w:color w:val="000000"/>
                <w:sz w:val="20"/>
              </w:rPr>
              <w:t xml:space="preserve">
трансфертных </w:t>
            </w:r>
            <w:r>
              <w:br/>
            </w:r>
            <w:r>
              <w:rPr>
                <w:rFonts w:ascii="Times New Roman"/>
                <w:b w:val="false"/>
                <w:i w:val="false"/>
                <w:color w:val="000000"/>
                <w:sz w:val="20"/>
              </w:rPr>
              <w:t xml:space="preserve">
цен - в течение </w:t>
            </w:r>
            <w:r>
              <w:br/>
            </w:r>
            <w:r>
              <w:rPr>
                <w:rFonts w:ascii="Times New Roman"/>
                <w:b w:val="false"/>
                <w:i w:val="false"/>
                <w:color w:val="000000"/>
                <w:sz w:val="20"/>
              </w:rPr>
              <w:t xml:space="preserve">
года. Мероприя- </w:t>
            </w:r>
            <w:r>
              <w:br/>
            </w:r>
            <w:r>
              <w:rPr>
                <w:rFonts w:ascii="Times New Roman"/>
                <w:b w:val="false"/>
                <w:i w:val="false"/>
                <w:color w:val="000000"/>
                <w:sz w:val="20"/>
              </w:rPr>
              <w:t xml:space="preserve">
тие по прове- </w:t>
            </w:r>
            <w:r>
              <w:br/>
            </w:r>
            <w:r>
              <w:rPr>
                <w:rFonts w:ascii="Times New Roman"/>
                <w:b w:val="false"/>
                <w:i w:val="false"/>
                <w:color w:val="000000"/>
                <w:sz w:val="20"/>
              </w:rPr>
              <w:t xml:space="preserve">
дению акции </w:t>
            </w:r>
            <w:r>
              <w:br/>
            </w:r>
            <w:r>
              <w:rPr>
                <w:rFonts w:ascii="Times New Roman"/>
                <w:b w:val="false"/>
                <w:i w:val="false"/>
                <w:color w:val="000000"/>
                <w:sz w:val="20"/>
              </w:rPr>
              <w:t xml:space="preserve">
"Лучший налого- </w:t>
            </w:r>
            <w:r>
              <w:br/>
            </w:r>
            <w:r>
              <w:rPr>
                <w:rFonts w:ascii="Times New Roman"/>
                <w:b w:val="false"/>
                <w:i w:val="false"/>
                <w:color w:val="000000"/>
                <w:sz w:val="20"/>
              </w:rPr>
              <w:t xml:space="preserve">
плательщик </w:t>
            </w:r>
            <w:r>
              <w:br/>
            </w:r>
            <w:r>
              <w:rPr>
                <w:rFonts w:ascii="Times New Roman"/>
                <w:b w:val="false"/>
                <w:i w:val="false"/>
                <w:color w:val="000000"/>
                <w:sz w:val="20"/>
              </w:rPr>
              <w:t xml:space="preserve">
года. </w:t>
            </w:r>
            <w:r>
              <w:br/>
            </w:r>
            <w:r>
              <w:rPr>
                <w:rFonts w:ascii="Times New Roman"/>
                <w:b w:val="false"/>
                <w:i w:val="false"/>
                <w:color w:val="000000"/>
                <w:sz w:val="20"/>
              </w:rPr>
              <w:t xml:space="preserve">
Оплата услуг </w:t>
            </w:r>
            <w:r>
              <w:br/>
            </w:r>
            <w:r>
              <w:rPr>
                <w:rFonts w:ascii="Times New Roman"/>
                <w:b w:val="false"/>
                <w:i w:val="false"/>
                <w:color w:val="000000"/>
                <w:sz w:val="20"/>
              </w:rPr>
              <w:t xml:space="preserve">
по печатанию </w:t>
            </w:r>
            <w:r>
              <w:br/>
            </w:r>
            <w:r>
              <w:rPr>
                <w:rFonts w:ascii="Times New Roman"/>
                <w:b w:val="false"/>
                <w:i w:val="false"/>
                <w:color w:val="000000"/>
                <w:sz w:val="20"/>
              </w:rPr>
              <w:t xml:space="preserve">
бланков лицен- </w:t>
            </w:r>
            <w:r>
              <w:br/>
            </w:r>
            <w:r>
              <w:rPr>
                <w:rFonts w:ascii="Times New Roman"/>
                <w:b w:val="false"/>
                <w:i w:val="false"/>
                <w:color w:val="000000"/>
                <w:sz w:val="20"/>
              </w:rPr>
              <w:t xml:space="preserve">
зий, бланков </w:t>
            </w:r>
            <w:r>
              <w:br/>
            </w:r>
            <w:r>
              <w:rPr>
                <w:rFonts w:ascii="Times New Roman"/>
                <w:b w:val="false"/>
                <w:i w:val="false"/>
                <w:color w:val="000000"/>
                <w:sz w:val="20"/>
              </w:rPr>
              <w:t xml:space="preserve">
строгой отчет- </w:t>
            </w:r>
            <w:r>
              <w:br/>
            </w:r>
            <w:r>
              <w:rPr>
                <w:rFonts w:ascii="Times New Roman"/>
                <w:b w:val="false"/>
                <w:i w:val="false"/>
                <w:color w:val="000000"/>
                <w:sz w:val="20"/>
              </w:rPr>
              <w:t xml:space="preserve">
ности - в течение года. </w:t>
            </w:r>
            <w:r>
              <w:br/>
            </w:r>
            <w:r>
              <w:rPr>
                <w:rFonts w:ascii="Times New Roman"/>
                <w:b w:val="false"/>
                <w:i w:val="false"/>
                <w:color w:val="000000"/>
                <w:sz w:val="20"/>
              </w:rPr>
              <w:t xml:space="preserve">
Проведение на- </w:t>
            </w:r>
            <w:r>
              <w:br/>
            </w:r>
            <w:r>
              <w:rPr>
                <w:rFonts w:ascii="Times New Roman"/>
                <w:b w:val="false"/>
                <w:i w:val="false"/>
                <w:color w:val="000000"/>
                <w:sz w:val="20"/>
              </w:rPr>
              <w:t xml:space="preserve">
логовых прове- </w:t>
            </w:r>
            <w:r>
              <w:br/>
            </w:r>
            <w:r>
              <w:rPr>
                <w:rFonts w:ascii="Times New Roman"/>
                <w:b w:val="false"/>
                <w:i w:val="false"/>
                <w:color w:val="000000"/>
                <w:sz w:val="20"/>
              </w:rPr>
              <w:t xml:space="preserve">
рок крупных на- </w:t>
            </w:r>
            <w:r>
              <w:br/>
            </w:r>
            <w:r>
              <w:rPr>
                <w:rFonts w:ascii="Times New Roman"/>
                <w:b w:val="false"/>
                <w:i w:val="false"/>
                <w:color w:val="000000"/>
                <w:sz w:val="20"/>
              </w:rPr>
              <w:t xml:space="preserve">
логоплательщи- </w:t>
            </w:r>
            <w:r>
              <w:br/>
            </w:r>
            <w:r>
              <w:rPr>
                <w:rFonts w:ascii="Times New Roman"/>
                <w:b w:val="false"/>
                <w:i w:val="false"/>
                <w:color w:val="000000"/>
                <w:sz w:val="20"/>
              </w:rPr>
              <w:t xml:space="preserve">
ков, включенных </w:t>
            </w:r>
            <w:r>
              <w:br/>
            </w:r>
            <w:r>
              <w:rPr>
                <w:rFonts w:ascii="Times New Roman"/>
                <w:b w:val="false"/>
                <w:i w:val="false"/>
                <w:color w:val="000000"/>
                <w:sz w:val="20"/>
              </w:rPr>
              <w:t xml:space="preserve">
в перечень на- </w:t>
            </w:r>
            <w:r>
              <w:br/>
            </w:r>
            <w:r>
              <w:rPr>
                <w:rFonts w:ascii="Times New Roman"/>
                <w:b w:val="false"/>
                <w:i w:val="false"/>
                <w:color w:val="000000"/>
                <w:sz w:val="20"/>
              </w:rPr>
              <w:t xml:space="preserve">
логоплательщи- </w:t>
            </w:r>
            <w:r>
              <w:br/>
            </w:r>
            <w:r>
              <w:rPr>
                <w:rFonts w:ascii="Times New Roman"/>
                <w:b w:val="false"/>
                <w:i w:val="false"/>
                <w:color w:val="000000"/>
                <w:sz w:val="20"/>
              </w:rPr>
              <w:t xml:space="preserve">
ков, подлежащих </w:t>
            </w:r>
            <w:r>
              <w:br/>
            </w:r>
            <w:r>
              <w:rPr>
                <w:rFonts w:ascii="Times New Roman"/>
                <w:b w:val="false"/>
                <w:i w:val="false"/>
                <w:color w:val="000000"/>
                <w:sz w:val="20"/>
              </w:rPr>
              <w:t xml:space="preserve">
республиканско- </w:t>
            </w:r>
            <w:r>
              <w:br/>
            </w:r>
            <w:r>
              <w:rPr>
                <w:rFonts w:ascii="Times New Roman"/>
                <w:b w:val="false"/>
                <w:i w:val="false"/>
                <w:color w:val="000000"/>
                <w:sz w:val="20"/>
              </w:rPr>
              <w:t xml:space="preserve">
му и региональ- </w:t>
            </w:r>
            <w:r>
              <w:br/>
            </w:r>
            <w:r>
              <w:rPr>
                <w:rFonts w:ascii="Times New Roman"/>
                <w:b w:val="false"/>
                <w:i w:val="false"/>
                <w:color w:val="000000"/>
                <w:sz w:val="20"/>
              </w:rPr>
              <w:t xml:space="preserve">
ному мониторин- </w:t>
            </w:r>
            <w:r>
              <w:br/>
            </w:r>
            <w:r>
              <w:rPr>
                <w:rFonts w:ascii="Times New Roman"/>
                <w:b w:val="false"/>
                <w:i w:val="false"/>
                <w:color w:val="000000"/>
                <w:sz w:val="20"/>
              </w:rPr>
              <w:t xml:space="preserve">
гу, лицензиатов </w:t>
            </w:r>
            <w:r>
              <w:br/>
            </w:r>
            <w:r>
              <w:rPr>
                <w:rFonts w:ascii="Times New Roman"/>
                <w:b w:val="false"/>
                <w:i w:val="false"/>
                <w:color w:val="000000"/>
                <w:sz w:val="20"/>
              </w:rPr>
              <w:t xml:space="preserve">
и субъектов, </w:t>
            </w:r>
            <w:r>
              <w:br/>
            </w:r>
            <w:r>
              <w:rPr>
                <w:rFonts w:ascii="Times New Roman"/>
                <w:b w:val="false"/>
                <w:i w:val="false"/>
                <w:color w:val="000000"/>
                <w:sz w:val="20"/>
              </w:rPr>
              <w:t xml:space="preserve">
осуществляющих </w:t>
            </w:r>
            <w:r>
              <w:br/>
            </w:r>
            <w:r>
              <w:rPr>
                <w:rFonts w:ascii="Times New Roman"/>
                <w:b w:val="false"/>
                <w:i w:val="false"/>
                <w:color w:val="000000"/>
                <w:sz w:val="20"/>
              </w:rPr>
              <w:t xml:space="preserve">
выработку эти- </w:t>
            </w:r>
            <w:r>
              <w:br/>
            </w:r>
            <w:r>
              <w:rPr>
                <w:rFonts w:ascii="Times New Roman"/>
                <w:b w:val="false"/>
                <w:i w:val="false"/>
                <w:color w:val="000000"/>
                <w:sz w:val="20"/>
              </w:rPr>
              <w:t xml:space="preserve">
лового спирта </w:t>
            </w:r>
            <w:r>
              <w:br/>
            </w:r>
            <w:r>
              <w:rPr>
                <w:rFonts w:ascii="Times New Roman"/>
                <w:b w:val="false"/>
                <w:i w:val="false"/>
                <w:color w:val="000000"/>
                <w:sz w:val="20"/>
              </w:rPr>
              <w:t xml:space="preserve">
и алкогольной </w:t>
            </w:r>
            <w:r>
              <w:br/>
            </w:r>
            <w:r>
              <w:rPr>
                <w:rFonts w:ascii="Times New Roman"/>
                <w:b w:val="false"/>
                <w:i w:val="false"/>
                <w:color w:val="000000"/>
                <w:sz w:val="20"/>
              </w:rPr>
              <w:t xml:space="preserve">
продукции на </w:t>
            </w:r>
            <w:r>
              <w:br/>
            </w:r>
            <w:r>
              <w:rPr>
                <w:rFonts w:ascii="Times New Roman"/>
                <w:b w:val="false"/>
                <w:i w:val="false"/>
                <w:color w:val="000000"/>
                <w:sz w:val="20"/>
              </w:rPr>
              <w:t xml:space="preserve">
предмет их со- </w:t>
            </w:r>
            <w:r>
              <w:br/>
            </w:r>
            <w:r>
              <w:rPr>
                <w:rFonts w:ascii="Times New Roman"/>
                <w:b w:val="false"/>
                <w:i w:val="false"/>
                <w:color w:val="000000"/>
                <w:sz w:val="20"/>
              </w:rPr>
              <w:t xml:space="preserve">
ответствия дей- </w:t>
            </w:r>
            <w:r>
              <w:br/>
            </w:r>
            <w:r>
              <w:rPr>
                <w:rFonts w:ascii="Times New Roman"/>
                <w:b w:val="false"/>
                <w:i w:val="false"/>
                <w:color w:val="000000"/>
                <w:sz w:val="20"/>
              </w:rPr>
              <w:t xml:space="preserve">
ствующему </w:t>
            </w:r>
            <w:r>
              <w:br/>
            </w:r>
            <w:r>
              <w:rPr>
                <w:rFonts w:ascii="Times New Roman"/>
                <w:b w:val="false"/>
                <w:i w:val="false"/>
                <w:color w:val="000000"/>
                <w:sz w:val="20"/>
              </w:rPr>
              <w:t xml:space="preserve">
законодательст- </w:t>
            </w:r>
            <w:r>
              <w:br/>
            </w:r>
            <w:r>
              <w:rPr>
                <w:rFonts w:ascii="Times New Roman"/>
                <w:b w:val="false"/>
                <w:i w:val="false"/>
                <w:color w:val="000000"/>
                <w:sz w:val="20"/>
              </w:rPr>
              <w:t xml:space="preserve">
ву, прочих </w:t>
            </w:r>
            <w:r>
              <w:br/>
            </w:r>
            <w:r>
              <w:rPr>
                <w:rFonts w:ascii="Times New Roman"/>
                <w:b w:val="false"/>
                <w:i w:val="false"/>
                <w:color w:val="000000"/>
                <w:sz w:val="20"/>
              </w:rPr>
              <w:t xml:space="preserve">
налогоплатель- </w:t>
            </w:r>
            <w:r>
              <w:br/>
            </w:r>
            <w:r>
              <w:rPr>
                <w:rFonts w:ascii="Times New Roman"/>
                <w:b w:val="false"/>
                <w:i w:val="false"/>
                <w:color w:val="000000"/>
                <w:sz w:val="20"/>
              </w:rPr>
              <w:t xml:space="preserve">
щиков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обслу- </w:t>
            </w:r>
            <w:r>
              <w:br/>
            </w:r>
            <w:r>
              <w:rPr>
                <w:rFonts w:ascii="Times New Roman"/>
                <w:b w:val="false"/>
                <w:i w:val="false"/>
                <w:color w:val="000000"/>
                <w:sz w:val="20"/>
              </w:rPr>
              <w:t xml:space="preserve">
живанию и со- </w:t>
            </w:r>
            <w:r>
              <w:br/>
            </w:r>
            <w:r>
              <w:rPr>
                <w:rFonts w:ascii="Times New Roman"/>
                <w:b w:val="false"/>
                <w:i w:val="false"/>
                <w:color w:val="000000"/>
                <w:sz w:val="20"/>
              </w:rPr>
              <w:t xml:space="preserve">
держанию основ- </w:t>
            </w:r>
            <w:r>
              <w:br/>
            </w:r>
            <w:r>
              <w:rPr>
                <w:rFonts w:ascii="Times New Roman"/>
                <w:b w:val="false"/>
                <w:i w:val="false"/>
                <w:color w:val="000000"/>
                <w:sz w:val="20"/>
              </w:rPr>
              <w:t xml:space="preserve">
ных средств </w:t>
            </w:r>
            <w:r>
              <w:br/>
            </w:r>
            <w:r>
              <w:rPr>
                <w:rFonts w:ascii="Times New Roman"/>
                <w:b w:val="false"/>
                <w:i w:val="false"/>
                <w:color w:val="000000"/>
                <w:sz w:val="20"/>
              </w:rPr>
              <w:t xml:space="preserve">
(активов), на- </w:t>
            </w:r>
            <w:r>
              <w:br/>
            </w:r>
            <w:r>
              <w:rPr>
                <w:rFonts w:ascii="Times New Roman"/>
                <w:b w:val="false"/>
                <w:i w:val="false"/>
                <w:color w:val="000000"/>
                <w:sz w:val="20"/>
              </w:rPr>
              <w:t xml:space="preserve">
ходящихся на </w:t>
            </w:r>
            <w:r>
              <w:br/>
            </w:r>
            <w:r>
              <w:rPr>
                <w:rFonts w:ascii="Times New Roman"/>
                <w:b w:val="false"/>
                <w:i w:val="false"/>
                <w:color w:val="000000"/>
                <w:sz w:val="20"/>
              </w:rPr>
              <w:t xml:space="preserve">
балансе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Своевременное </w:t>
            </w:r>
            <w:r>
              <w:br/>
            </w:r>
            <w:r>
              <w:rPr>
                <w:rFonts w:ascii="Times New Roman"/>
                <w:b w:val="false"/>
                <w:i w:val="false"/>
                <w:color w:val="000000"/>
                <w:sz w:val="20"/>
              </w:rPr>
              <w:t xml:space="preserve">
и полное зачис- </w:t>
            </w:r>
            <w:r>
              <w:br/>
            </w:r>
            <w:r>
              <w:rPr>
                <w:rFonts w:ascii="Times New Roman"/>
                <w:b w:val="false"/>
                <w:i w:val="false"/>
                <w:color w:val="000000"/>
                <w:sz w:val="20"/>
              </w:rPr>
              <w:t xml:space="preserve">
ление Агентами </w:t>
            </w:r>
            <w:r>
              <w:br/>
            </w:r>
            <w:r>
              <w:rPr>
                <w:rFonts w:ascii="Times New Roman"/>
                <w:b w:val="false"/>
                <w:i w:val="false"/>
                <w:color w:val="000000"/>
                <w:sz w:val="20"/>
              </w:rPr>
              <w:t xml:space="preserve">
принятых налич- </w:t>
            </w:r>
            <w:r>
              <w:br/>
            </w:r>
            <w:r>
              <w:rPr>
                <w:rFonts w:ascii="Times New Roman"/>
                <w:b w:val="false"/>
                <w:i w:val="false"/>
                <w:color w:val="000000"/>
                <w:sz w:val="20"/>
              </w:rPr>
              <w:t xml:space="preserve">
ных денег от </w:t>
            </w:r>
            <w:r>
              <w:br/>
            </w:r>
            <w:r>
              <w:rPr>
                <w:rFonts w:ascii="Times New Roman"/>
                <w:b w:val="false"/>
                <w:i w:val="false"/>
                <w:color w:val="000000"/>
                <w:sz w:val="20"/>
              </w:rPr>
              <w:t xml:space="preserve">
физических лиц </w:t>
            </w:r>
            <w:r>
              <w:br/>
            </w:r>
            <w:r>
              <w:rPr>
                <w:rFonts w:ascii="Times New Roman"/>
                <w:b w:val="false"/>
                <w:i w:val="false"/>
                <w:color w:val="000000"/>
                <w:sz w:val="20"/>
              </w:rPr>
              <w:t xml:space="preserve">
и представите- </w:t>
            </w:r>
            <w:r>
              <w:br/>
            </w:r>
            <w:r>
              <w:rPr>
                <w:rFonts w:ascii="Times New Roman"/>
                <w:b w:val="false"/>
                <w:i w:val="false"/>
                <w:color w:val="000000"/>
                <w:sz w:val="20"/>
              </w:rPr>
              <w:t xml:space="preserve">
лей государст- </w:t>
            </w:r>
            <w:r>
              <w:br/>
            </w:r>
            <w:r>
              <w:rPr>
                <w:rFonts w:ascii="Times New Roman"/>
                <w:b w:val="false"/>
                <w:i w:val="false"/>
                <w:color w:val="000000"/>
                <w:sz w:val="20"/>
              </w:rPr>
              <w:t xml:space="preserve">
венных органов </w:t>
            </w:r>
            <w:r>
              <w:br/>
            </w:r>
            <w:r>
              <w:rPr>
                <w:rFonts w:ascii="Times New Roman"/>
                <w:b w:val="false"/>
                <w:i w:val="false"/>
                <w:color w:val="000000"/>
                <w:sz w:val="20"/>
              </w:rPr>
              <w:t xml:space="preserve">
в уплату нало- </w:t>
            </w:r>
            <w:r>
              <w:br/>
            </w:r>
            <w:r>
              <w:rPr>
                <w:rFonts w:ascii="Times New Roman"/>
                <w:b w:val="false"/>
                <w:i w:val="false"/>
                <w:color w:val="000000"/>
                <w:sz w:val="20"/>
              </w:rPr>
              <w:t xml:space="preserve">
гов и других </w:t>
            </w:r>
            <w:r>
              <w:br/>
            </w:r>
            <w:r>
              <w:rPr>
                <w:rFonts w:ascii="Times New Roman"/>
                <w:b w:val="false"/>
                <w:i w:val="false"/>
                <w:color w:val="000000"/>
                <w:sz w:val="20"/>
              </w:rPr>
              <w:t xml:space="preserve">
обязательных </w:t>
            </w:r>
            <w:r>
              <w:br/>
            </w:r>
            <w:r>
              <w:rPr>
                <w:rFonts w:ascii="Times New Roman"/>
                <w:b w:val="false"/>
                <w:i w:val="false"/>
                <w:color w:val="000000"/>
                <w:sz w:val="20"/>
              </w:rPr>
              <w:t xml:space="preserve">
платежей в бюд- </w:t>
            </w:r>
            <w:r>
              <w:br/>
            </w:r>
            <w:r>
              <w:rPr>
                <w:rFonts w:ascii="Times New Roman"/>
                <w:b w:val="false"/>
                <w:i w:val="false"/>
                <w:color w:val="000000"/>
                <w:sz w:val="20"/>
              </w:rPr>
              <w:t xml:space="preserve">
жет Республики </w:t>
            </w:r>
            <w:r>
              <w:br/>
            </w:r>
            <w:r>
              <w:rPr>
                <w:rFonts w:ascii="Times New Roman"/>
                <w:b w:val="false"/>
                <w:i w:val="false"/>
                <w:color w:val="000000"/>
                <w:sz w:val="20"/>
              </w:rPr>
              <w:t xml:space="preserve">
Казахстан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w:t>
            </w:r>
            <w:r>
              <w:br/>
            </w:r>
            <w:r>
              <w:rPr>
                <w:rFonts w:ascii="Times New Roman"/>
                <w:b w:val="false"/>
                <w:i w:val="false"/>
                <w:color w:val="000000"/>
                <w:sz w:val="20"/>
              </w:rPr>
              <w:t xml:space="preserve">
переводу между- </w:t>
            </w:r>
            <w:r>
              <w:br/>
            </w:r>
            <w:r>
              <w:rPr>
                <w:rFonts w:ascii="Times New Roman"/>
                <w:b w:val="false"/>
                <w:i w:val="false"/>
                <w:color w:val="000000"/>
                <w:sz w:val="20"/>
              </w:rPr>
              <w:t xml:space="preserve">
народных стан- </w:t>
            </w:r>
            <w:r>
              <w:br/>
            </w:r>
            <w:r>
              <w:rPr>
                <w:rFonts w:ascii="Times New Roman"/>
                <w:b w:val="false"/>
                <w:i w:val="false"/>
                <w:color w:val="000000"/>
                <w:sz w:val="20"/>
              </w:rPr>
              <w:t xml:space="preserve">
дартов финансо- </w:t>
            </w:r>
            <w:r>
              <w:br/>
            </w:r>
            <w:r>
              <w:rPr>
                <w:rFonts w:ascii="Times New Roman"/>
                <w:b w:val="false"/>
                <w:i w:val="false"/>
                <w:color w:val="000000"/>
                <w:sz w:val="20"/>
              </w:rPr>
              <w:t xml:space="preserve">
вой отчетности </w:t>
            </w:r>
            <w:r>
              <w:br/>
            </w:r>
            <w:r>
              <w:rPr>
                <w:rFonts w:ascii="Times New Roman"/>
                <w:b w:val="false"/>
                <w:i w:val="false"/>
                <w:color w:val="000000"/>
                <w:sz w:val="20"/>
              </w:rPr>
              <w:t xml:space="preserve">
на государст- </w:t>
            </w:r>
            <w:r>
              <w:br/>
            </w:r>
            <w:r>
              <w:rPr>
                <w:rFonts w:ascii="Times New Roman"/>
                <w:b w:val="false"/>
                <w:i w:val="false"/>
                <w:color w:val="000000"/>
                <w:sz w:val="20"/>
              </w:rPr>
              <w:t xml:space="preserve">
венный язык - </w:t>
            </w:r>
            <w:r>
              <w:br/>
            </w:r>
            <w:r>
              <w:rPr>
                <w:rFonts w:ascii="Times New Roman"/>
                <w:b w:val="false"/>
                <w:i w:val="false"/>
                <w:color w:val="000000"/>
                <w:sz w:val="20"/>
              </w:rPr>
              <w:t xml:space="preserve">
февраль-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переводу между- </w:t>
            </w:r>
            <w:r>
              <w:br/>
            </w:r>
            <w:r>
              <w:rPr>
                <w:rFonts w:ascii="Times New Roman"/>
                <w:b w:val="false"/>
                <w:i w:val="false"/>
                <w:color w:val="000000"/>
                <w:sz w:val="20"/>
              </w:rPr>
              <w:t xml:space="preserve">
народных стан- </w:t>
            </w:r>
            <w:r>
              <w:br/>
            </w:r>
            <w:r>
              <w:rPr>
                <w:rFonts w:ascii="Times New Roman"/>
                <w:b w:val="false"/>
                <w:i w:val="false"/>
                <w:color w:val="000000"/>
                <w:sz w:val="20"/>
              </w:rPr>
              <w:t xml:space="preserve">
дартов аудита </w:t>
            </w:r>
            <w:r>
              <w:br/>
            </w:r>
            <w:r>
              <w:rPr>
                <w:rFonts w:ascii="Times New Roman"/>
                <w:b w:val="false"/>
                <w:i w:val="false"/>
                <w:color w:val="000000"/>
                <w:sz w:val="20"/>
              </w:rPr>
              <w:t xml:space="preserve">
с английского </w:t>
            </w:r>
            <w:r>
              <w:br/>
            </w:r>
            <w:r>
              <w:rPr>
                <w:rFonts w:ascii="Times New Roman"/>
                <w:b w:val="false"/>
                <w:i w:val="false"/>
                <w:color w:val="000000"/>
                <w:sz w:val="20"/>
              </w:rPr>
              <w:t xml:space="preserve">
на русский язык - февраль-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переводу между- </w:t>
            </w:r>
            <w:r>
              <w:br/>
            </w:r>
            <w:r>
              <w:rPr>
                <w:rFonts w:ascii="Times New Roman"/>
                <w:b w:val="false"/>
                <w:i w:val="false"/>
                <w:color w:val="000000"/>
                <w:sz w:val="20"/>
              </w:rPr>
              <w:t xml:space="preserve">
народных стан- </w:t>
            </w:r>
            <w:r>
              <w:br/>
            </w:r>
            <w:r>
              <w:rPr>
                <w:rFonts w:ascii="Times New Roman"/>
                <w:b w:val="false"/>
                <w:i w:val="false"/>
                <w:color w:val="000000"/>
                <w:sz w:val="20"/>
              </w:rPr>
              <w:t xml:space="preserve">
дартов аудита </w:t>
            </w:r>
            <w:r>
              <w:br/>
            </w:r>
            <w:r>
              <w:rPr>
                <w:rFonts w:ascii="Times New Roman"/>
                <w:b w:val="false"/>
                <w:i w:val="false"/>
                <w:color w:val="000000"/>
                <w:sz w:val="20"/>
              </w:rPr>
              <w:t xml:space="preserve">
с русского язы- </w:t>
            </w:r>
            <w:r>
              <w:br/>
            </w:r>
            <w:r>
              <w:rPr>
                <w:rFonts w:ascii="Times New Roman"/>
                <w:b w:val="false"/>
                <w:i w:val="false"/>
                <w:color w:val="000000"/>
                <w:sz w:val="20"/>
              </w:rPr>
              <w:t xml:space="preserve">
ка на государ- </w:t>
            </w:r>
            <w:r>
              <w:br/>
            </w:r>
            <w:r>
              <w:rPr>
                <w:rFonts w:ascii="Times New Roman"/>
                <w:b w:val="false"/>
                <w:i w:val="false"/>
                <w:color w:val="000000"/>
                <w:sz w:val="20"/>
              </w:rPr>
              <w:t xml:space="preserve">
ственный - март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изданию книги </w:t>
            </w:r>
            <w:r>
              <w:br/>
            </w:r>
            <w:r>
              <w:rPr>
                <w:rFonts w:ascii="Times New Roman"/>
                <w:b w:val="false"/>
                <w:i w:val="false"/>
                <w:color w:val="000000"/>
                <w:sz w:val="20"/>
              </w:rPr>
              <w:t xml:space="preserve">
по бухгалтерс- </w:t>
            </w:r>
            <w:r>
              <w:br/>
            </w:r>
            <w:r>
              <w:rPr>
                <w:rFonts w:ascii="Times New Roman"/>
                <w:b w:val="false"/>
                <w:i w:val="false"/>
                <w:color w:val="000000"/>
                <w:sz w:val="20"/>
              </w:rPr>
              <w:t xml:space="preserve">
кому учету и </w:t>
            </w:r>
            <w:r>
              <w:br/>
            </w:r>
            <w:r>
              <w:rPr>
                <w:rFonts w:ascii="Times New Roman"/>
                <w:b w:val="false"/>
                <w:i w:val="false"/>
                <w:color w:val="000000"/>
                <w:sz w:val="20"/>
              </w:rPr>
              <w:t xml:space="preserve">
финансовой от- </w:t>
            </w:r>
            <w:r>
              <w:br/>
            </w:r>
            <w:r>
              <w:rPr>
                <w:rFonts w:ascii="Times New Roman"/>
                <w:b w:val="false"/>
                <w:i w:val="false"/>
                <w:color w:val="000000"/>
                <w:sz w:val="20"/>
              </w:rPr>
              <w:t xml:space="preserve">
четности - </w:t>
            </w:r>
            <w:r>
              <w:br/>
            </w:r>
            <w:r>
              <w:rPr>
                <w:rFonts w:ascii="Times New Roman"/>
                <w:b w:val="false"/>
                <w:i w:val="false"/>
                <w:color w:val="000000"/>
                <w:sz w:val="20"/>
              </w:rPr>
              <w:t xml:space="preserve">
март-декабрь; </w:t>
            </w:r>
            <w:r>
              <w:br/>
            </w:r>
            <w:r>
              <w:rPr>
                <w:rFonts w:ascii="Times New Roman"/>
                <w:b w:val="false"/>
                <w:i w:val="false"/>
                <w:color w:val="000000"/>
                <w:sz w:val="20"/>
              </w:rPr>
              <w:t xml:space="preserve">
проведению по- </w:t>
            </w:r>
            <w:r>
              <w:br/>
            </w:r>
            <w:r>
              <w:rPr>
                <w:rFonts w:ascii="Times New Roman"/>
                <w:b w:val="false"/>
                <w:i w:val="false"/>
                <w:color w:val="000000"/>
                <w:sz w:val="20"/>
              </w:rPr>
              <w:t xml:space="preserve">
лиграфических </w:t>
            </w:r>
            <w:r>
              <w:br/>
            </w:r>
            <w:r>
              <w:rPr>
                <w:rFonts w:ascii="Times New Roman"/>
                <w:b w:val="false"/>
                <w:i w:val="false"/>
                <w:color w:val="000000"/>
                <w:sz w:val="20"/>
              </w:rPr>
              <w:t xml:space="preserve">
работ по выпус- </w:t>
            </w:r>
            <w:r>
              <w:br/>
            </w:r>
            <w:r>
              <w:rPr>
                <w:rFonts w:ascii="Times New Roman"/>
                <w:b w:val="false"/>
                <w:i w:val="false"/>
                <w:color w:val="000000"/>
                <w:sz w:val="20"/>
              </w:rPr>
              <w:t xml:space="preserve">
ку печатных из- </w:t>
            </w:r>
            <w:r>
              <w:br/>
            </w:r>
            <w:r>
              <w:rPr>
                <w:rFonts w:ascii="Times New Roman"/>
                <w:b w:val="false"/>
                <w:i w:val="false"/>
                <w:color w:val="000000"/>
                <w:sz w:val="20"/>
              </w:rPr>
              <w:t xml:space="preserve">
даний статисти- </w:t>
            </w:r>
            <w:r>
              <w:br/>
            </w:r>
            <w:r>
              <w:rPr>
                <w:rFonts w:ascii="Times New Roman"/>
                <w:b w:val="false"/>
                <w:i w:val="false"/>
                <w:color w:val="000000"/>
                <w:sz w:val="20"/>
              </w:rPr>
              <w:t xml:space="preserve">
ческих данных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размещению ин- </w:t>
            </w:r>
            <w:r>
              <w:br/>
            </w:r>
            <w:r>
              <w:rPr>
                <w:rFonts w:ascii="Times New Roman"/>
                <w:b w:val="false"/>
                <w:i w:val="false"/>
                <w:color w:val="000000"/>
                <w:sz w:val="20"/>
              </w:rPr>
              <w:t xml:space="preserve">
формационных </w:t>
            </w:r>
            <w:r>
              <w:br/>
            </w:r>
            <w:r>
              <w:rPr>
                <w:rFonts w:ascii="Times New Roman"/>
                <w:b w:val="false"/>
                <w:i w:val="false"/>
                <w:color w:val="000000"/>
                <w:sz w:val="20"/>
              </w:rPr>
              <w:t xml:space="preserve">
материалов в </w:t>
            </w:r>
            <w:r>
              <w:br/>
            </w:r>
            <w:r>
              <w:rPr>
                <w:rFonts w:ascii="Times New Roman"/>
                <w:b w:val="false"/>
                <w:i w:val="false"/>
                <w:color w:val="000000"/>
                <w:sz w:val="20"/>
              </w:rPr>
              <w:t xml:space="preserve">
средствах мас- </w:t>
            </w:r>
            <w:r>
              <w:br/>
            </w:r>
            <w:r>
              <w:rPr>
                <w:rFonts w:ascii="Times New Roman"/>
                <w:b w:val="false"/>
                <w:i w:val="false"/>
                <w:color w:val="000000"/>
                <w:sz w:val="20"/>
              </w:rPr>
              <w:t xml:space="preserve">
совой информа- </w:t>
            </w:r>
            <w:r>
              <w:br/>
            </w:r>
            <w:r>
              <w:rPr>
                <w:rFonts w:ascii="Times New Roman"/>
                <w:b w:val="false"/>
                <w:i w:val="false"/>
                <w:color w:val="000000"/>
                <w:sz w:val="20"/>
              </w:rPr>
              <w:t xml:space="preserve">
ции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приобретению </w:t>
            </w:r>
            <w:r>
              <w:br/>
            </w:r>
            <w:r>
              <w:rPr>
                <w:rFonts w:ascii="Times New Roman"/>
                <w:b w:val="false"/>
                <w:i w:val="false"/>
                <w:color w:val="000000"/>
                <w:sz w:val="20"/>
              </w:rPr>
              <w:t xml:space="preserve">
печатно-поли- </w:t>
            </w:r>
            <w:r>
              <w:br/>
            </w:r>
            <w:r>
              <w:rPr>
                <w:rFonts w:ascii="Times New Roman"/>
                <w:b w:val="false"/>
                <w:i w:val="false"/>
                <w:color w:val="000000"/>
                <w:sz w:val="20"/>
              </w:rPr>
              <w:t xml:space="preserve">
графической и </w:t>
            </w:r>
            <w:r>
              <w:br/>
            </w:r>
            <w:r>
              <w:rPr>
                <w:rFonts w:ascii="Times New Roman"/>
                <w:b w:val="false"/>
                <w:i w:val="false"/>
                <w:color w:val="000000"/>
                <w:sz w:val="20"/>
              </w:rPr>
              <w:t xml:space="preserve">
печатно-бланоч- </w:t>
            </w:r>
            <w:r>
              <w:br/>
            </w:r>
            <w:r>
              <w:rPr>
                <w:rFonts w:ascii="Times New Roman"/>
                <w:b w:val="false"/>
                <w:i w:val="false"/>
                <w:color w:val="000000"/>
                <w:sz w:val="20"/>
              </w:rPr>
              <w:t xml:space="preserve">
ной продукции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изготовлению </w:t>
            </w:r>
            <w:r>
              <w:br/>
            </w:r>
            <w:r>
              <w:rPr>
                <w:rFonts w:ascii="Times New Roman"/>
                <w:b w:val="false"/>
                <w:i w:val="false"/>
                <w:color w:val="000000"/>
                <w:sz w:val="20"/>
              </w:rPr>
              <w:t xml:space="preserve">
печатей и штам- </w:t>
            </w:r>
            <w:r>
              <w:br/>
            </w:r>
            <w:r>
              <w:rPr>
                <w:rFonts w:ascii="Times New Roman"/>
                <w:b w:val="false"/>
                <w:i w:val="false"/>
                <w:color w:val="000000"/>
                <w:sz w:val="20"/>
              </w:rPr>
              <w:t xml:space="preserve">
пов - февраль-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выпуску газеты </w:t>
            </w:r>
            <w:r>
              <w:br/>
            </w:r>
            <w:r>
              <w:rPr>
                <w:rFonts w:ascii="Times New Roman"/>
                <w:b w:val="false"/>
                <w:i w:val="false"/>
                <w:color w:val="000000"/>
                <w:sz w:val="20"/>
              </w:rPr>
              <w:t xml:space="preserve">
"Бюллетень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закупок" с </w:t>
            </w:r>
            <w:r>
              <w:br/>
            </w:r>
            <w:r>
              <w:rPr>
                <w:rFonts w:ascii="Times New Roman"/>
                <w:b w:val="false"/>
                <w:i w:val="false"/>
                <w:color w:val="000000"/>
                <w:sz w:val="20"/>
              </w:rPr>
              <w:t xml:space="preserve">
объявлениями о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закупках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форменного об- </w:t>
            </w:r>
            <w:r>
              <w:br/>
            </w:r>
            <w:r>
              <w:rPr>
                <w:rFonts w:ascii="Times New Roman"/>
                <w:b w:val="false"/>
                <w:i w:val="false"/>
                <w:color w:val="000000"/>
                <w:sz w:val="20"/>
              </w:rPr>
              <w:t xml:space="preserve">
мундирования и </w:t>
            </w:r>
            <w:r>
              <w:br/>
            </w:r>
            <w:r>
              <w:rPr>
                <w:rFonts w:ascii="Times New Roman"/>
                <w:b w:val="false"/>
                <w:i w:val="false"/>
                <w:color w:val="000000"/>
                <w:sz w:val="20"/>
              </w:rPr>
              <w:t xml:space="preserve">
знаков различия </w:t>
            </w:r>
            <w:r>
              <w:br/>
            </w:r>
            <w:r>
              <w:rPr>
                <w:rFonts w:ascii="Times New Roman"/>
                <w:b w:val="false"/>
                <w:i w:val="false"/>
                <w:color w:val="000000"/>
                <w:sz w:val="20"/>
              </w:rPr>
              <w:t xml:space="preserve">
для сотрудников </w:t>
            </w:r>
            <w:r>
              <w:br/>
            </w:r>
            <w:r>
              <w:rPr>
                <w:rFonts w:ascii="Times New Roman"/>
                <w:b w:val="false"/>
                <w:i w:val="false"/>
                <w:color w:val="000000"/>
                <w:sz w:val="20"/>
              </w:rPr>
              <w:t xml:space="preserve">
Комитета тамо- </w:t>
            </w:r>
            <w:r>
              <w:br/>
            </w:r>
            <w:r>
              <w:rPr>
                <w:rFonts w:ascii="Times New Roman"/>
                <w:b w:val="false"/>
                <w:i w:val="false"/>
                <w:color w:val="000000"/>
                <w:sz w:val="20"/>
              </w:rPr>
              <w:t xml:space="preserve">
женного контро- </w:t>
            </w:r>
            <w:r>
              <w:br/>
            </w:r>
            <w:r>
              <w:rPr>
                <w:rFonts w:ascii="Times New Roman"/>
                <w:b w:val="false"/>
                <w:i w:val="false"/>
                <w:color w:val="000000"/>
                <w:sz w:val="20"/>
              </w:rPr>
              <w:t xml:space="preserve">
ля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Аренда Комите- </w:t>
            </w:r>
            <w:r>
              <w:br/>
            </w:r>
            <w:r>
              <w:rPr>
                <w:rFonts w:ascii="Times New Roman"/>
                <w:b w:val="false"/>
                <w:i w:val="false"/>
                <w:color w:val="000000"/>
                <w:sz w:val="20"/>
              </w:rPr>
              <w:t xml:space="preserve">
том таможенного </w:t>
            </w:r>
            <w:r>
              <w:br/>
            </w:r>
            <w:r>
              <w:rPr>
                <w:rFonts w:ascii="Times New Roman"/>
                <w:b w:val="false"/>
                <w:i w:val="false"/>
                <w:color w:val="000000"/>
                <w:sz w:val="20"/>
              </w:rPr>
              <w:t xml:space="preserve">
контроля поме- </w:t>
            </w:r>
            <w:r>
              <w:br/>
            </w:r>
            <w:r>
              <w:rPr>
                <w:rFonts w:ascii="Times New Roman"/>
                <w:b w:val="false"/>
                <w:i w:val="false"/>
                <w:color w:val="000000"/>
                <w:sz w:val="20"/>
              </w:rPr>
              <w:t xml:space="preserve">
щения для раз- </w:t>
            </w:r>
            <w:r>
              <w:br/>
            </w:r>
            <w:r>
              <w:rPr>
                <w:rFonts w:ascii="Times New Roman"/>
                <w:b w:val="false"/>
                <w:i w:val="false"/>
                <w:color w:val="000000"/>
                <w:sz w:val="20"/>
              </w:rPr>
              <w:t xml:space="preserve">
мещения радио- </w:t>
            </w:r>
            <w:r>
              <w:br/>
            </w:r>
            <w:r>
              <w:rPr>
                <w:rFonts w:ascii="Times New Roman"/>
                <w:b w:val="false"/>
                <w:i w:val="false"/>
                <w:color w:val="000000"/>
                <w:sz w:val="20"/>
              </w:rPr>
              <w:t xml:space="preserve">
сети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Организация публикаций дан- </w:t>
            </w:r>
            <w:r>
              <w:br/>
            </w:r>
            <w:r>
              <w:rPr>
                <w:rFonts w:ascii="Times New Roman"/>
                <w:b w:val="false"/>
                <w:i w:val="false"/>
                <w:color w:val="000000"/>
                <w:sz w:val="20"/>
              </w:rPr>
              <w:t xml:space="preserve">
ных таможенной </w:t>
            </w:r>
            <w:r>
              <w:br/>
            </w:r>
            <w:r>
              <w:rPr>
                <w:rFonts w:ascii="Times New Roman"/>
                <w:b w:val="false"/>
                <w:i w:val="false"/>
                <w:color w:val="000000"/>
                <w:sz w:val="20"/>
              </w:rPr>
              <w:t xml:space="preserve">
статистики </w:t>
            </w:r>
            <w:r>
              <w:br/>
            </w:r>
            <w:r>
              <w:rPr>
                <w:rFonts w:ascii="Times New Roman"/>
                <w:b w:val="false"/>
                <w:i w:val="false"/>
                <w:color w:val="000000"/>
                <w:sz w:val="20"/>
              </w:rPr>
              <w:t xml:space="preserve">
внешней торгов- </w:t>
            </w:r>
            <w:r>
              <w:br/>
            </w:r>
            <w:r>
              <w:rPr>
                <w:rFonts w:ascii="Times New Roman"/>
                <w:b w:val="false"/>
                <w:i w:val="false"/>
                <w:color w:val="000000"/>
                <w:sz w:val="20"/>
              </w:rPr>
              <w:t xml:space="preserve">
ли. </w:t>
            </w:r>
            <w:r>
              <w:br/>
            </w:r>
            <w:r>
              <w:rPr>
                <w:rFonts w:ascii="Times New Roman"/>
                <w:b w:val="false"/>
                <w:i w:val="false"/>
                <w:color w:val="000000"/>
                <w:sz w:val="20"/>
              </w:rPr>
              <w:t xml:space="preserve">
Проведение опе- </w:t>
            </w:r>
            <w:r>
              <w:br/>
            </w:r>
            <w:r>
              <w:rPr>
                <w:rFonts w:ascii="Times New Roman"/>
                <w:b w:val="false"/>
                <w:i w:val="false"/>
                <w:color w:val="000000"/>
                <w:sz w:val="20"/>
              </w:rPr>
              <w:t xml:space="preserve">
ративно-розыск- </w:t>
            </w:r>
            <w:r>
              <w:br/>
            </w:r>
            <w:r>
              <w:rPr>
                <w:rFonts w:ascii="Times New Roman"/>
                <w:b w:val="false"/>
                <w:i w:val="false"/>
                <w:color w:val="000000"/>
                <w:sz w:val="20"/>
              </w:rPr>
              <w:t xml:space="preserve">
ных мероприятий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теку- </w:t>
            </w:r>
            <w:r>
              <w:br/>
            </w:r>
            <w:r>
              <w:rPr>
                <w:rFonts w:ascii="Times New Roman"/>
                <w:b w:val="false"/>
                <w:i w:val="false"/>
                <w:color w:val="000000"/>
                <w:sz w:val="20"/>
              </w:rPr>
              <w:t xml:space="preserve">
щему ремонту </w:t>
            </w:r>
            <w:r>
              <w:br/>
            </w:r>
            <w:r>
              <w:rPr>
                <w:rFonts w:ascii="Times New Roman"/>
                <w:b w:val="false"/>
                <w:i w:val="false"/>
                <w:color w:val="000000"/>
                <w:sz w:val="20"/>
              </w:rPr>
              <w:t xml:space="preserve">
зданий находя- </w:t>
            </w:r>
            <w:r>
              <w:br/>
            </w:r>
            <w:r>
              <w:rPr>
                <w:rFonts w:ascii="Times New Roman"/>
                <w:b w:val="false"/>
                <w:i w:val="false"/>
                <w:color w:val="000000"/>
                <w:sz w:val="20"/>
              </w:rPr>
              <w:t xml:space="preserve">
щихся на </w:t>
            </w:r>
            <w:r>
              <w:br/>
            </w:r>
            <w:r>
              <w:rPr>
                <w:rFonts w:ascii="Times New Roman"/>
                <w:b w:val="false"/>
                <w:i w:val="false"/>
                <w:color w:val="000000"/>
                <w:sz w:val="20"/>
              </w:rPr>
              <w:t xml:space="preserve">
балансе - в </w:t>
            </w:r>
            <w:r>
              <w:br/>
            </w:r>
            <w:r>
              <w:rPr>
                <w:rFonts w:ascii="Times New Roman"/>
                <w:b w:val="false"/>
                <w:i w:val="false"/>
                <w:color w:val="000000"/>
                <w:sz w:val="20"/>
              </w:rPr>
              <w:t xml:space="preserve">
течение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Аппараты </w:t>
            </w:r>
            <w:r>
              <w:br/>
            </w:r>
            <w:r>
              <w:rPr>
                <w:rFonts w:ascii="Times New Roman"/>
                <w:b w:val="false"/>
                <w:i w:val="false"/>
                <w:color w:val="000000"/>
                <w:sz w:val="20"/>
              </w:rPr>
              <w:t xml:space="preserve">
территориа- </w:t>
            </w:r>
            <w:r>
              <w:br/>
            </w:r>
            <w:r>
              <w:rPr>
                <w:rFonts w:ascii="Times New Roman"/>
                <w:b w:val="false"/>
                <w:i w:val="false"/>
                <w:color w:val="000000"/>
                <w:sz w:val="20"/>
              </w:rPr>
              <w:t xml:space="preserve">
льных орга- </w:t>
            </w:r>
            <w:r>
              <w:br/>
            </w:r>
            <w:r>
              <w:rPr>
                <w:rFonts w:ascii="Times New Roman"/>
                <w:b w:val="false"/>
                <w:i w:val="false"/>
                <w:color w:val="000000"/>
                <w:sz w:val="20"/>
              </w:rPr>
              <w:t xml:space="preserve">
нов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тер- </w:t>
            </w:r>
            <w:r>
              <w:br/>
            </w:r>
            <w:r>
              <w:rPr>
                <w:rFonts w:ascii="Times New Roman"/>
                <w:b w:val="false"/>
                <w:i w:val="false"/>
                <w:color w:val="000000"/>
                <w:sz w:val="20"/>
              </w:rPr>
              <w:t xml:space="preserve">
риториальных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сог- </w:t>
            </w:r>
            <w:r>
              <w:br/>
            </w:r>
            <w:r>
              <w:rPr>
                <w:rFonts w:ascii="Times New Roman"/>
                <w:b w:val="false"/>
                <w:i w:val="false"/>
                <w:color w:val="000000"/>
                <w:sz w:val="20"/>
              </w:rPr>
              <w:t xml:space="preserve">
ласно утверж- </w:t>
            </w:r>
            <w:r>
              <w:br/>
            </w:r>
            <w:r>
              <w:rPr>
                <w:rFonts w:ascii="Times New Roman"/>
                <w:b w:val="false"/>
                <w:i w:val="false"/>
                <w:color w:val="000000"/>
                <w:sz w:val="20"/>
              </w:rPr>
              <w:t xml:space="preserve">
денному лимиту </w:t>
            </w:r>
            <w:r>
              <w:br/>
            </w:r>
            <w:r>
              <w:rPr>
                <w:rFonts w:ascii="Times New Roman"/>
                <w:b w:val="false"/>
                <w:i w:val="false"/>
                <w:color w:val="000000"/>
                <w:sz w:val="20"/>
              </w:rPr>
              <w:t xml:space="preserve">
штатной числен- </w:t>
            </w:r>
            <w:r>
              <w:br/>
            </w:r>
            <w:r>
              <w:rPr>
                <w:rFonts w:ascii="Times New Roman"/>
                <w:b w:val="false"/>
                <w:i w:val="false"/>
                <w:color w:val="000000"/>
                <w:sz w:val="20"/>
              </w:rPr>
              <w:t xml:space="preserve">
ности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аренда авто-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соглас- </w:t>
            </w:r>
            <w:r>
              <w:br/>
            </w:r>
            <w:r>
              <w:rPr>
                <w:rFonts w:ascii="Times New Roman"/>
                <w:b w:val="false"/>
                <w:i w:val="false"/>
                <w:color w:val="000000"/>
                <w:sz w:val="20"/>
              </w:rPr>
              <w:t xml:space="preserve">
но утвержденно- </w:t>
            </w:r>
            <w:r>
              <w:br/>
            </w:r>
            <w:r>
              <w:rPr>
                <w:rFonts w:ascii="Times New Roman"/>
                <w:b w:val="false"/>
                <w:i w:val="false"/>
                <w:color w:val="000000"/>
                <w:sz w:val="20"/>
              </w:rPr>
              <w:t xml:space="preserve">
му нормативу, </w:t>
            </w:r>
            <w:r>
              <w:br/>
            </w:r>
            <w:r>
              <w:rPr>
                <w:rFonts w:ascii="Times New Roman"/>
                <w:b w:val="false"/>
                <w:i w:val="false"/>
                <w:color w:val="000000"/>
                <w:sz w:val="20"/>
              </w:rPr>
              <w:t xml:space="preserve">
положенности, </w:t>
            </w:r>
            <w:r>
              <w:br/>
            </w:r>
            <w:r>
              <w:rPr>
                <w:rFonts w:ascii="Times New Roman"/>
                <w:b w:val="false"/>
                <w:i w:val="false"/>
                <w:color w:val="000000"/>
                <w:sz w:val="20"/>
              </w:rPr>
              <w:t xml:space="preserve">
текущий ремонт </w:t>
            </w:r>
            <w:r>
              <w:br/>
            </w:r>
            <w:r>
              <w:rPr>
                <w:rFonts w:ascii="Times New Roman"/>
                <w:b w:val="false"/>
                <w:i w:val="false"/>
                <w:color w:val="000000"/>
                <w:sz w:val="20"/>
              </w:rPr>
              <w:t xml:space="preserve">
зданий. </w:t>
            </w:r>
            <w:r>
              <w:br/>
            </w:r>
            <w:r>
              <w:rPr>
                <w:rFonts w:ascii="Times New Roman"/>
                <w:b w:val="false"/>
                <w:i w:val="false"/>
                <w:color w:val="000000"/>
                <w:sz w:val="20"/>
              </w:rPr>
              <w:t xml:space="preserve">
Оплата услуг </w:t>
            </w:r>
            <w:r>
              <w:br/>
            </w:r>
            <w:r>
              <w:rPr>
                <w:rFonts w:ascii="Times New Roman"/>
                <w:b w:val="false"/>
                <w:i w:val="false"/>
                <w:color w:val="000000"/>
                <w:sz w:val="20"/>
              </w:rPr>
              <w:t xml:space="preserve">
справочной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"Юрист"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Проведение на- </w:t>
            </w:r>
            <w:r>
              <w:br/>
            </w:r>
            <w:r>
              <w:rPr>
                <w:rFonts w:ascii="Times New Roman"/>
                <w:b w:val="false"/>
                <w:i w:val="false"/>
                <w:color w:val="000000"/>
                <w:sz w:val="20"/>
              </w:rPr>
              <w:t xml:space="preserve">
логовых прове- </w:t>
            </w:r>
            <w:r>
              <w:br/>
            </w:r>
            <w:r>
              <w:rPr>
                <w:rFonts w:ascii="Times New Roman"/>
                <w:b w:val="false"/>
                <w:i w:val="false"/>
                <w:color w:val="000000"/>
                <w:sz w:val="20"/>
              </w:rPr>
              <w:t xml:space="preserve">
рок крупных </w:t>
            </w:r>
            <w:r>
              <w:br/>
            </w:r>
            <w:r>
              <w:rPr>
                <w:rFonts w:ascii="Times New Roman"/>
                <w:b w:val="false"/>
                <w:i w:val="false"/>
                <w:color w:val="000000"/>
                <w:sz w:val="20"/>
              </w:rPr>
              <w:t xml:space="preserve">
налогоплатель- </w:t>
            </w:r>
            <w:r>
              <w:br/>
            </w:r>
            <w:r>
              <w:rPr>
                <w:rFonts w:ascii="Times New Roman"/>
                <w:b w:val="false"/>
                <w:i w:val="false"/>
                <w:color w:val="000000"/>
                <w:sz w:val="20"/>
              </w:rPr>
              <w:t xml:space="preserve">
щиков, включен- </w:t>
            </w:r>
            <w:r>
              <w:br/>
            </w:r>
            <w:r>
              <w:rPr>
                <w:rFonts w:ascii="Times New Roman"/>
                <w:b w:val="false"/>
                <w:i w:val="false"/>
                <w:color w:val="000000"/>
                <w:sz w:val="20"/>
              </w:rPr>
              <w:t xml:space="preserve">
ных в перечень </w:t>
            </w:r>
            <w:r>
              <w:br/>
            </w:r>
            <w:r>
              <w:rPr>
                <w:rFonts w:ascii="Times New Roman"/>
                <w:b w:val="false"/>
                <w:i w:val="false"/>
                <w:color w:val="000000"/>
                <w:sz w:val="20"/>
              </w:rPr>
              <w:t xml:space="preserve">
налогоплатель- </w:t>
            </w:r>
            <w:r>
              <w:br/>
            </w:r>
            <w:r>
              <w:rPr>
                <w:rFonts w:ascii="Times New Roman"/>
                <w:b w:val="false"/>
                <w:i w:val="false"/>
                <w:color w:val="000000"/>
                <w:sz w:val="20"/>
              </w:rPr>
              <w:t xml:space="preserve">
щиков, подлежа- </w:t>
            </w:r>
            <w:r>
              <w:br/>
            </w:r>
            <w:r>
              <w:rPr>
                <w:rFonts w:ascii="Times New Roman"/>
                <w:b w:val="false"/>
                <w:i w:val="false"/>
                <w:color w:val="000000"/>
                <w:sz w:val="20"/>
              </w:rPr>
              <w:t xml:space="preserve">
щих республи- </w:t>
            </w:r>
            <w:r>
              <w:br/>
            </w:r>
            <w:r>
              <w:rPr>
                <w:rFonts w:ascii="Times New Roman"/>
                <w:b w:val="false"/>
                <w:i w:val="false"/>
                <w:color w:val="000000"/>
                <w:sz w:val="20"/>
              </w:rPr>
              <w:t xml:space="preserve">
канскому и ре- </w:t>
            </w:r>
            <w:r>
              <w:br/>
            </w:r>
            <w:r>
              <w:rPr>
                <w:rFonts w:ascii="Times New Roman"/>
                <w:b w:val="false"/>
                <w:i w:val="false"/>
                <w:color w:val="000000"/>
                <w:sz w:val="20"/>
              </w:rPr>
              <w:t xml:space="preserve">
гиональному мо- </w:t>
            </w:r>
            <w:r>
              <w:br/>
            </w:r>
            <w:r>
              <w:rPr>
                <w:rFonts w:ascii="Times New Roman"/>
                <w:b w:val="false"/>
                <w:i w:val="false"/>
                <w:color w:val="000000"/>
                <w:sz w:val="20"/>
              </w:rPr>
              <w:t xml:space="preserve">
ниторингу, про- </w:t>
            </w:r>
            <w:r>
              <w:br/>
            </w:r>
            <w:r>
              <w:rPr>
                <w:rFonts w:ascii="Times New Roman"/>
                <w:b w:val="false"/>
                <w:i w:val="false"/>
                <w:color w:val="000000"/>
                <w:sz w:val="20"/>
              </w:rPr>
              <w:t xml:space="preserve">
чих налогопла- </w:t>
            </w:r>
            <w:r>
              <w:br/>
            </w:r>
            <w:r>
              <w:rPr>
                <w:rFonts w:ascii="Times New Roman"/>
                <w:b w:val="false"/>
                <w:i w:val="false"/>
                <w:color w:val="000000"/>
                <w:sz w:val="20"/>
              </w:rPr>
              <w:t xml:space="preserve">
тельщиков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Командировки </w:t>
            </w:r>
            <w:r>
              <w:br/>
            </w:r>
            <w:r>
              <w:rPr>
                <w:rFonts w:ascii="Times New Roman"/>
                <w:b w:val="false"/>
                <w:i w:val="false"/>
                <w:color w:val="000000"/>
                <w:sz w:val="20"/>
              </w:rPr>
              <w:t xml:space="preserve">
сотрудников Ко- </w:t>
            </w:r>
            <w:r>
              <w:br/>
            </w:r>
            <w:r>
              <w:rPr>
                <w:rFonts w:ascii="Times New Roman"/>
                <w:b w:val="false"/>
                <w:i w:val="false"/>
                <w:color w:val="000000"/>
                <w:sz w:val="20"/>
              </w:rPr>
              <w:t xml:space="preserve">
митета таможен- </w:t>
            </w:r>
            <w:r>
              <w:br/>
            </w:r>
            <w:r>
              <w:rPr>
                <w:rFonts w:ascii="Times New Roman"/>
                <w:b w:val="false"/>
                <w:i w:val="false"/>
                <w:color w:val="000000"/>
                <w:sz w:val="20"/>
              </w:rPr>
              <w:t xml:space="preserve">
ного контроля </w:t>
            </w:r>
            <w:r>
              <w:br/>
            </w:r>
            <w:r>
              <w:rPr>
                <w:rFonts w:ascii="Times New Roman"/>
                <w:b w:val="false"/>
                <w:i w:val="false"/>
                <w:color w:val="000000"/>
                <w:sz w:val="20"/>
              </w:rPr>
              <w:t xml:space="preserve">
за пределы страны для сня- </w:t>
            </w:r>
            <w:r>
              <w:br/>
            </w:r>
            <w:r>
              <w:rPr>
                <w:rFonts w:ascii="Times New Roman"/>
                <w:b w:val="false"/>
                <w:i w:val="false"/>
                <w:color w:val="000000"/>
                <w:sz w:val="20"/>
              </w:rPr>
              <w:t xml:space="preserve">
тия показаний </w:t>
            </w:r>
            <w:r>
              <w:br/>
            </w:r>
            <w:r>
              <w:rPr>
                <w:rFonts w:ascii="Times New Roman"/>
                <w:b w:val="false"/>
                <w:i w:val="false"/>
                <w:color w:val="000000"/>
                <w:sz w:val="20"/>
              </w:rPr>
              <w:t xml:space="preserve">
счетчиков энер- </w:t>
            </w:r>
            <w:r>
              <w:br/>
            </w:r>
            <w:r>
              <w:rPr>
                <w:rFonts w:ascii="Times New Roman"/>
                <w:b w:val="false"/>
                <w:i w:val="false"/>
                <w:color w:val="000000"/>
                <w:sz w:val="20"/>
              </w:rPr>
              <w:t xml:space="preserve">
горесурсов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изго- </w:t>
            </w:r>
            <w:r>
              <w:br/>
            </w:r>
            <w:r>
              <w:rPr>
                <w:rFonts w:ascii="Times New Roman"/>
                <w:b w:val="false"/>
                <w:i w:val="false"/>
                <w:color w:val="000000"/>
                <w:sz w:val="20"/>
              </w:rPr>
              <w:t xml:space="preserve">
товлению тамо- </w:t>
            </w:r>
            <w:r>
              <w:br/>
            </w:r>
            <w:r>
              <w:rPr>
                <w:rFonts w:ascii="Times New Roman"/>
                <w:b w:val="false"/>
                <w:i w:val="false"/>
                <w:color w:val="000000"/>
                <w:sz w:val="20"/>
              </w:rPr>
              <w:t xml:space="preserve">
женных бланков </w:t>
            </w:r>
            <w:r>
              <w:br/>
            </w:r>
            <w:r>
              <w:rPr>
                <w:rFonts w:ascii="Times New Roman"/>
                <w:b w:val="false"/>
                <w:i w:val="false"/>
                <w:color w:val="000000"/>
                <w:sz w:val="20"/>
              </w:rPr>
              <w:t xml:space="preserve">
строгой отчет- </w:t>
            </w:r>
            <w:r>
              <w:br/>
            </w:r>
            <w:r>
              <w:rPr>
                <w:rFonts w:ascii="Times New Roman"/>
                <w:b w:val="false"/>
                <w:i w:val="false"/>
                <w:color w:val="000000"/>
                <w:sz w:val="20"/>
              </w:rPr>
              <w:t xml:space="preserve">
ности на само- </w:t>
            </w:r>
            <w:r>
              <w:br/>
            </w:r>
            <w:r>
              <w:rPr>
                <w:rFonts w:ascii="Times New Roman"/>
                <w:b w:val="false"/>
                <w:i w:val="false"/>
                <w:color w:val="000000"/>
                <w:sz w:val="20"/>
              </w:rPr>
              <w:t xml:space="preserve">
копирующейся </w:t>
            </w:r>
            <w:r>
              <w:br/>
            </w:r>
            <w:r>
              <w:rPr>
                <w:rFonts w:ascii="Times New Roman"/>
                <w:b w:val="false"/>
                <w:i w:val="false"/>
                <w:color w:val="000000"/>
                <w:sz w:val="20"/>
              </w:rPr>
              <w:t xml:space="preserve">
бумаге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Аренда служеб- </w:t>
            </w:r>
            <w:r>
              <w:br/>
            </w:r>
            <w:r>
              <w:rPr>
                <w:rFonts w:ascii="Times New Roman"/>
                <w:b w:val="false"/>
                <w:i w:val="false"/>
                <w:color w:val="000000"/>
                <w:sz w:val="20"/>
              </w:rPr>
              <w:t xml:space="preserve">
ных помещений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Оплата услуг </w:t>
            </w:r>
            <w:r>
              <w:br/>
            </w:r>
            <w:r>
              <w:rPr>
                <w:rFonts w:ascii="Times New Roman"/>
                <w:b w:val="false"/>
                <w:i w:val="false"/>
                <w:color w:val="000000"/>
                <w:sz w:val="20"/>
              </w:rPr>
              <w:t xml:space="preserve">
водолазных ра- </w:t>
            </w:r>
            <w:r>
              <w:br/>
            </w:r>
            <w:r>
              <w:rPr>
                <w:rFonts w:ascii="Times New Roman"/>
                <w:b w:val="false"/>
                <w:i w:val="false"/>
                <w:color w:val="000000"/>
                <w:sz w:val="20"/>
              </w:rPr>
              <w:t xml:space="preserve">
бот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Проведение оперативно- </w:t>
            </w:r>
            <w:r>
              <w:br/>
            </w:r>
            <w:r>
              <w:rPr>
                <w:rFonts w:ascii="Times New Roman"/>
                <w:b w:val="false"/>
                <w:i w:val="false"/>
                <w:color w:val="000000"/>
                <w:sz w:val="20"/>
              </w:rPr>
              <w:t xml:space="preserve">
розыскных </w:t>
            </w:r>
            <w:r>
              <w:br/>
            </w:r>
            <w:r>
              <w:rPr>
                <w:rFonts w:ascii="Times New Roman"/>
                <w:b w:val="false"/>
                <w:i w:val="false"/>
                <w:color w:val="000000"/>
                <w:sz w:val="20"/>
              </w:rPr>
              <w:t xml:space="preserve">
мероприятий - </w:t>
            </w:r>
            <w:r>
              <w:br/>
            </w:r>
            <w:r>
              <w:rPr>
                <w:rFonts w:ascii="Times New Roman"/>
                <w:b w:val="false"/>
                <w:i w:val="false"/>
                <w:color w:val="000000"/>
                <w:sz w:val="20"/>
              </w:rPr>
              <w:t xml:space="preserve">
в течение </w:t>
            </w:r>
            <w:r>
              <w:br/>
            </w:r>
            <w:r>
              <w:rPr>
                <w:rFonts w:ascii="Times New Roman"/>
                <w:b w:val="false"/>
                <w:i w:val="false"/>
                <w:color w:val="000000"/>
                <w:sz w:val="20"/>
              </w:rPr>
              <w:t xml:space="preserve">
года. Приобре- </w:t>
            </w:r>
            <w:r>
              <w:br/>
            </w:r>
            <w:r>
              <w:rPr>
                <w:rFonts w:ascii="Times New Roman"/>
                <w:b w:val="false"/>
                <w:i w:val="false"/>
                <w:color w:val="000000"/>
                <w:sz w:val="20"/>
              </w:rPr>
              <w:t xml:space="preserve">
тение зданий </w:t>
            </w:r>
            <w:r>
              <w:br/>
            </w:r>
            <w:r>
              <w:rPr>
                <w:rFonts w:ascii="Times New Roman"/>
                <w:b w:val="false"/>
                <w:i w:val="false"/>
                <w:color w:val="000000"/>
                <w:sz w:val="20"/>
              </w:rPr>
              <w:t xml:space="preserve">
для территори- </w:t>
            </w:r>
            <w:r>
              <w:br/>
            </w:r>
            <w:r>
              <w:rPr>
                <w:rFonts w:ascii="Times New Roman"/>
                <w:b w:val="false"/>
                <w:i w:val="false"/>
                <w:color w:val="000000"/>
                <w:sz w:val="20"/>
              </w:rPr>
              <w:t xml:space="preserve">
альных органов.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 </w:t>
            </w:r>
            <w:r>
              <w:br/>
            </w:r>
            <w:r>
              <w:rPr>
                <w:rFonts w:ascii="Times New Roman"/>
                <w:b w:val="false"/>
                <w:i w:val="false"/>
                <w:color w:val="000000"/>
                <w:sz w:val="20"/>
              </w:rPr>
              <w:t xml:space="preserve">
ции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служащих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по повы- </w:t>
            </w:r>
            <w:r>
              <w:br/>
            </w:r>
            <w:r>
              <w:rPr>
                <w:rFonts w:ascii="Times New Roman"/>
                <w:b w:val="false"/>
                <w:i w:val="false"/>
                <w:color w:val="000000"/>
                <w:sz w:val="20"/>
              </w:rPr>
              <w:t xml:space="preserve">
шению квалифи- </w:t>
            </w:r>
            <w:r>
              <w:br/>
            </w:r>
            <w:r>
              <w:rPr>
                <w:rFonts w:ascii="Times New Roman"/>
                <w:b w:val="false"/>
                <w:i w:val="false"/>
                <w:color w:val="000000"/>
                <w:sz w:val="20"/>
              </w:rPr>
              <w:t xml:space="preserve">
кации государ- </w:t>
            </w:r>
            <w:r>
              <w:br/>
            </w:r>
            <w:r>
              <w:rPr>
                <w:rFonts w:ascii="Times New Roman"/>
                <w:b w:val="false"/>
                <w:i w:val="false"/>
                <w:color w:val="000000"/>
                <w:sz w:val="20"/>
              </w:rPr>
              <w:t xml:space="preserve">
ственных служа- </w:t>
            </w:r>
            <w:r>
              <w:br/>
            </w:r>
            <w:r>
              <w:rPr>
                <w:rFonts w:ascii="Times New Roman"/>
                <w:b w:val="false"/>
                <w:i w:val="false"/>
                <w:color w:val="000000"/>
                <w:sz w:val="20"/>
              </w:rPr>
              <w:t xml:space="preserve">
щих органов </w:t>
            </w:r>
            <w:r>
              <w:br/>
            </w:r>
            <w:r>
              <w:rPr>
                <w:rFonts w:ascii="Times New Roman"/>
                <w:b w:val="false"/>
                <w:i w:val="false"/>
                <w:color w:val="000000"/>
                <w:sz w:val="20"/>
              </w:rPr>
              <w:t xml:space="preserve">
системы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согласно </w:t>
            </w:r>
            <w:r>
              <w:br/>
            </w:r>
            <w:r>
              <w:rPr>
                <w:rFonts w:ascii="Times New Roman"/>
                <w:b w:val="false"/>
                <w:i w:val="false"/>
                <w:color w:val="000000"/>
                <w:sz w:val="20"/>
              </w:rPr>
              <w:t xml:space="preserve">
утвержденному </w:t>
            </w:r>
            <w:r>
              <w:br/>
            </w:r>
            <w:r>
              <w:rPr>
                <w:rFonts w:ascii="Times New Roman"/>
                <w:b w:val="false"/>
                <w:i w:val="false"/>
                <w:color w:val="000000"/>
                <w:sz w:val="20"/>
              </w:rPr>
              <w:t xml:space="preserve">
графику, в том </w:t>
            </w:r>
            <w:r>
              <w:br/>
            </w:r>
            <w:r>
              <w:rPr>
                <w:rFonts w:ascii="Times New Roman"/>
                <w:b w:val="false"/>
                <w:i w:val="false"/>
                <w:color w:val="000000"/>
                <w:sz w:val="20"/>
              </w:rPr>
              <w:t xml:space="preserve">
числе обучение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и английс- </w:t>
            </w:r>
            <w:r>
              <w:br/>
            </w:r>
            <w:r>
              <w:rPr>
                <w:rFonts w:ascii="Times New Roman"/>
                <w:b w:val="false"/>
                <w:i w:val="false"/>
                <w:color w:val="000000"/>
                <w:sz w:val="20"/>
              </w:rPr>
              <w:t xml:space="preserve">
кому языкам. </w:t>
            </w:r>
            <w:r>
              <w:br/>
            </w:r>
            <w:r>
              <w:rPr>
                <w:rFonts w:ascii="Times New Roman"/>
                <w:b w:val="false"/>
                <w:i w:val="false"/>
                <w:color w:val="000000"/>
                <w:sz w:val="20"/>
              </w:rPr>
              <w:t xml:space="preserve">
Проведение обу- </w:t>
            </w:r>
            <w:r>
              <w:br/>
            </w:r>
            <w:r>
              <w:rPr>
                <w:rFonts w:ascii="Times New Roman"/>
                <w:b w:val="false"/>
                <w:i w:val="false"/>
                <w:color w:val="000000"/>
                <w:sz w:val="20"/>
              </w:rPr>
              <w:t xml:space="preserve">
чающих семина- </w:t>
            </w:r>
            <w:r>
              <w:br/>
            </w:r>
            <w:r>
              <w:rPr>
                <w:rFonts w:ascii="Times New Roman"/>
                <w:b w:val="false"/>
                <w:i w:val="false"/>
                <w:color w:val="000000"/>
                <w:sz w:val="20"/>
              </w:rPr>
              <w:t xml:space="preserve">
ров, конферен- </w:t>
            </w:r>
            <w:r>
              <w:br/>
            </w:r>
            <w:r>
              <w:rPr>
                <w:rFonts w:ascii="Times New Roman"/>
                <w:b w:val="false"/>
                <w:i w:val="false"/>
                <w:color w:val="000000"/>
                <w:sz w:val="20"/>
              </w:rPr>
              <w:t xml:space="preserve">
ций, круглых </w:t>
            </w:r>
            <w:r>
              <w:br/>
            </w:r>
            <w:r>
              <w:rPr>
                <w:rFonts w:ascii="Times New Roman"/>
                <w:b w:val="false"/>
                <w:i w:val="false"/>
                <w:color w:val="000000"/>
                <w:sz w:val="20"/>
              </w:rPr>
              <w:t xml:space="preserve">
столов, семина- </w:t>
            </w:r>
            <w:r>
              <w:br/>
            </w:r>
            <w:r>
              <w:rPr>
                <w:rFonts w:ascii="Times New Roman"/>
                <w:b w:val="false"/>
                <w:i w:val="false"/>
                <w:color w:val="000000"/>
                <w:sz w:val="20"/>
              </w:rPr>
              <w:t xml:space="preserve">
ров-совещаний, </w:t>
            </w:r>
            <w:r>
              <w:br/>
            </w:r>
            <w:r>
              <w:rPr>
                <w:rFonts w:ascii="Times New Roman"/>
                <w:b w:val="false"/>
                <w:i w:val="false"/>
                <w:color w:val="000000"/>
                <w:sz w:val="20"/>
              </w:rPr>
              <w:t xml:space="preserve">
курсов повыше- </w:t>
            </w:r>
            <w:r>
              <w:br/>
            </w:r>
            <w:r>
              <w:rPr>
                <w:rFonts w:ascii="Times New Roman"/>
                <w:b w:val="false"/>
                <w:i w:val="false"/>
                <w:color w:val="000000"/>
                <w:sz w:val="20"/>
              </w:rPr>
              <w:t xml:space="preserve">
ния квалифика- </w:t>
            </w:r>
            <w:r>
              <w:br/>
            </w:r>
            <w:r>
              <w:rPr>
                <w:rFonts w:ascii="Times New Roman"/>
                <w:b w:val="false"/>
                <w:i w:val="false"/>
                <w:color w:val="000000"/>
                <w:sz w:val="20"/>
              </w:rPr>
              <w:t xml:space="preserve">
ции по отдель- </w:t>
            </w:r>
            <w:r>
              <w:br/>
            </w:r>
            <w:r>
              <w:rPr>
                <w:rFonts w:ascii="Times New Roman"/>
                <w:b w:val="false"/>
                <w:i w:val="false"/>
                <w:color w:val="000000"/>
                <w:sz w:val="20"/>
              </w:rPr>
              <w:t xml:space="preserve">
ным направле- </w:t>
            </w:r>
            <w:r>
              <w:br/>
            </w:r>
            <w:r>
              <w:rPr>
                <w:rFonts w:ascii="Times New Roman"/>
                <w:b w:val="false"/>
                <w:i w:val="false"/>
                <w:color w:val="000000"/>
                <w:sz w:val="20"/>
              </w:rPr>
              <w:t xml:space="preserve">
ниями и других </w:t>
            </w:r>
            <w:r>
              <w:br/>
            </w:r>
            <w:r>
              <w:rPr>
                <w:rFonts w:ascii="Times New Roman"/>
                <w:b w:val="false"/>
                <w:i w:val="false"/>
                <w:color w:val="000000"/>
                <w:sz w:val="20"/>
              </w:rPr>
              <w:t xml:space="preserve">
форм дополни- </w:t>
            </w:r>
            <w:r>
              <w:br/>
            </w:r>
            <w:r>
              <w:rPr>
                <w:rFonts w:ascii="Times New Roman"/>
                <w:b w:val="false"/>
                <w:i w:val="false"/>
                <w:color w:val="000000"/>
                <w:sz w:val="20"/>
              </w:rPr>
              <w:t xml:space="preserve">
тельного про- </w:t>
            </w:r>
            <w:r>
              <w:br/>
            </w:r>
            <w:r>
              <w:rPr>
                <w:rFonts w:ascii="Times New Roman"/>
                <w:b w:val="false"/>
                <w:i w:val="false"/>
                <w:color w:val="000000"/>
                <w:sz w:val="20"/>
              </w:rPr>
              <w:t xml:space="preserve">
фессионального </w:t>
            </w:r>
            <w:r>
              <w:br/>
            </w:r>
            <w:r>
              <w:rPr>
                <w:rFonts w:ascii="Times New Roman"/>
                <w:b w:val="false"/>
                <w:i w:val="false"/>
                <w:color w:val="000000"/>
                <w:sz w:val="20"/>
              </w:rPr>
              <w:t xml:space="preserve">
образования в </w:t>
            </w:r>
            <w:r>
              <w:br/>
            </w:r>
            <w:r>
              <w:rPr>
                <w:rFonts w:ascii="Times New Roman"/>
                <w:b w:val="false"/>
                <w:i w:val="false"/>
                <w:color w:val="000000"/>
                <w:sz w:val="20"/>
              </w:rPr>
              <w:t xml:space="preserve">
г. Астана и в </w:t>
            </w:r>
            <w:r>
              <w:br/>
            </w:r>
            <w:r>
              <w:rPr>
                <w:rFonts w:ascii="Times New Roman"/>
                <w:b w:val="false"/>
                <w:i w:val="false"/>
                <w:color w:val="000000"/>
                <w:sz w:val="20"/>
              </w:rPr>
              <w:t xml:space="preserve">
регионах - в </w:t>
            </w:r>
            <w:r>
              <w:br/>
            </w:r>
            <w:r>
              <w:rPr>
                <w:rFonts w:ascii="Times New Roman"/>
                <w:b w:val="false"/>
                <w:i w:val="false"/>
                <w:color w:val="000000"/>
                <w:sz w:val="20"/>
              </w:rPr>
              <w:t xml:space="preserve">
течение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зда- </w:t>
            </w:r>
            <w:r>
              <w:br/>
            </w:r>
            <w:r>
              <w:rPr>
                <w:rFonts w:ascii="Times New Roman"/>
                <w:b w:val="false"/>
                <w:i w:val="false"/>
                <w:color w:val="000000"/>
                <w:sz w:val="20"/>
              </w:rPr>
              <w:t xml:space="preserve">
ний, помеще- </w:t>
            </w:r>
            <w:r>
              <w:br/>
            </w:r>
            <w:r>
              <w:rPr>
                <w:rFonts w:ascii="Times New Roman"/>
                <w:b w:val="false"/>
                <w:i w:val="false"/>
                <w:color w:val="000000"/>
                <w:sz w:val="20"/>
              </w:rPr>
              <w:t xml:space="preserve">
ний и соору- </w:t>
            </w:r>
            <w:r>
              <w:br/>
            </w:r>
            <w:r>
              <w:rPr>
                <w:rFonts w:ascii="Times New Roman"/>
                <w:b w:val="false"/>
                <w:i w:val="false"/>
                <w:color w:val="000000"/>
                <w:sz w:val="20"/>
              </w:rPr>
              <w:t xml:space="preserve">
жений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по изго- </w:t>
            </w:r>
            <w:r>
              <w:br/>
            </w:r>
            <w:r>
              <w:rPr>
                <w:rFonts w:ascii="Times New Roman"/>
                <w:b w:val="false"/>
                <w:i w:val="false"/>
                <w:color w:val="000000"/>
                <w:sz w:val="20"/>
              </w:rPr>
              <w:t xml:space="preserve">
товлению </w:t>
            </w:r>
            <w:r>
              <w:br/>
            </w:r>
            <w:r>
              <w:rPr>
                <w:rFonts w:ascii="Times New Roman"/>
                <w:b w:val="false"/>
                <w:i w:val="false"/>
                <w:color w:val="000000"/>
                <w:sz w:val="20"/>
              </w:rPr>
              <w:t xml:space="preserve">
проектно-смет- </w:t>
            </w:r>
            <w:r>
              <w:br/>
            </w:r>
            <w:r>
              <w:rPr>
                <w:rFonts w:ascii="Times New Roman"/>
                <w:b w:val="false"/>
                <w:i w:val="false"/>
                <w:color w:val="000000"/>
                <w:sz w:val="20"/>
              </w:rPr>
              <w:t xml:space="preserve">
ной документа- </w:t>
            </w:r>
            <w:r>
              <w:br/>
            </w:r>
            <w:r>
              <w:rPr>
                <w:rFonts w:ascii="Times New Roman"/>
                <w:b w:val="false"/>
                <w:i w:val="false"/>
                <w:color w:val="000000"/>
                <w:sz w:val="20"/>
              </w:rPr>
              <w:t xml:space="preserve">
ции на капита- </w:t>
            </w:r>
            <w:r>
              <w:br/>
            </w:r>
            <w:r>
              <w:rPr>
                <w:rFonts w:ascii="Times New Roman"/>
                <w:b w:val="false"/>
                <w:i w:val="false"/>
                <w:color w:val="000000"/>
                <w:sz w:val="20"/>
              </w:rPr>
              <w:t xml:space="preserve">
льный ремонт, а </w:t>
            </w:r>
            <w:r>
              <w:br/>
            </w:r>
            <w:r>
              <w:rPr>
                <w:rFonts w:ascii="Times New Roman"/>
                <w:b w:val="false"/>
                <w:i w:val="false"/>
                <w:color w:val="000000"/>
                <w:sz w:val="20"/>
              </w:rPr>
              <w:t xml:space="preserve">
также по прове- </w:t>
            </w:r>
            <w:r>
              <w:br/>
            </w:r>
            <w:r>
              <w:rPr>
                <w:rFonts w:ascii="Times New Roman"/>
                <w:b w:val="false"/>
                <w:i w:val="false"/>
                <w:color w:val="000000"/>
                <w:sz w:val="20"/>
              </w:rPr>
              <w:t xml:space="preserve">
дению капиталь- </w:t>
            </w:r>
            <w:r>
              <w:br/>
            </w:r>
            <w:r>
              <w:rPr>
                <w:rFonts w:ascii="Times New Roman"/>
                <w:b w:val="false"/>
                <w:i w:val="false"/>
                <w:color w:val="000000"/>
                <w:sz w:val="20"/>
              </w:rPr>
              <w:t xml:space="preserve">
ного ремонта </w:t>
            </w:r>
            <w:r>
              <w:br/>
            </w:r>
            <w:r>
              <w:rPr>
                <w:rFonts w:ascii="Times New Roman"/>
                <w:b w:val="false"/>
                <w:i w:val="false"/>
                <w:color w:val="000000"/>
                <w:sz w:val="20"/>
              </w:rPr>
              <w:t xml:space="preserve">
зданий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находящегося на </w:t>
            </w:r>
            <w:r>
              <w:br/>
            </w:r>
            <w:r>
              <w:rPr>
                <w:rFonts w:ascii="Times New Roman"/>
                <w:b w:val="false"/>
                <w:i w:val="false"/>
                <w:color w:val="000000"/>
                <w:sz w:val="20"/>
              </w:rPr>
              <w:t xml:space="preserve">
балансе Цент- </w:t>
            </w:r>
            <w:r>
              <w:br/>
            </w:r>
            <w:r>
              <w:rPr>
                <w:rFonts w:ascii="Times New Roman"/>
                <w:b w:val="false"/>
                <w:i w:val="false"/>
                <w:color w:val="000000"/>
                <w:sz w:val="20"/>
              </w:rPr>
              <w:t xml:space="preserve">
рального аппа- </w:t>
            </w:r>
            <w:r>
              <w:br/>
            </w:r>
            <w:r>
              <w:rPr>
                <w:rFonts w:ascii="Times New Roman"/>
                <w:b w:val="false"/>
                <w:i w:val="false"/>
                <w:color w:val="000000"/>
                <w:sz w:val="20"/>
              </w:rPr>
              <w:t xml:space="preserve">
рата;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Комите- </w:t>
            </w:r>
            <w:r>
              <w:br/>
            </w:r>
            <w:r>
              <w:rPr>
                <w:rFonts w:ascii="Times New Roman"/>
                <w:b w:val="false"/>
                <w:i w:val="false"/>
                <w:color w:val="000000"/>
                <w:sz w:val="20"/>
              </w:rPr>
              <w:t xml:space="preserve">
та государст- </w:t>
            </w:r>
            <w:r>
              <w:br/>
            </w:r>
            <w:r>
              <w:rPr>
                <w:rFonts w:ascii="Times New Roman"/>
                <w:b w:val="false"/>
                <w:i w:val="false"/>
                <w:color w:val="000000"/>
                <w:sz w:val="20"/>
              </w:rPr>
              <w:t xml:space="preserve">
венного имуще- </w:t>
            </w:r>
            <w:r>
              <w:br/>
            </w:r>
            <w:r>
              <w:rPr>
                <w:rFonts w:ascii="Times New Roman"/>
                <w:b w:val="false"/>
                <w:i w:val="false"/>
                <w:color w:val="000000"/>
                <w:sz w:val="20"/>
              </w:rPr>
              <w:t xml:space="preserve">
ства и привати-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Комите- </w:t>
            </w:r>
            <w:r>
              <w:br/>
            </w:r>
            <w:r>
              <w:rPr>
                <w:rFonts w:ascii="Times New Roman"/>
                <w:b w:val="false"/>
                <w:i w:val="false"/>
                <w:color w:val="000000"/>
                <w:sz w:val="20"/>
              </w:rPr>
              <w:t xml:space="preserve">
та казначейст- </w:t>
            </w:r>
            <w:r>
              <w:br/>
            </w:r>
            <w:r>
              <w:rPr>
                <w:rFonts w:ascii="Times New Roman"/>
                <w:b w:val="false"/>
                <w:i w:val="false"/>
                <w:color w:val="000000"/>
                <w:sz w:val="20"/>
              </w:rPr>
              <w:t xml:space="preserve">
ва;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Комите- </w:t>
            </w:r>
            <w:r>
              <w:br/>
            </w:r>
            <w:r>
              <w:rPr>
                <w:rFonts w:ascii="Times New Roman"/>
                <w:b w:val="false"/>
                <w:i w:val="false"/>
                <w:color w:val="000000"/>
                <w:sz w:val="20"/>
              </w:rPr>
              <w:t xml:space="preserve">
та финансового </w:t>
            </w:r>
            <w:r>
              <w:br/>
            </w:r>
            <w:r>
              <w:rPr>
                <w:rFonts w:ascii="Times New Roman"/>
                <w:b w:val="false"/>
                <w:i w:val="false"/>
                <w:color w:val="000000"/>
                <w:sz w:val="20"/>
              </w:rPr>
              <w:t xml:space="preserve">
контроля и го- </w:t>
            </w:r>
            <w:r>
              <w:br/>
            </w:r>
            <w:r>
              <w:rPr>
                <w:rFonts w:ascii="Times New Roman"/>
                <w:b w:val="false"/>
                <w:i w:val="false"/>
                <w:color w:val="000000"/>
                <w:sz w:val="20"/>
              </w:rPr>
              <w:t xml:space="preserve">
сударственных </w:t>
            </w:r>
            <w:r>
              <w:br/>
            </w:r>
            <w:r>
              <w:rPr>
                <w:rFonts w:ascii="Times New Roman"/>
                <w:b w:val="false"/>
                <w:i w:val="false"/>
                <w:color w:val="000000"/>
                <w:sz w:val="20"/>
              </w:rPr>
              <w:t xml:space="preserve">
закупок; </w:t>
            </w:r>
            <w:r>
              <w:br/>
            </w:r>
            <w:r>
              <w:rPr>
                <w:rFonts w:ascii="Times New Roman"/>
                <w:b w:val="false"/>
                <w:i w:val="false"/>
                <w:color w:val="000000"/>
                <w:sz w:val="20"/>
              </w:rPr>
              <w:t xml:space="preserve">
департаментов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и та- </w:t>
            </w:r>
            <w:r>
              <w:br/>
            </w:r>
            <w:r>
              <w:rPr>
                <w:rFonts w:ascii="Times New Roman"/>
                <w:b w:val="false"/>
                <w:i w:val="false"/>
                <w:color w:val="000000"/>
                <w:sz w:val="20"/>
              </w:rPr>
              <w:t xml:space="preserve">
можни, таможен- </w:t>
            </w:r>
            <w:r>
              <w:br/>
            </w:r>
            <w:r>
              <w:rPr>
                <w:rFonts w:ascii="Times New Roman"/>
                <w:b w:val="false"/>
                <w:i w:val="false"/>
                <w:color w:val="000000"/>
                <w:sz w:val="20"/>
              </w:rPr>
              <w:t xml:space="preserve">
ных постов, </w:t>
            </w:r>
            <w:r>
              <w:br/>
            </w:r>
            <w:r>
              <w:rPr>
                <w:rFonts w:ascii="Times New Roman"/>
                <w:b w:val="false"/>
                <w:i w:val="false"/>
                <w:color w:val="000000"/>
                <w:sz w:val="20"/>
              </w:rPr>
              <w:t xml:space="preserve">
контрольно-про- </w:t>
            </w:r>
            <w:r>
              <w:br/>
            </w:r>
            <w:r>
              <w:rPr>
                <w:rFonts w:ascii="Times New Roman"/>
                <w:b w:val="false"/>
                <w:i w:val="false"/>
                <w:color w:val="000000"/>
                <w:sz w:val="20"/>
              </w:rPr>
              <w:t xml:space="preserve">
пускных пунктов </w:t>
            </w:r>
            <w:r>
              <w:br/>
            </w:r>
            <w:r>
              <w:rPr>
                <w:rFonts w:ascii="Times New Roman"/>
                <w:b w:val="false"/>
                <w:i w:val="false"/>
                <w:color w:val="000000"/>
                <w:sz w:val="20"/>
              </w:rPr>
              <w:t xml:space="preserve">
и объектов та- </w:t>
            </w:r>
            <w:r>
              <w:br/>
            </w:r>
            <w:r>
              <w:rPr>
                <w:rFonts w:ascii="Times New Roman"/>
                <w:b w:val="false"/>
                <w:i w:val="false"/>
                <w:color w:val="000000"/>
                <w:sz w:val="20"/>
              </w:rPr>
              <w:t xml:space="preserve">
моженной инфра- </w:t>
            </w:r>
            <w:r>
              <w:br/>
            </w:r>
            <w:r>
              <w:rPr>
                <w:rFonts w:ascii="Times New Roman"/>
                <w:b w:val="false"/>
                <w:i w:val="false"/>
                <w:color w:val="000000"/>
                <w:sz w:val="20"/>
              </w:rPr>
              <w:t xml:space="preserve">
структуры - в </w:t>
            </w:r>
            <w:r>
              <w:br/>
            </w:r>
            <w:r>
              <w:rPr>
                <w:rFonts w:ascii="Times New Roman"/>
                <w:b w:val="false"/>
                <w:i w:val="false"/>
                <w:color w:val="000000"/>
                <w:sz w:val="20"/>
              </w:rPr>
              <w:t xml:space="preserve">
течение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Материально-техническое оснащение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органов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копировальных </w:t>
            </w:r>
            <w:r>
              <w:br/>
            </w:r>
            <w:r>
              <w:rPr>
                <w:rFonts w:ascii="Times New Roman"/>
                <w:b w:val="false"/>
                <w:i w:val="false"/>
                <w:color w:val="000000"/>
                <w:sz w:val="20"/>
              </w:rPr>
              <w:t xml:space="preserve">
аппаратов, фак- </w:t>
            </w:r>
            <w:r>
              <w:br/>
            </w:r>
            <w:r>
              <w:rPr>
                <w:rFonts w:ascii="Times New Roman"/>
                <w:b w:val="false"/>
                <w:i w:val="false"/>
                <w:color w:val="000000"/>
                <w:sz w:val="20"/>
              </w:rPr>
              <w:t xml:space="preserve">
симильных аппа- </w:t>
            </w:r>
            <w:r>
              <w:br/>
            </w:r>
            <w:r>
              <w:rPr>
                <w:rFonts w:ascii="Times New Roman"/>
                <w:b w:val="false"/>
                <w:i w:val="false"/>
                <w:color w:val="000000"/>
                <w:sz w:val="20"/>
              </w:rPr>
              <w:t xml:space="preserve">
ратов, сейфов, </w:t>
            </w:r>
            <w:r>
              <w:br/>
            </w:r>
            <w:r>
              <w:rPr>
                <w:rFonts w:ascii="Times New Roman"/>
                <w:b w:val="false"/>
                <w:i w:val="false"/>
                <w:color w:val="000000"/>
                <w:sz w:val="20"/>
              </w:rPr>
              <w:t xml:space="preserve">
кондиционеров, </w:t>
            </w:r>
            <w:r>
              <w:br/>
            </w:r>
            <w:r>
              <w:rPr>
                <w:rFonts w:ascii="Times New Roman"/>
                <w:b w:val="false"/>
                <w:i w:val="false"/>
                <w:color w:val="000000"/>
                <w:sz w:val="20"/>
              </w:rPr>
              <w:t xml:space="preserve">
мебели, в том </w:t>
            </w:r>
            <w:r>
              <w:br/>
            </w:r>
            <w:r>
              <w:rPr>
                <w:rFonts w:ascii="Times New Roman"/>
                <w:b w:val="false"/>
                <w:i w:val="false"/>
                <w:color w:val="000000"/>
                <w:sz w:val="20"/>
              </w:rPr>
              <w:t xml:space="preserve">
числе: для </w:t>
            </w:r>
            <w:r>
              <w:br/>
            </w:r>
            <w:r>
              <w:rPr>
                <w:rFonts w:ascii="Times New Roman"/>
                <w:b w:val="false"/>
                <w:i w:val="false"/>
                <w:color w:val="000000"/>
                <w:sz w:val="20"/>
              </w:rPr>
              <w:t xml:space="preserve">
руководителей, </w:t>
            </w:r>
            <w:r>
              <w:br/>
            </w:r>
            <w:r>
              <w:rPr>
                <w:rFonts w:ascii="Times New Roman"/>
                <w:b w:val="false"/>
                <w:i w:val="false"/>
                <w:color w:val="000000"/>
                <w:sz w:val="20"/>
              </w:rPr>
              <w:t xml:space="preserve">
для сотрудни- </w:t>
            </w:r>
            <w:r>
              <w:br/>
            </w:r>
            <w:r>
              <w:rPr>
                <w:rFonts w:ascii="Times New Roman"/>
                <w:b w:val="false"/>
                <w:i w:val="false"/>
                <w:color w:val="000000"/>
                <w:sz w:val="20"/>
              </w:rPr>
              <w:t xml:space="preserve">
ков, переплет- </w:t>
            </w:r>
            <w:r>
              <w:br/>
            </w:r>
            <w:r>
              <w:rPr>
                <w:rFonts w:ascii="Times New Roman"/>
                <w:b w:val="false"/>
                <w:i w:val="false"/>
                <w:color w:val="000000"/>
                <w:sz w:val="20"/>
              </w:rPr>
              <w:t xml:space="preserve">
ных аппаратов, </w:t>
            </w:r>
            <w:r>
              <w:br/>
            </w:r>
            <w:r>
              <w:rPr>
                <w:rFonts w:ascii="Times New Roman"/>
                <w:b w:val="false"/>
                <w:i w:val="false"/>
                <w:color w:val="000000"/>
                <w:sz w:val="20"/>
              </w:rPr>
              <w:t xml:space="preserve">
мини АТС, кот- </w:t>
            </w:r>
            <w:r>
              <w:br/>
            </w:r>
            <w:r>
              <w:rPr>
                <w:rFonts w:ascii="Times New Roman"/>
                <w:b w:val="false"/>
                <w:i w:val="false"/>
                <w:color w:val="000000"/>
                <w:sz w:val="20"/>
              </w:rPr>
              <w:t xml:space="preserve">
лов отопитель- </w:t>
            </w:r>
            <w:r>
              <w:br/>
            </w:r>
            <w:r>
              <w:rPr>
                <w:rFonts w:ascii="Times New Roman"/>
                <w:b w:val="false"/>
                <w:i w:val="false"/>
                <w:color w:val="000000"/>
                <w:sz w:val="20"/>
              </w:rPr>
              <w:t xml:space="preserve">
ных, шкафов </w:t>
            </w:r>
            <w:r>
              <w:br/>
            </w:r>
            <w:r>
              <w:rPr>
                <w:rFonts w:ascii="Times New Roman"/>
                <w:b w:val="false"/>
                <w:i w:val="false"/>
                <w:color w:val="000000"/>
                <w:sz w:val="20"/>
              </w:rPr>
              <w:t xml:space="preserve">
металлических, </w:t>
            </w:r>
            <w:r>
              <w:br/>
            </w:r>
            <w:r>
              <w:rPr>
                <w:rFonts w:ascii="Times New Roman"/>
                <w:b w:val="false"/>
                <w:i w:val="false"/>
                <w:color w:val="000000"/>
                <w:sz w:val="20"/>
              </w:rPr>
              <w:t xml:space="preserve">
дизель-генера- </w:t>
            </w:r>
            <w:r>
              <w:br/>
            </w:r>
            <w:r>
              <w:rPr>
                <w:rFonts w:ascii="Times New Roman"/>
                <w:b w:val="false"/>
                <w:i w:val="false"/>
                <w:color w:val="000000"/>
                <w:sz w:val="20"/>
              </w:rPr>
              <w:t xml:space="preserve">
торов счетчи- </w:t>
            </w:r>
            <w:r>
              <w:br/>
            </w:r>
            <w:r>
              <w:rPr>
                <w:rFonts w:ascii="Times New Roman"/>
                <w:b w:val="false"/>
                <w:i w:val="false"/>
                <w:color w:val="000000"/>
                <w:sz w:val="20"/>
              </w:rPr>
              <w:t xml:space="preserve">
ков по учету </w:t>
            </w:r>
            <w:r>
              <w:br/>
            </w:r>
            <w:r>
              <w:rPr>
                <w:rFonts w:ascii="Times New Roman"/>
                <w:b w:val="false"/>
                <w:i w:val="false"/>
                <w:color w:val="000000"/>
                <w:sz w:val="20"/>
              </w:rPr>
              <w:t xml:space="preserve">
тепловой энер- </w:t>
            </w:r>
            <w:r>
              <w:br/>
            </w:r>
            <w:r>
              <w:rPr>
                <w:rFonts w:ascii="Times New Roman"/>
                <w:b w:val="false"/>
                <w:i w:val="false"/>
                <w:color w:val="000000"/>
                <w:sz w:val="20"/>
              </w:rPr>
              <w:t xml:space="preserve">
гии, многофунк- </w:t>
            </w:r>
            <w:r>
              <w:br/>
            </w:r>
            <w:r>
              <w:rPr>
                <w:rFonts w:ascii="Times New Roman"/>
                <w:b w:val="false"/>
                <w:i w:val="false"/>
                <w:color w:val="000000"/>
                <w:sz w:val="20"/>
              </w:rPr>
              <w:t xml:space="preserve">
ционального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прочих основных </w:t>
            </w:r>
            <w:r>
              <w:br/>
            </w:r>
            <w:r>
              <w:rPr>
                <w:rFonts w:ascii="Times New Roman"/>
                <w:b w:val="false"/>
                <w:i w:val="false"/>
                <w:color w:val="000000"/>
                <w:sz w:val="20"/>
              </w:rPr>
              <w:t xml:space="preserve">
средств стои- </w:t>
            </w:r>
            <w:r>
              <w:br/>
            </w:r>
            <w:r>
              <w:rPr>
                <w:rFonts w:ascii="Times New Roman"/>
                <w:b w:val="false"/>
                <w:i w:val="false"/>
                <w:color w:val="000000"/>
                <w:sz w:val="20"/>
              </w:rPr>
              <w:t xml:space="preserve">
мостью более </w:t>
            </w:r>
            <w:r>
              <w:br/>
            </w:r>
            <w:r>
              <w:rPr>
                <w:rFonts w:ascii="Times New Roman"/>
                <w:b w:val="false"/>
                <w:i w:val="false"/>
                <w:color w:val="000000"/>
                <w:sz w:val="20"/>
              </w:rPr>
              <w:t xml:space="preserve">
40 МРП, стелла- </w:t>
            </w:r>
            <w:r>
              <w:br/>
            </w:r>
            <w:r>
              <w:rPr>
                <w:rFonts w:ascii="Times New Roman"/>
                <w:b w:val="false"/>
                <w:i w:val="false"/>
                <w:color w:val="000000"/>
                <w:sz w:val="20"/>
              </w:rPr>
              <w:t xml:space="preserve">
жей, сканеров - </w:t>
            </w:r>
            <w:r>
              <w:br/>
            </w:r>
            <w:r>
              <w:rPr>
                <w:rFonts w:ascii="Times New Roman"/>
                <w:b w:val="false"/>
                <w:i w:val="false"/>
                <w:color w:val="000000"/>
                <w:sz w:val="20"/>
              </w:rPr>
              <w:t xml:space="preserve">
февраль-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Приобретение и </w:t>
            </w:r>
            <w:r>
              <w:br/>
            </w:r>
            <w:r>
              <w:rPr>
                <w:rFonts w:ascii="Times New Roman"/>
                <w:b w:val="false"/>
                <w:i w:val="false"/>
                <w:color w:val="000000"/>
                <w:sz w:val="20"/>
              </w:rPr>
              <w:t xml:space="preserve">
монтаж: устано- </w:t>
            </w:r>
            <w:r>
              <w:br/>
            </w:r>
            <w:r>
              <w:rPr>
                <w:rFonts w:ascii="Times New Roman"/>
                <w:b w:val="false"/>
                <w:i w:val="false"/>
                <w:color w:val="000000"/>
                <w:sz w:val="20"/>
              </w:rPr>
              <w:t xml:space="preserve">
вок для скани- </w:t>
            </w:r>
            <w:r>
              <w:br/>
            </w:r>
            <w:r>
              <w:rPr>
                <w:rFonts w:ascii="Times New Roman"/>
                <w:b w:val="false"/>
                <w:i w:val="false"/>
                <w:color w:val="000000"/>
                <w:sz w:val="20"/>
              </w:rPr>
              <w:t xml:space="preserve">
рования грузо- </w:t>
            </w:r>
            <w:r>
              <w:br/>
            </w:r>
            <w:r>
              <w:rPr>
                <w:rFonts w:ascii="Times New Roman"/>
                <w:b w:val="false"/>
                <w:i w:val="false"/>
                <w:color w:val="000000"/>
                <w:sz w:val="20"/>
              </w:rPr>
              <w:t xml:space="preserve">
вого автотранс- </w:t>
            </w:r>
            <w:r>
              <w:br/>
            </w:r>
            <w:r>
              <w:rPr>
                <w:rFonts w:ascii="Times New Roman"/>
                <w:b w:val="false"/>
                <w:i w:val="false"/>
                <w:color w:val="000000"/>
                <w:sz w:val="20"/>
              </w:rPr>
              <w:t xml:space="preserve">
порта и досмот- </w:t>
            </w:r>
            <w:r>
              <w:br/>
            </w:r>
            <w:r>
              <w:rPr>
                <w:rFonts w:ascii="Times New Roman"/>
                <w:b w:val="false"/>
                <w:i w:val="false"/>
                <w:color w:val="000000"/>
                <w:sz w:val="20"/>
              </w:rPr>
              <w:t xml:space="preserve">
ровых зданий, </w:t>
            </w:r>
            <w:r>
              <w:br/>
            </w:r>
            <w:r>
              <w:rPr>
                <w:rFonts w:ascii="Times New Roman"/>
                <w:b w:val="false"/>
                <w:i w:val="false"/>
                <w:color w:val="000000"/>
                <w:sz w:val="20"/>
              </w:rPr>
              <w:t xml:space="preserve">
рентгеновских </w:t>
            </w:r>
            <w:r>
              <w:br/>
            </w:r>
            <w:r>
              <w:rPr>
                <w:rFonts w:ascii="Times New Roman"/>
                <w:b w:val="false"/>
                <w:i w:val="false"/>
                <w:color w:val="000000"/>
                <w:sz w:val="20"/>
              </w:rPr>
              <w:t xml:space="preserve">
аппаратов, пор- </w:t>
            </w:r>
            <w:r>
              <w:br/>
            </w:r>
            <w:r>
              <w:rPr>
                <w:rFonts w:ascii="Times New Roman"/>
                <w:b w:val="false"/>
                <w:i w:val="false"/>
                <w:color w:val="000000"/>
                <w:sz w:val="20"/>
              </w:rPr>
              <w:t xml:space="preserve">
тативных техни- </w:t>
            </w:r>
            <w:r>
              <w:br/>
            </w:r>
            <w:r>
              <w:rPr>
                <w:rFonts w:ascii="Times New Roman"/>
                <w:b w:val="false"/>
                <w:i w:val="false"/>
                <w:color w:val="000000"/>
                <w:sz w:val="20"/>
              </w:rPr>
              <w:t xml:space="preserve">
ческих средств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порно-пломбиро- </w:t>
            </w:r>
            <w:r>
              <w:br/>
            </w:r>
            <w:r>
              <w:rPr>
                <w:rFonts w:ascii="Times New Roman"/>
                <w:b w:val="false"/>
                <w:i w:val="false"/>
                <w:color w:val="000000"/>
                <w:sz w:val="20"/>
              </w:rPr>
              <w:t xml:space="preserve">
вочных устрой- </w:t>
            </w:r>
            <w:r>
              <w:br/>
            </w:r>
            <w:r>
              <w:rPr>
                <w:rFonts w:ascii="Times New Roman"/>
                <w:b w:val="false"/>
                <w:i w:val="false"/>
                <w:color w:val="000000"/>
                <w:sz w:val="20"/>
              </w:rPr>
              <w:t xml:space="preserve">
ств, запчастей </w:t>
            </w:r>
            <w:r>
              <w:br/>
            </w:r>
            <w:r>
              <w:rPr>
                <w:rFonts w:ascii="Times New Roman"/>
                <w:b w:val="false"/>
                <w:i w:val="false"/>
                <w:color w:val="000000"/>
                <w:sz w:val="20"/>
              </w:rPr>
              <w:t xml:space="preserve">
и расходных </w:t>
            </w:r>
            <w:r>
              <w:br/>
            </w:r>
            <w:r>
              <w:rPr>
                <w:rFonts w:ascii="Times New Roman"/>
                <w:b w:val="false"/>
                <w:i w:val="false"/>
                <w:color w:val="000000"/>
                <w:sz w:val="20"/>
              </w:rPr>
              <w:t xml:space="preserve">
материалов для </w:t>
            </w:r>
            <w:r>
              <w:br/>
            </w:r>
            <w:r>
              <w:rPr>
                <w:rFonts w:ascii="Times New Roman"/>
                <w:b w:val="false"/>
                <w:i w:val="false"/>
                <w:color w:val="000000"/>
                <w:sz w:val="20"/>
              </w:rPr>
              <w:t xml:space="preserve">
"SABRE-2000", </w:t>
            </w:r>
            <w:r>
              <w:br/>
            </w:r>
            <w:r>
              <w:rPr>
                <w:rFonts w:ascii="Times New Roman"/>
                <w:b w:val="false"/>
                <w:i w:val="false"/>
                <w:color w:val="000000"/>
                <w:sz w:val="20"/>
              </w:rPr>
              <w:t xml:space="preserve">
УКВ ретрансля- </w:t>
            </w:r>
            <w:r>
              <w:br/>
            </w:r>
            <w:r>
              <w:rPr>
                <w:rFonts w:ascii="Times New Roman"/>
                <w:b w:val="false"/>
                <w:i w:val="false"/>
                <w:color w:val="000000"/>
                <w:sz w:val="20"/>
              </w:rPr>
              <w:t xml:space="preserve">
торов, порта- </w:t>
            </w:r>
            <w:r>
              <w:br/>
            </w:r>
            <w:r>
              <w:rPr>
                <w:rFonts w:ascii="Times New Roman"/>
                <w:b w:val="false"/>
                <w:i w:val="false"/>
                <w:color w:val="000000"/>
                <w:sz w:val="20"/>
              </w:rPr>
              <w:t xml:space="preserve">
тивных радиостанций, мини АТС с функциями IP </w:t>
            </w:r>
            <w:r>
              <w:br/>
            </w:r>
            <w:r>
              <w:rPr>
                <w:rFonts w:ascii="Times New Roman"/>
                <w:b w:val="false"/>
                <w:i w:val="false"/>
                <w:color w:val="000000"/>
                <w:sz w:val="20"/>
              </w:rPr>
              <w:t xml:space="preserve">
телефонии, </w:t>
            </w:r>
            <w:r>
              <w:br/>
            </w:r>
            <w:r>
              <w:rPr>
                <w:rFonts w:ascii="Times New Roman"/>
                <w:b w:val="false"/>
                <w:i w:val="false"/>
                <w:color w:val="000000"/>
                <w:sz w:val="20"/>
              </w:rPr>
              <w:t xml:space="preserve">
радиотелефонов,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средства аудио- </w:t>
            </w:r>
            <w:r>
              <w:br/>
            </w:r>
            <w:r>
              <w:rPr>
                <w:rFonts w:ascii="Times New Roman"/>
                <w:b w:val="false"/>
                <w:i w:val="false"/>
                <w:color w:val="000000"/>
                <w:sz w:val="20"/>
              </w:rPr>
              <w:t xml:space="preserve">
видео докумен- </w:t>
            </w:r>
            <w:r>
              <w:br/>
            </w:r>
            <w:r>
              <w:rPr>
                <w:rFonts w:ascii="Times New Roman"/>
                <w:b w:val="false"/>
                <w:i w:val="false"/>
                <w:color w:val="000000"/>
                <w:sz w:val="20"/>
              </w:rPr>
              <w:t xml:space="preserve">
тирования и </w:t>
            </w:r>
            <w:r>
              <w:br/>
            </w:r>
            <w:r>
              <w:rPr>
                <w:rFonts w:ascii="Times New Roman"/>
                <w:b w:val="false"/>
                <w:i w:val="false"/>
                <w:color w:val="000000"/>
                <w:sz w:val="20"/>
              </w:rPr>
              <w:t xml:space="preserve">
контроля инфор- </w:t>
            </w:r>
            <w:r>
              <w:br/>
            </w:r>
            <w:r>
              <w:rPr>
                <w:rFonts w:ascii="Times New Roman"/>
                <w:b w:val="false"/>
                <w:i w:val="false"/>
                <w:color w:val="000000"/>
                <w:sz w:val="20"/>
              </w:rPr>
              <w:t xml:space="preserve">
мации, автома- </w:t>
            </w:r>
            <w:r>
              <w:br/>
            </w:r>
            <w:r>
              <w:rPr>
                <w:rFonts w:ascii="Times New Roman"/>
                <w:b w:val="false"/>
                <w:i w:val="false"/>
                <w:color w:val="000000"/>
                <w:sz w:val="20"/>
              </w:rPr>
              <w:t xml:space="preserve">
тизированной </w:t>
            </w:r>
            <w:r>
              <w:br/>
            </w:r>
            <w:r>
              <w:rPr>
                <w:rFonts w:ascii="Times New Roman"/>
                <w:b w:val="false"/>
                <w:i w:val="false"/>
                <w:color w:val="000000"/>
                <w:sz w:val="20"/>
              </w:rPr>
              <w:t xml:space="preserve">
системы достав- </w:t>
            </w:r>
            <w:r>
              <w:br/>
            </w:r>
            <w:r>
              <w:rPr>
                <w:rFonts w:ascii="Times New Roman"/>
                <w:b w:val="false"/>
                <w:i w:val="false"/>
                <w:color w:val="000000"/>
                <w:sz w:val="20"/>
              </w:rPr>
              <w:t xml:space="preserve">
ки товаров,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радиологическо- </w:t>
            </w:r>
            <w:r>
              <w:br/>
            </w:r>
            <w:r>
              <w:rPr>
                <w:rFonts w:ascii="Times New Roman"/>
                <w:b w:val="false"/>
                <w:i w:val="false"/>
                <w:color w:val="000000"/>
                <w:sz w:val="20"/>
              </w:rPr>
              <w:t xml:space="preserve">
го контроля, </w:t>
            </w:r>
            <w:r>
              <w:br/>
            </w:r>
            <w:r>
              <w:rPr>
                <w:rFonts w:ascii="Times New Roman"/>
                <w:b w:val="false"/>
                <w:i w:val="false"/>
                <w:color w:val="000000"/>
                <w:sz w:val="20"/>
              </w:rPr>
              <w:t xml:space="preserve">
нормативно-пра- </w:t>
            </w:r>
            <w:r>
              <w:br/>
            </w:r>
            <w:r>
              <w:rPr>
                <w:rFonts w:ascii="Times New Roman"/>
                <w:b w:val="false"/>
                <w:i w:val="false"/>
                <w:color w:val="000000"/>
                <w:sz w:val="20"/>
              </w:rPr>
              <w:t xml:space="preserve">
вовых актов, </w:t>
            </w:r>
            <w:r>
              <w:br/>
            </w:r>
            <w:r>
              <w:rPr>
                <w:rFonts w:ascii="Times New Roman"/>
                <w:b w:val="false"/>
                <w:i w:val="false"/>
                <w:color w:val="000000"/>
                <w:sz w:val="20"/>
              </w:rPr>
              <w:t xml:space="preserve">
периодических </w:t>
            </w:r>
            <w:r>
              <w:br/>
            </w:r>
            <w:r>
              <w:rPr>
                <w:rFonts w:ascii="Times New Roman"/>
                <w:b w:val="false"/>
                <w:i w:val="false"/>
                <w:color w:val="000000"/>
                <w:sz w:val="20"/>
              </w:rPr>
              <w:t xml:space="preserve">
изданий, посо- </w:t>
            </w:r>
            <w:r>
              <w:br/>
            </w:r>
            <w:r>
              <w:rPr>
                <w:rFonts w:ascii="Times New Roman"/>
                <w:b w:val="false"/>
                <w:i w:val="false"/>
                <w:color w:val="000000"/>
                <w:sz w:val="20"/>
              </w:rPr>
              <w:t xml:space="preserve">
бий и видео- </w:t>
            </w:r>
            <w:r>
              <w:br/>
            </w:r>
            <w:r>
              <w:rPr>
                <w:rFonts w:ascii="Times New Roman"/>
                <w:b w:val="false"/>
                <w:i w:val="false"/>
                <w:color w:val="000000"/>
                <w:sz w:val="20"/>
              </w:rPr>
              <w:t xml:space="preserve">
фильмов по экс- </w:t>
            </w:r>
            <w:r>
              <w:br/>
            </w:r>
            <w:r>
              <w:rPr>
                <w:rFonts w:ascii="Times New Roman"/>
                <w:b w:val="false"/>
                <w:i w:val="false"/>
                <w:color w:val="000000"/>
                <w:sz w:val="20"/>
              </w:rPr>
              <w:t xml:space="preserve">
плуатации тех- </w:t>
            </w:r>
            <w:r>
              <w:br/>
            </w:r>
            <w:r>
              <w:rPr>
                <w:rFonts w:ascii="Times New Roman"/>
                <w:b w:val="false"/>
                <w:i w:val="false"/>
                <w:color w:val="000000"/>
                <w:sz w:val="20"/>
              </w:rPr>
              <w:t xml:space="preserve">
нических сред- </w:t>
            </w:r>
            <w:r>
              <w:br/>
            </w:r>
            <w:r>
              <w:rPr>
                <w:rFonts w:ascii="Times New Roman"/>
                <w:b w:val="false"/>
                <w:i w:val="false"/>
                <w:color w:val="000000"/>
                <w:sz w:val="20"/>
              </w:rPr>
              <w:t xml:space="preserve">
ств таможенного </w:t>
            </w:r>
            <w:r>
              <w:br/>
            </w:r>
            <w:r>
              <w:rPr>
                <w:rFonts w:ascii="Times New Roman"/>
                <w:b w:val="false"/>
                <w:i w:val="false"/>
                <w:color w:val="000000"/>
                <w:sz w:val="20"/>
              </w:rPr>
              <w:t xml:space="preserve">
контроля, орга- </w:t>
            </w:r>
            <w:r>
              <w:br/>
            </w:r>
            <w:r>
              <w:rPr>
                <w:rFonts w:ascii="Times New Roman"/>
                <w:b w:val="false"/>
                <w:i w:val="false"/>
                <w:color w:val="000000"/>
                <w:sz w:val="20"/>
              </w:rPr>
              <w:t xml:space="preserve">
низационной </w:t>
            </w:r>
            <w:r>
              <w:br/>
            </w:r>
            <w:r>
              <w:rPr>
                <w:rFonts w:ascii="Times New Roman"/>
                <w:b w:val="false"/>
                <w:i w:val="false"/>
                <w:color w:val="000000"/>
                <w:sz w:val="20"/>
              </w:rPr>
              <w:t xml:space="preserve">
техники, мебе- </w:t>
            </w:r>
            <w:r>
              <w:br/>
            </w:r>
            <w:r>
              <w:rPr>
                <w:rFonts w:ascii="Times New Roman"/>
                <w:b w:val="false"/>
                <w:i w:val="false"/>
                <w:color w:val="000000"/>
                <w:sz w:val="20"/>
              </w:rPr>
              <w:t xml:space="preserve">
ли, вспомогате- </w:t>
            </w:r>
            <w:r>
              <w:br/>
            </w:r>
            <w:r>
              <w:rPr>
                <w:rFonts w:ascii="Times New Roman"/>
                <w:b w:val="false"/>
                <w:i w:val="false"/>
                <w:color w:val="000000"/>
                <w:sz w:val="20"/>
              </w:rPr>
              <w:t xml:space="preserve">
льного оборудо- </w:t>
            </w:r>
            <w:r>
              <w:br/>
            </w:r>
            <w:r>
              <w:rPr>
                <w:rFonts w:ascii="Times New Roman"/>
                <w:b w:val="false"/>
                <w:i w:val="false"/>
                <w:color w:val="000000"/>
                <w:sz w:val="20"/>
              </w:rPr>
              <w:t xml:space="preserve">
вания, системы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учета рабочего </w:t>
            </w:r>
            <w:r>
              <w:br/>
            </w:r>
            <w:r>
              <w:rPr>
                <w:rFonts w:ascii="Times New Roman"/>
                <w:b w:val="false"/>
                <w:i w:val="false"/>
                <w:color w:val="000000"/>
                <w:sz w:val="20"/>
              </w:rPr>
              <w:t xml:space="preserve">
времени, товар- </w:t>
            </w:r>
            <w:r>
              <w:br/>
            </w:r>
            <w:r>
              <w:rPr>
                <w:rFonts w:ascii="Times New Roman"/>
                <w:b w:val="false"/>
                <w:i w:val="false"/>
                <w:color w:val="000000"/>
                <w:sz w:val="20"/>
              </w:rPr>
              <w:t xml:space="preserve">
но-материальных </w:t>
            </w:r>
            <w:r>
              <w:br/>
            </w:r>
            <w:r>
              <w:rPr>
                <w:rFonts w:ascii="Times New Roman"/>
                <w:b w:val="false"/>
                <w:i w:val="false"/>
                <w:color w:val="000000"/>
                <w:sz w:val="20"/>
              </w:rPr>
              <w:t xml:space="preserve">
ценностей стои- </w:t>
            </w:r>
            <w:r>
              <w:br/>
            </w:r>
            <w:r>
              <w:rPr>
                <w:rFonts w:ascii="Times New Roman"/>
                <w:b w:val="false"/>
                <w:i w:val="false"/>
                <w:color w:val="000000"/>
                <w:sz w:val="20"/>
              </w:rPr>
              <w:t xml:space="preserve">
мостью менее </w:t>
            </w:r>
            <w:r>
              <w:br/>
            </w:r>
            <w:r>
              <w:rPr>
                <w:rFonts w:ascii="Times New Roman"/>
                <w:b w:val="false"/>
                <w:i w:val="false"/>
                <w:color w:val="000000"/>
                <w:sz w:val="20"/>
              </w:rPr>
              <w:t xml:space="preserve">
40-кратного </w:t>
            </w:r>
            <w:r>
              <w:br/>
            </w:r>
            <w:r>
              <w:rPr>
                <w:rFonts w:ascii="Times New Roman"/>
                <w:b w:val="false"/>
                <w:i w:val="false"/>
                <w:color w:val="000000"/>
                <w:sz w:val="20"/>
              </w:rPr>
              <w:t xml:space="preserve">
месячного рас- </w:t>
            </w:r>
            <w:r>
              <w:br/>
            </w:r>
            <w:r>
              <w:rPr>
                <w:rFonts w:ascii="Times New Roman"/>
                <w:b w:val="false"/>
                <w:i w:val="false"/>
                <w:color w:val="000000"/>
                <w:sz w:val="20"/>
              </w:rPr>
              <w:t xml:space="preserve">
четного показа- </w:t>
            </w:r>
            <w:r>
              <w:br/>
            </w:r>
            <w:r>
              <w:rPr>
                <w:rFonts w:ascii="Times New Roman"/>
                <w:b w:val="false"/>
                <w:i w:val="false"/>
                <w:color w:val="000000"/>
                <w:sz w:val="20"/>
              </w:rPr>
              <w:t xml:space="preserve">
теля, оборудо- </w:t>
            </w:r>
            <w:r>
              <w:br/>
            </w:r>
            <w:r>
              <w:rPr>
                <w:rFonts w:ascii="Times New Roman"/>
                <w:b w:val="false"/>
                <w:i w:val="false"/>
                <w:color w:val="000000"/>
                <w:sz w:val="20"/>
              </w:rPr>
              <w:t xml:space="preserve">
вания и работ </w:t>
            </w:r>
            <w:r>
              <w:br/>
            </w:r>
            <w:r>
              <w:rPr>
                <w:rFonts w:ascii="Times New Roman"/>
                <w:b w:val="false"/>
                <w:i w:val="false"/>
                <w:color w:val="000000"/>
                <w:sz w:val="20"/>
              </w:rPr>
              <w:t xml:space="preserve">
по созданию ав- </w:t>
            </w:r>
            <w:r>
              <w:br/>
            </w:r>
            <w:r>
              <w:rPr>
                <w:rFonts w:ascii="Times New Roman"/>
                <w:b w:val="false"/>
                <w:i w:val="false"/>
                <w:color w:val="000000"/>
                <w:sz w:val="20"/>
              </w:rPr>
              <w:t xml:space="preserve">
томатизирован- </w:t>
            </w:r>
            <w:r>
              <w:br/>
            </w:r>
            <w:r>
              <w:rPr>
                <w:rFonts w:ascii="Times New Roman"/>
                <w:b w:val="false"/>
                <w:i w:val="false"/>
                <w:color w:val="000000"/>
                <w:sz w:val="20"/>
              </w:rPr>
              <w:t xml:space="preserve">
ных систем </w:t>
            </w:r>
            <w:r>
              <w:br/>
            </w:r>
            <w:r>
              <w:rPr>
                <w:rFonts w:ascii="Times New Roman"/>
                <w:b w:val="false"/>
                <w:i w:val="false"/>
                <w:color w:val="000000"/>
                <w:sz w:val="20"/>
              </w:rPr>
              <w:t xml:space="preserve">
контроля учета </w:t>
            </w:r>
            <w:r>
              <w:br/>
            </w:r>
            <w:r>
              <w:rPr>
                <w:rFonts w:ascii="Times New Roman"/>
                <w:b w:val="false"/>
                <w:i w:val="false"/>
                <w:color w:val="000000"/>
                <w:sz w:val="20"/>
              </w:rPr>
              <w:t xml:space="preserve">
энергоресурсов, </w:t>
            </w:r>
            <w:r>
              <w:br/>
            </w:r>
            <w:r>
              <w:rPr>
                <w:rFonts w:ascii="Times New Roman"/>
                <w:b w:val="false"/>
                <w:i w:val="false"/>
                <w:color w:val="000000"/>
                <w:sz w:val="20"/>
              </w:rPr>
              <w:t xml:space="preserve">
лабораторные </w:t>
            </w:r>
            <w:r>
              <w:br/>
            </w:r>
            <w:r>
              <w:rPr>
                <w:rFonts w:ascii="Times New Roman"/>
                <w:b w:val="false"/>
                <w:i w:val="false"/>
                <w:color w:val="000000"/>
                <w:sz w:val="20"/>
              </w:rPr>
              <w:t xml:space="preserve">
приборы и обо- </w:t>
            </w:r>
            <w:r>
              <w:br/>
            </w:r>
            <w:r>
              <w:rPr>
                <w:rFonts w:ascii="Times New Roman"/>
                <w:b w:val="false"/>
                <w:i w:val="false"/>
                <w:color w:val="000000"/>
                <w:sz w:val="20"/>
              </w:rPr>
              <w:t xml:space="preserve">
рудования.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техни- </w:t>
            </w:r>
            <w:r>
              <w:br/>
            </w:r>
            <w:r>
              <w:rPr>
                <w:rFonts w:ascii="Times New Roman"/>
                <w:b w:val="false"/>
                <w:i w:val="false"/>
                <w:color w:val="000000"/>
                <w:sz w:val="20"/>
              </w:rPr>
              <w:t xml:space="preserve">
ческому обслу- </w:t>
            </w:r>
            <w:r>
              <w:br/>
            </w:r>
            <w:r>
              <w:rPr>
                <w:rFonts w:ascii="Times New Roman"/>
                <w:b w:val="false"/>
                <w:i w:val="false"/>
                <w:color w:val="000000"/>
                <w:sz w:val="20"/>
              </w:rPr>
              <w:t xml:space="preserve">
живанию и </w:t>
            </w:r>
            <w:r>
              <w:br/>
            </w:r>
            <w:r>
              <w:rPr>
                <w:rFonts w:ascii="Times New Roman"/>
                <w:b w:val="false"/>
                <w:i w:val="false"/>
                <w:color w:val="000000"/>
                <w:sz w:val="20"/>
              </w:rPr>
              <w:t xml:space="preserve">
ремонту основ- </w:t>
            </w:r>
            <w:r>
              <w:br/>
            </w:r>
            <w:r>
              <w:rPr>
                <w:rFonts w:ascii="Times New Roman"/>
                <w:b w:val="false"/>
                <w:i w:val="false"/>
                <w:color w:val="000000"/>
                <w:sz w:val="20"/>
              </w:rPr>
              <w:t xml:space="preserve">
ного оборудова- </w:t>
            </w:r>
            <w:r>
              <w:br/>
            </w:r>
            <w:r>
              <w:rPr>
                <w:rFonts w:ascii="Times New Roman"/>
                <w:b w:val="false"/>
                <w:i w:val="false"/>
                <w:color w:val="000000"/>
                <w:sz w:val="20"/>
              </w:rPr>
              <w:t xml:space="preserve">
ния - в течение </w:t>
            </w:r>
            <w:r>
              <w:br/>
            </w:r>
            <w:r>
              <w:rPr>
                <w:rFonts w:ascii="Times New Roman"/>
                <w:b w:val="false"/>
                <w:i w:val="false"/>
                <w:color w:val="000000"/>
                <w:sz w:val="20"/>
              </w:rPr>
              <w:t xml:space="preserve">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февраль-декабрь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функциониро- </w:t>
            </w:r>
            <w:r>
              <w:br/>
            </w:r>
            <w:r>
              <w:rPr>
                <w:rFonts w:ascii="Times New Roman"/>
                <w:b w:val="false"/>
                <w:i w:val="false"/>
                <w:color w:val="000000"/>
                <w:sz w:val="20"/>
              </w:rPr>
              <w:t xml:space="preserve">
вания инфор- </w:t>
            </w:r>
            <w:r>
              <w:br/>
            </w:r>
            <w:r>
              <w:rPr>
                <w:rFonts w:ascii="Times New Roman"/>
                <w:b w:val="false"/>
                <w:i w:val="false"/>
                <w:color w:val="000000"/>
                <w:sz w:val="20"/>
              </w:rPr>
              <w:t xml:space="preserve">
мационных </w:t>
            </w:r>
            <w:r>
              <w:br/>
            </w:r>
            <w:r>
              <w:rPr>
                <w:rFonts w:ascii="Times New Roman"/>
                <w:b w:val="false"/>
                <w:i w:val="false"/>
                <w:color w:val="000000"/>
                <w:sz w:val="20"/>
              </w:rPr>
              <w:t xml:space="preserve">
систем и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но-техничес- </w:t>
            </w:r>
            <w:r>
              <w:br/>
            </w:r>
            <w:r>
              <w:rPr>
                <w:rFonts w:ascii="Times New Roman"/>
                <w:b w:val="false"/>
                <w:i w:val="false"/>
                <w:color w:val="000000"/>
                <w:sz w:val="20"/>
              </w:rPr>
              <w:t xml:space="preserve">
кое обеспе- </w:t>
            </w:r>
            <w:r>
              <w:br/>
            </w:r>
            <w:r>
              <w:rPr>
                <w:rFonts w:ascii="Times New Roman"/>
                <w:b w:val="false"/>
                <w:i w:val="false"/>
                <w:color w:val="000000"/>
                <w:sz w:val="20"/>
              </w:rPr>
              <w:t xml:space="preserve">
чение госу- </w:t>
            </w:r>
            <w:r>
              <w:br/>
            </w:r>
            <w:r>
              <w:rPr>
                <w:rFonts w:ascii="Times New Roman"/>
                <w:b w:val="false"/>
                <w:i w:val="false"/>
                <w:color w:val="000000"/>
                <w:sz w:val="20"/>
              </w:rPr>
              <w:t xml:space="preserve">
дарственных </w:t>
            </w:r>
            <w:r>
              <w:br/>
            </w:r>
            <w:r>
              <w:rPr>
                <w:rFonts w:ascii="Times New Roman"/>
                <w:b w:val="false"/>
                <w:i w:val="false"/>
                <w:color w:val="000000"/>
                <w:sz w:val="20"/>
              </w:rPr>
              <w:t xml:space="preserve">
органов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кластерной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услуги по ад- </w:t>
            </w:r>
            <w:r>
              <w:br/>
            </w:r>
            <w:r>
              <w:rPr>
                <w:rFonts w:ascii="Times New Roman"/>
                <w:b w:val="false"/>
                <w:i w:val="false"/>
                <w:color w:val="000000"/>
                <w:sz w:val="20"/>
              </w:rPr>
              <w:t xml:space="preserve">
министрированию </w:t>
            </w:r>
            <w:r>
              <w:br/>
            </w:r>
            <w:r>
              <w:rPr>
                <w:rFonts w:ascii="Times New Roman"/>
                <w:b w:val="false"/>
                <w:i w:val="false"/>
                <w:color w:val="000000"/>
                <w:sz w:val="20"/>
              </w:rPr>
              <w:t xml:space="preserve">
кластерной сис- </w:t>
            </w:r>
            <w:r>
              <w:br/>
            </w:r>
            <w:r>
              <w:rPr>
                <w:rFonts w:ascii="Times New Roman"/>
                <w:b w:val="false"/>
                <w:i w:val="false"/>
                <w:color w:val="000000"/>
                <w:sz w:val="20"/>
              </w:rPr>
              <w:t xml:space="preserve">
темы; </w:t>
            </w:r>
            <w:r>
              <w:br/>
            </w:r>
            <w:r>
              <w:rPr>
                <w:rFonts w:ascii="Times New Roman"/>
                <w:b w:val="false"/>
                <w:i w:val="false"/>
                <w:color w:val="000000"/>
                <w:sz w:val="20"/>
              </w:rPr>
              <w:t xml:space="preserve">
техническая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Oracle </w:t>
            </w:r>
            <w:r>
              <w:br/>
            </w:r>
            <w:r>
              <w:rPr>
                <w:rFonts w:ascii="Times New Roman"/>
                <w:b w:val="false"/>
                <w:i w:val="false"/>
                <w:color w:val="000000"/>
                <w:sz w:val="20"/>
              </w:rPr>
              <w:t xml:space="preserve">
Applications;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кастомизаций, </w:t>
            </w:r>
            <w:r>
              <w:br/>
            </w:r>
            <w:r>
              <w:rPr>
                <w:rFonts w:ascii="Times New Roman"/>
                <w:b w:val="false"/>
                <w:i w:val="false"/>
                <w:color w:val="000000"/>
                <w:sz w:val="20"/>
              </w:rPr>
              <w:t xml:space="preserve">
анализ перехода </w:t>
            </w:r>
            <w:r>
              <w:br/>
            </w:r>
            <w:r>
              <w:rPr>
                <w:rFonts w:ascii="Times New Roman"/>
                <w:b w:val="false"/>
                <w:i w:val="false"/>
                <w:color w:val="000000"/>
                <w:sz w:val="20"/>
              </w:rPr>
              <w:t xml:space="preserve">
на новую версию </w:t>
            </w:r>
            <w:r>
              <w:br/>
            </w:r>
            <w:r>
              <w:rPr>
                <w:rFonts w:ascii="Times New Roman"/>
                <w:b w:val="false"/>
                <w:i w:val="false"/>
                <w:color w:val="000000"/>
                <w:sz w:val="20"/>
              </w:rPr>
              <w:t xml:space="preserve">
Oracle </w:t>
            </w:r>
            <w:r>
              <w:br/>
            </w:r>
            <w:r>
              <w:rPr>
                <w:rFonts w:ascii="Times New Roman"/>
                <w:b w:val="false"/>
                <w:i w:val="false"/>
                <w:color w:val="000000"/>
                <w:sz w:val="20"/>
              </w:rPr>
              <w:t xml:space="preserve">
Applications,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банковского ин- </w:t>
            </w:r>
            <w:r>
              <w:br/>
            </w:r>
            <w:r>
              <w:rPr>
                <w:rFonts w:ascii="Times New Roman"/>
                <w:b w:val="false"/>
                <w:i w:val="false"/>
                <w:color w:val="000000"/>
                <w:sz w:val="20"/>
              </w:rPr>
              <w:t xml:space="preserve">
терфейса ИИСК;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шлюзового тер- </w:t>
            </w:r>
            <w:r>
              <w:br/>
            </w:r>
            <w:r>
              <w:rPr>
                <w:rFonts w:ascii="Times New Roman"/>
                <w:b w:val="false"/>
                <w:i w:val="false"/>
                <w:color w:val="000000"/>
                <w:sz w:val="20"/>
              </w:rPr>
              <w:t xml:space="preserve">
минала. </w:t>
            </w:r>
            <w:r>
              <w:br/>
            </w:r>
            <w:r>
              <w:rPr>
                <w:rFonts w:ascii="Times New Roman"/>
                <w:b w:val="false"/>
                <w:i w:val="false"/>
                <w:color w:val="000000"/>
                <w:sz w:val="20"/>
              </w:rPr>
              <w:t xml:space="preserve">
Услуги по веде- </w:t>
            </w:r>
            <w:r>
              <w:br/>
            </w:r>
            <w:r>
              <w:rPr>
                <w:rFonts w:ascii="Times New Roman"/>
                <w:b w:val="false"/>
                <w:i w:val="false"/>
                <w:color w:val="000000"/>
                <w:sz w:val="20"/>
              </w:rPr>
              <w:t xml:space="preserve">
нию реестра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собственности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и задач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Техническое и </w:t>
            </w:r>
            <w:r>
              <w:br/>
            </w:r>
            <w:r>
              <w:rPr>
                <w:rFonts w:ascii="Times New Roman"/>
                <w:b w:val="false"/>
                <w:i w:val="false"/>
                <w:color w:val="000000"/>
                <w:sz w:val="20"/>
              </w:rPr>
              <w:t xml:space="preserve">
системное обс- </w:t>
            </w:r>
            <w:r>
              <w:br/>
            </w:r>
            <w:r>
              <w:rPr>
                <w:rFonts w:ascii="Times New Roman"/>
                <w:b w:val="false"/>
                <w:i w:val="false"/>
                <w:color w:val="000000"/>
                <w:sz w:val="20"/>
              </w:rPr>
              <w:t xml:space="preserve">
луживание вы- </w:t>
            </w:r>
            <w:r>
              <w:br/>
            </w:r>
            <w:r>
              <w:rPr>
                <w:rFonts w:ascii="Times New Roman"/>
                <w:b w:val="false"/>
                <w:i w:val="false"/>
                <w:color w:val="000000"/>
                <w:sz w:val="20"/>
              </w:rPr>
              <w:t xml:space="preserve">
числительной </w:t>
            </w:r>
            <w:r>
              <w:br/>
            </w:r>
            <w:r>
              <w:rPr>
                <w:rFonts w:ascii="Times New Roman"/>
                <w:b w:val="false"/>
                <w:i w:val="false"/>
                <w:color w:val="000000"/>
                <w:sz w:val="20"/>
              </w:rPr>
              <w:t xml:space="preserve">
техники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систем пожаро- </w:t>
            </w:r>
            <w:r>
              <w:br/>
            </w:r>
            <w:r>
              <w:rPr>
                <w:rFonts w:ascii="Times New Roman"/>
                <w:b w:val="false"/>
                <w:i w:val="false"/>
                <w:color w:val="000000"/>
                <w:sz w:val="20"/>
              </w:rPr>
              <w:t xml:space="preserve">
тушения сервер- </w:t>
            </w:r>
            <w:r>
              <w:br/>
            </w:r>
            <w:r>
              <w:rPr>
                <w:rFonts w:ascii="Times New Roman"/>
                <w:b w:val="false"/>
                <w:i w:val="false"/>
                <w:color w:val="000000"/>
                <w:sz w:val="20"/>
              </w:rPr>
              <w:t xml:space="preserve">
ных комнат </w:t>
            </w:r>
            <w:r>
              <w:br/>
            </w:r>
            <w:r>
              <w:rPr>
                <w:rFonts w:ascii="Times New Roman"/>
                <w:b w:val="false"/>
                <w:i w:val="false"/>
                <w:color w:val="000000"/>
                <w:sz w:val="20"/>
              </w:rPr>
              <w:t xml:space="preserve">
центральных ап- </w:t>
            </w:r>
            <w:r>
              <w:br/>
            </w:r>
            <w:r>
              <w:rPr>
                <w:rFonts w:ascii="Times New Roman"/>
                <w:b w:val="false"/>
                <w:i w:val="false"/>
                <w:color w:val="000000"/>
                <w:sz w:val="20"/>
              </w:rPr>
              <w:t xml:space="preserve">
паратов минис- </w:t>
            </w:r>
            <w:r>
              <w:br/>
            </w:r>
            <w:r>
              <w:rPr>
                <w:rFonts w:ascii="Times New Roman"/>
                <w:b w:val="false"/>
                <w:i w:val="false"/>
                <w:color w:val="000000"/>
                <w:sz w:val="20"/>
              </w:rPr>
              <w:t xml:space="preserve">
терства и его </w:t>
            </w:r>
            <w:r>
              <w:br/>
            </w:r>
            <w:r>
              <w:rPr>
                <w:rFonts w:ascii="Times New Roman"/>
                <w:b w:val="false"/>
                <w:i w:val="false"/>
                <w:color w:val="000000"/>
                <w:sz w:val="20"/>
              </w:rPr>
              <w:t xml:space="preserve">
ведомств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систем конди- </w:t>
            </w:r>
            <w:r>
              <w:br/>
            </w:r>
            <w:r>
              <w:rPr>
                <w:rFonts w:ascii="Times New Roman"/>
                <w:b w:val="false"/>
                <w:i w:val="false"/>
                <w:color w:val="000000"/>
                <w:sz w:val="20"/>
              </w:rPr>
              <w:t xml:space="preserve">
ционирования </w:t>
            </w:r>
            <w:r>
              <w:br/>
            </w:r>
            <w:r>
              <w:rPr>
                <w:rFonts w:ascii="Times New Roman"/>
                <w:b w:val="false"/>
                <w:i w:val="false"/>
                <w:color w:val="000000"/>
                <w:sz w:val="20"/>
              </w:rPr>
              <w:t xml:space="preserve">
серверных ком- </w:t>
            </w:r>
            <w:r>
              <w:br/>
            </w:r>
            <w:r>
              <w:rPr>
                <w:rFonts w:ascii="Times New Roman"/>
                <w:b w:val="false"/>
                <w:i w:val="false"/>
                <w:color w:val="000000"/>
                <w:sz w:val="20"/>
              </w:rPr>
              <w:t xml:space="preserve">
нат центральных </w:t>
            </w:r>
            <w:r>
              <w:br/>
            </w:r>
            <w:r>
              <w:rPr>
                <w:rFonts w:ascii="Times New Roman"/>
                <w:b w:val="false"/>
                <w:i w:val="false"/>
                <w:color w:val="000000"/>
                <w:sz w:val="20"/>
              </w:rPr>
              <w:t xml:space="preserve">
аппаратов </w:t>
            </w:r>
            <w:r>
              <w:br/>
            </w:r>
            <w:r>
              <w:rPr>
                <w:rFonts w:ascii="Times New Roman"/>
                <w:b w:val="false"/>
                <w:i w:val="false"/>
                <w:color w:val="000000"/>
                <w:sz w:val="20"/>
              </w:rPr>
              <w:t xml:space="preserve">
министерства и </w:t>
            </w:r>
            <w:r>
              <w:br/>
            </w:r>
            <w:r>
              <w:rPr>
                <w:rFonts w:ascii="Times New Roman"/>
                <w:b w:val="false"/>
                <w:i w:val="false"/>
                <w:color w:val="000000"/>
                <w:sz w:val="20"/>
              </w:rPr>
              <w:t xml:space="preserve">
его ведомств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Услуги по адми- </w:t>
            </w:r>
            <w:r>
              <w:br/>
            </w:r>
            <w:r>
              <w:rPr>
                <w:rFonts w:ascii="Times New Roman"/>
                <w:b w:val="false"/>
                <w:i w:val="false"/>
                <w:color w:val="000000"/>
                <w:sz w:val="20"/>
              </w:rPr>
              <w:t xml:space="preserve">
нистрированию </w:t>
            </w:r>
            <w:r>
              <w:br/>
            </w:r>
            <w:r>
              <w:rPr>
                <w:rFonts w:ascii="Times New Roman"/>
                <w:b w:val="false"/>
                <w:i w:val="false"/>
                <w:color w:val="000000"/>
                <w:sz w:val="20"/>
              </w:rPr>
              <w:t xml:space="preserve">
корпоративной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сети министер- </w:t>
            </w:r>
            <w:r>
              <w:br/>
            </w:r>
            <w:r>
              <w:rPr>
                <w:rFonts w:ascii="Times New Roman"/>
                <w:b w:val="false"/>
                <w:i w:val="false"/>
                <w:color w:val="000000"/>
                <w:sz w:val="20"/>
              </w:rPr>
              <w:t xml:space="preserve">
ства (админист- </w:t>
            </w:r>
            <w:r>
              <w:br/>
            </w:r>
            <w:r>
              <w:rPr>
                <w:rFonts w:ascii="Times New Roman"/>
                <w:b w:val="false"/>
                <w:i w:val="false"/>
                <w:color w:val="000000"/>
                <w:sz w:val="20"/>
              </w:rPr>
              <w:t xml:space="preserve">
рирование </w:t>
            </w:r>
            <w:r>
              <w:br/>
            </w:r>
            <w:r>
              <w:rPr>
                <w:rFonts w:ascii="Times New Roman"/>
                <w:b w:val="false"/>
                <w:i w:val="false"/>
                <w:color w:val="000000"/>
                <w:sz w:val="20"/>
              </w:rPr>
              <w:t xml:space="preserve">
структурирован- </w:t>
            </w:r>
            <w:r>
              <w:br/>
            </w:r>
            <w:r>
              <w:rPr>
                <w:rFonts w:ascii="Times New Roman"/>
                <w:b w:val="false"/>
                <w:i w:val="false"/>
                <w:color w:val="000000"/>
                <w:sz w:val="20"/>
              </w:rPr>
              <w:t xml:space="preserve">
ных кабельных </w:t>
            </w:r>
            <w:r>
              <w:br/>
            </w:r>
            <w:r>
              <w:rPr>
                <w:rFonts w:ascii="Times New Roman"/>
                <w:b w:val="false"/>
                <w:i w:val="false"/>
                <w:color w:val="000000"/>
                <w:sz w:val="20"/>
              </w:rPr>
              <w:t xml:space="preserve">
сетей, скорост- </w:t>
            </w:r>
            <w:r>
              <w:br/>
            </w:r>
            <w:r>
              <w:rPr>
                <w:rFonts w:ascii="Times New Roman"/>
                <w:b w:val="false"/>
                <w:i w:val="false"/>
                <w:color w:val="000000"/>
                <w:sz w:val="20"/>
              </w:rPr>
              <w:t xml:space="preserve">
ных каналов </w:t>
            </w:r>
            <w:r>
              <w:br/>
            </w:r>
            <w:r>
              <w:rPr>
                <w:rFonts w:ascii="Times New Roman"/>
                <w:b w:val="false"/>
                <w:i w:val="false"/>
                <w:color w:val="000000"/>
                <w:sz w:val="20"/>
              </w:rPr>
              <w:t xml:space="preserve">
связи, серверов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систем </w:t>
            </w:r>
            <w:r>
              <w:br/>
            </w:r>
            <w:r>
              <w:rPr>
                <w:rFonts w:ascii="Times New Roman"/>
                <w:b w:val="false"/>
                <w:i w:val="false"/>
                <w:color w:val="000000"/>
                <w:sz w:val="20"/>
              </w:rPr>
              <w:t xml:space="preserve">
защиты информа- </w:t>
            </w:r>
            <w:r>
              <w:br/>
            </w:r>
            <w:r>
              <w:rPr>
                <w:rFonts w:ascii="Times New Roman"/>
                <w:b w:val="false"/>
                <w:i w:val="false"/>
                <w:color w:val="000000"/>
                <w:sz w:val="20"/>
              </w:rPr>
              <w:t xml:space="preserve">
ционных ресур- </w:t>
            </w:r>
            <w:r>
              <w:br/>
            </w:r>
            <w:r>
              <w:rPr>
                <w:rFonts w:ascii="Times New Roman"/>
                <w:b w:val="false"/>
                <w:i w:val="false"/>
                <w:color w:val="000000"/>
                <w:sz w:val="20"/>
              </w:rPr>
              <w:t xml:space="preserve">
сов министерст- </w:t>
            </w:r>
            <w:r>
              <w:br/>
            </w:r>
            <w:r>
              <w:rPr>
                <w:rFonts w:ascii="Times New Roman"/>
                <w:b w:val="false"/>
                <w:i w:val="false"/>
                <w:color w:val="000000"/>
                <w:sz w:val="20"/>
              </w:rPr>
              <w:t xml:space="preserve">
ва, его ведом- </w:t>
            </w:r>
            <w:r>
              <w:br/>
            </w:r>
            <w:r>
              <w:rPr>
                <w:rFonts w:ascii="Times New Roman"/>
                <w:b w:val="false"/>
                <w:i w:val="false"/>
                <w:color w:val="000000"/>
                <w:sz w:val="20"/>
              </w:rPr>
              <w:t xml:space="preserve">
ств и их терри- </w:t>
            </w:r>
            <w:r>
              <w:br/>
            </w:r>
            <w:r>
              <w:rPr>
                <w:rFonts w:ascii="Times New Roman"/>
                <w:b w:val="false"/>
                <w:i w:val="false"/>
                <w:color w:val="000000"/>
                <w:sz w:val="20"/>
              </w:rPr>
              <w:t xml:space="preserve">
ториальных под- </w:t>
            </w:r>
            <w:r>
              <w:br/>
            </w:r>
            <w:r>
              <w:rPr>
                <w:rFonts w:ascii="Times New Roman"/>
                <w:b w:val="false"/>
                <w:i w:val="false"/>
                <w:color w:val="000000"/>
                <w:sz w:val="20"/>
              </w:rPr>
              <w:t xml:space="preserve">
разделений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комплектующих, </w:t>
            </w:r>
            <w:r>
              <w:br/>
            </w:r>
            <w:r>
              <w:rPr>
                <w:rFonts w:ascii="Times New Roman"/>
                <w:b w:val="false"/>
                <w:i w:val="false"/>
                <w:color w:val="000000"/>
                <w:sz w:val="20"/>
              </w:rPr>
              <w:t xml:space="preserve">
запасных частей </w:t>
            </w:r>
            <w:r>
              <w:br/>
            </w:r>
            <w:r>
              <w:rPr>
                <w:rFonts w:ascii="Times New Roman"/>
                <w:b w:val="false"/>
                <w:i w:val="false"/>
                <w:color w:val="000000"/>
                <w:sz w:val="20"/>
              </w:rPr>
              <w:t xml:space="preserve">
и расходных </w:t>
            </w:r>
            <w:r>
              <w:br/>
            </w:r>
            <w:r>
              <w:rPr>
                <w:rFonts w:ascii="Times New Roman"/>
                <w:b w:val="false"/>
                <w:i w:val="false"/>
                <w:color w:val="000000"/>
                <w:sz w:val="20"/>
              </w:rPr>
              <w:t xml:space="preserve">
материалов для </w:t>
            </w:r>
            <w:r>
              <w:br/>
            </w:r>
            <w:r>
              <w:rPr>
                <w:rFonts w:ascii="Times New Roman"/>
                <w:b w:val="false"/>
                <w:i w:val="false"/>
                <w:color w:val="000000"/>
                <w:sz w:val="20"/>
              </w:rPr>
              <w:t xml:space="preserve">
средств вычис- </w:t>
            </w:r>
            <w:r>
              <w:br/>
            </w:r>
            <w:r>
              <w:rPr>
                <w:rFonts w:ascii="Times New Roman"/>
                <w:b w:val="false"/>
                <w:i w:val="false"/>
                <w:color w:val="000000"/>
                <w:sz w:val="20"/>
              </w:rPr>
              <w:t xml:space="preserve">
лительной тех- </w:t>
            </w:r>
            <w:r>
              <w:br/>
            </w:r>
            <w:r>
              <w:rPr>
                <w:rFonts w:ascii="Times New Roman"/>
                <w:b w:val="false"/>
                <w:i w:val="false"/>
                <w:color w:val="000000"/>
                <w:sz w:val="20"/>
              </w:rPr>
              <w:t xml:space="preserve">
ники министер- </w:t>
            </w:r>
            <w:r>
              <w:br/>
            </w:r>
            <w:r>
              <w:rPr>
                <w:rFonts w:ascii="Times New Roman"/>
                <w:b w:val="false"/>
                <w:i w:val="false"/>
                <w:color w:val="000000"/>
                <w:sz w:val="20"/>
              </w:rPr>
              <w:t xml:space="preserve">
ства, его </w:t>
            </w:r>
            <w:r>
              <w:br/>
            </w:r>
            <w:r>
              <w:rPr>
                <w:rFonts w:ascii="Times New Roman"/>
                <w:b w:val="false"/>
                <w:i w:val="false"/>
                <w:color w:val="000000"/>
                <w:sz w:val="20"/>
              </w:rPr>
              <w:t xml:space="preserve">
ведомств и их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подразделений - </w:t>
            </w:r>
            <w:r>
              <w:br/>
            </w:r>
            <w:r>
              <w:rPr>
                <w:rFonts w:ascii="Times New Roman"/>
                <w:b w:val="false"/>
                <w:i w:val="false"/>
                <w:color w:val="000000"/>
                <w:sz w:val="20"/>
              </w:rPr>
              <w:t xml:space="preserve">
июнь-август. </w:t>
            </w:r>
            <w:r>
              <w:br/>
            </w:r>
            <w:r>
              <w:rPr>
                <w:rFonts w:ascii="Times New Roman"/>
                <w:b w:val="false"/>
                <w:i w:val="false"/>
                <w:color w:val="000000"/>
                <w:sz w:val="20"/>
              </w:rPr>
              <w:t xml:space="preserve">
Техническая поддержка ли- </w:t>
            </w:r>
            <w:r>
              <w:br/>
            </w:r>
            <w:r>
              <w:rPr>
                <w:rFonts w:ascii="Times New Roman"/>
                <w:b w:val="false"/>
                <w:i w:val="false"/>
                <w:color w:val="000000"/>
                <w:sz w:val="20"/>
              </w:rPr>
              <w:t xml:space="preserve">
цензионного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и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средств обеспе- </w:t>
            </w:r>
            <w:r>
              <w:br/>
            </w:r>
            <w:r>
              <w:rPr>
                <w:rFonts w:ascii="Times New Roman"/>
                <w:b w:val="false"/>
                <w:i w:val="false"/>
                <w:color w:val="000000"/>
                <w:sz w:val="20"/>
              </w:rPr>
              <w:t xml:space="preserve">
чения информа- </w:t>
            </w:r>
            <w:r>
              <w:br/>
            </w:r>
            <w:r>
              <w:rPr>
                <w:rFonts w:ascii="Times New Roman"/>
                <w:b w:val="false"/>
                <w:i w:val="false"/>
                <w:color w:val="000000"/>
                <w:sz w:val="20"/>
              </w:rPr>
              <w:t xml:space="preserve">
ционной безо- </w:t>
            </w:r>
            <w:r>
              <w:br/>
            </w:r>
            <w:r>
              <w:rPr>
                <w:rFonts w:ascii="Times New Roman"/>
                <w:b w:val="false"/>
                <w:i w:val="false"/>
                <w:color w:val="000000"/>
                <w:sz w:val="20"/>
              </w:rPr>
              <w:t xml:space="preserve">
пасности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по аудиту безо- </w:t>
            </w:r>
            <w:r>
              <w:br/>
            </w:r>
            <w:r>
              <w:rPr>
                <w:rFonts w:ascii="Times New Roman"/>
                <w:b w:val="false"/>
                <w:i w:val="false"/>
                <w:color w:val="000000"/>
                <w:sz w:val="20"/>
              </w:rPr>
              <w:t xml:space="preserve">
пасности инфор- </w:t>
            </w:r>
            <w:r>
              <w:br/>
            </w:r>
            <w:r>
              <w:rPr>
                <w:rFonts w:ascii="Times New Roman"/>
                <w:b w:val="false"/>
                <w:i w:val="false"/>
                <w:color w:val="000000"/>
                <w:sz w:val="20"/>
              </w:rPr>
              <w:t xml:space="preserve">
мационных сис- </w:t>
            </w:r>
            <w:r>
              <w:br/>
            </w:r>
            <w:r>
              <w:rPr>
                <w:rFonts w:ascii="Times New Roman"/>
                <w:b w:val="false"/>
                <w:i w:val="false"/>
                <w:color w:val="000000"/>
                <w:sz w:val="20"/>
              </w:rPr>
              <w:t xml:space="preserve">
тем - сентябрь-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передачи данных </w:t>
            </w:r>
            <w:r>
              <w:br/>
            </w:r>
            <w:r>
              <w:rPr>
                <w:rFonts w:ascii="Times New Roman"/>
                <w:b w:val="false"/>
                <w:i w:val="false"/>
                <w:color w:val="000000"/>
                <w:sz w:val="20"/>
              </w:rPr>
              <w:t xml:space="preserve">
по скоростным </w:t>
            </w:r>
            <w:r>
              <w:br/>
            </w:r>
            <w:r>
              <w:rPr>
                <w:rFonts w:ascii="Times New Roman"/>
                <w:b w:val="false"/>
                <w:i w:val="false"/>
                <w:color w:val="000000"/>
                <w:sz w:val="20"/>
              </w:rPr>
              <w:t xml:space="preserve">
каналам связи </w:t>
            </w:r>
            <w:r>
              <w:br/>
            </w:r>
            <w:r>
              <w:rPr>
                <w:rFonts w:ascii="Times New Roman"/>
                <w:b w:val="false"/>
                <w:i w:val="false"/>
                <w:color w:val="000000"/>
                <w:sz w:val="20"/>
              </w:rPr>
              <w:t xml:space="preserve">
корпоративной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ционной сети </w:t>
            </w:r>
            <w:r>
              <w:br/>
            </w:r>
            <w:r>
              <w:rPr>
                <w:rFonts w:ascii="Times New Roman"/>
                <w:b w:val="false"/>
                <w:i w:val="false"/>
                <w:color w:val="000000"/>
                <w:sz w:val="20"/>
              </w:rPr>
              <w:t xml:space="preserve">
министерства и </w:t>
            </w:r>
            <w:r>
              <w:br/>
            </w:r>
            <w:r>
              <w:rPr>
                <w:rFonts w:ascii="Times New Roman"/>
                <w:b w:val="false"/>
                <w:i w:val="false"/>
                <w:color w:val="000000"/>
                <w:sz w:val="20"/>
              </w:rPr>
              <w:t xml:space="preserve">
подключения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ведомств минис- </w:t>
            </w:r>
            <w:r>
              <w:br/>
            </w:r>
            <w:r>
              <w:rPr>
                <w:rFonts w:ascii="Times New Roman"/>
                <w:b w:val="false"/>
                <w:i w:val="false"/>
                <w:color w:val="000000"/>
                <w:sz w:val="20"/>
              </w:rPr>
              <w:t xml:space="preserve">
терства к ней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по организации </w:t>
            </w:r>
            <w:r>
              <w:br/>
            </w:r>
            <w:r>
              <w:rPr>
                <w:rFonts w:ascii="Times New Roman"/>
                <w:b w:val="false"/>
                <w:i w:val="false"/>
                <w:color w:val="000000"/>
                <w:sz w:val="20"/>
              </w:rPr>
              <w:t xml:space="preserve">
скоростного </w:t>
            </w:r>
            <w:r>
              <w:br/>
            </w:r>
            <w:r>
              <w:rPr>
                <w:rFonts w:ascii="Times New Roman"/>
                <w:b w:val="false"/>
                <w:i w:val="false"/>
                <w:color w:val="000000"/>
                <w:sz w:val="20"/>
              </w:rPr>
              <w:t xml:space="preserve">
канала связи с </w:t>
            </w:r>
            <w:r>
              <w:br/>
            </w:r>
            <w:r>
              <w:rPr>
                <w:rFonts w:ascii="Times New Roman"/>
                <w:b w:val="false"/>
                <w:i w:val="false"/>
                <w:color w:val="000000"/>
                <w:sz w:val="20"/>
              </w:rPr>
              <w:t xml:space="preserve">
резервным цент- </w:t>
            </w:r>
            <w:r>
              <w:br/>
            </w:r>
            <w:r>
              <w:rPr>
                <w:rFonts w:ascii="Times New Roman"/>
                <w:b w:val="false"/>
                <w:i w:val="false"/>
                <w:color w:val="000000"/>
                <w:sz w:val="20"/>
              </w:rPr>
              <w:t xml:space="preserve">
ром РГП "Казах- </w:t>
            </w:r>
            <w:r>
              <w:br/>
            </w:r>
            <w:r>
              <w:rPr>
                <w:rFonts w:ascii="Times New Roman"/>
                <w:b w:val="false"/>
                <w:i w:val="false"/>
                <w:color w:val="000000"/>
                <w:sz w:val="20"/>
              </w:rPr>
              <w:t xml:space="preserve">
станский центр </w:t>
            </w:r>
            <w:r>
              <w:br/>
            </w:r>
            <w:r>
              <w:rPr>
                <w:rFonts w:ascii="Times New Roman"/>
                <w:b w:val="false"/>
                <w:i w:val="false"/>
                <w:color w:val="000000"/>
                <w:sz w:val="20"/>
              </w:rPr>
              <w:t xml:space="preserve">
межбанковских </w:t>
            </w:r>
            <w:r>
              <w:br/>
            </w:r>
            <w:r>
              <w:rPr>
                <w:rFonts w:ascii="Times New Roman"/>
                <w:b w:val="false"/>
                <w:i w:val="false"/>
                <w:color w:val="000000"/>
                <w:sz w:val="20"/>
              </w:rPr>
              <w:t xml:space="preserve">
расчетов Нацио- </w:t>
            </w:r>
            <w:r>
              <w:br/>
            </w:r>
            <w:r>
              <w:rPr>
                <w:rFonts w:ascii="Times New Roman"/>
                <w:b w:val="false"/>
                <w:i w:val="false"/>
                <w:color w:val="000000"/>
                <w:sz w:val="20"/>
              </w:rPr>
              <w:t xml:space="preserve">
нального банка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передачи данных </w:t>
            </w:r>
            <w:r>
              <w:br/>
            </w:r>
            <w:r>
              <w:rPr>
                <w:rFonts w:ascii="Times New Roman"/>
                <w:b w:val="false"/>
                <w:i w:val="false"/>
                <w:color w:val="000000"/>
                <w:sz w:val="20"/>
              </w:rPr>
              <w:t xml:space="preserve">
по нему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доступа к сети </w:t>
            </w:r>
            <w:r>
              <w:br/>
            </w:r>
            <w:r>
              <w:rPr>
                <w:rFonts w:ascii="Times New Roman"/>
                <w:b w:val="false"/>
                <w:i w:val="false"/>
                <w:color w:val="000000"/>
                <w:sz w:val="20"/>
              </w:rPr>
              <w:t xml:space="preserve">
Интернет и VPDN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услуг передачи </w:t>
            </w:r>
            <w:r>
              <w:br/>
            </w:r>
            <w:r>
              <w:rPr>
                <w:rFonts w:ascii="Times New Roman"/>
                <w:b w:val="false"/>
                <w:i w:val="false"/>
                <w:color w:val="000000"/>
                <w:sz w:val="20"/>
              </w:rPr>
              <w:t xml:space="preserve">
данных для На- </w:t>
            </w:r>
            <w:r>
              <w:br/>
            </w:r>
            <w:r>
              <w:rPr>
                <w:rFonts w:ascii="Times New Roman"/>
                <w:b w:val="false"/>
                <w:i w:val="false"/>
                <w:color w:val="000000"/>
                <w:sz w:val="20"/>
              </w:rPr>
              <w:t xml:space="preserve">
логового коми- </w:t>
            </w:r>
            <w:r>
              <w:br/>
            </w:r>
            <w:r>
              <w:rPr>
                <w:rFonts w:ascii="Times New Roman"/>
                <w:b w:val="false"/>
                <w:i w:val="false"/>
                <w:color w:val="000000"/>
                <w:sz w:val="20"/>
              </w:rPr>
              <w:t xml:space="preserve">
тета Министер- </w:t>
            </w:r>
            <w:r>
              <w:br/>
            </w:r>
            <w:r>
              <w:rPr>
                <w:rFonts w:ascii="Times New Roman"/>
                <w:b w:val="false"/>
                <w:i w:val="false"/>
                <w:color w:val="000000"/>
                <w:sz w:val="20"/>
              </w:rPr>
              <w:t xml:space="preserve">
ства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его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плано- </w:t>
            </w:r>
            <w:r>
              <w:br/>
            </w:r>
            <w:r>
              <w:rPr>
                <w:rFonts w:ascii="Times New Roman"/>
                <w:b w:val="false"/>
                <w:i w:val="false"/>
                <w:color w:val="000000"/>
                <w:sz w:val="20"/>
              </w:rPr>
              <w:t xml:space="preserve">
вые переносы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перевод спутни- </w:t>
            </w:r>
            <w:r>
              <w:br/>
            </w:r>
            <w:r>
              <w:rPr>
                <w:rFonts w:ascii="Times New Roman"/>
                <w:b w:val="false"/>
                <w:i w:val="false"/>
                <w:color w:val="000000"/>
                <w:sz w:val="20"/>
              </w:rPr>
              <w:t xml:space="preserve">
ковых каналов </w:t>
            </w:r>
            <w:r>
              <w:br/>
            </w:r>
            <w:r>
              <w:rPr>
                <w:rFonts w:ascii="Times New Roman"/>
                <w:b w:val="false"/>
                <w:i w:val="false"/>
                <w:color w:val="000000"/>
                <w:sz w:val="20"/>
              </w:rPr>
              <w:t xml:space="preserve">
связи на назем- </w:t>
            </w:r>
            <w:r>
              <w:br/>
            </w:r>
            <w:r>
              <w:rPr>
                <w:rFonts w:ascii="Times New Roman"/>
                <w:b w:val="false"/>
                <w:i w:val="false"/>
                <w:color w:val="000000"/>
                <w:sz w:val="20"/>
              </w:rPr>
              <w:t xml:space="preserve">
ные каналы, </w:t>
            </w:r>
            <w:r>
              <w:br/>
            </w:r>
            <w:r>
              <w:rPr>
                <w:rFonts w:ascii="Times New Roman"/>
                <w:b w:val="false"/>
                <w:i w:val="false"/>
                <w:color w:val="000000"/>
                <w:sz w:val="20"/>
              </w:rPr>
              <w:t xml:space="preserve">
расширение ка- </w:t>
            </w:r>
            <w:r>
              <w:br/>
            </w:r>
            <w:r>
              <w:rPr>
                <w:rFonts w:ascii="Times New Roman"/>
                <w:b w:val="false"/>
                <w:i w:val="false"/>
                <w:color w:val="000000"/>
                <w:sz w:val="20"/>
              </w:rPr>
              <w:t xml:space="preserve">
налов ведомст- </w:t>
            </w:r>
            <w:r>
              <w:br/>
            </w:r>
            <w:r>
              <w:rPr>
                <w:rFonts w:ascii="Times New Roman"/>
                <w:b w:val="false"/>
                <w:i w:val="false"/>
                <w:color w:val="000000"/>
                <w:sz w:val="20"/>
              </w:rPr>
              <w:t xml:space="preserve">
венной сети пе- </w:t>
            </w:r>
            <w:r>
              <w:br/>
            </w:r>
            <w:r>
              <w:rPr>
                <w:rFonts w:ascii="Times New Roman"/>
                <w:b w:val="false"/>
                <w:i w:val="false"/>
                <w:color w:val="000000"/>
                <w:sz w:val="20"/>
              </w:rPr>
              <w:t xml:space="preserve">
редачи данных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"Интегрирован- </w:t>
            </w:r>
            <w:r>
              <w:br/>
            </w:r>
            <w:r>
              <w:rPr>
                <w:rFonts w:ascii="Times New Roman"/>
                <w:b w:val="false"/>
                <w:i w:val="false"/>
                <w:color w:val="000000"/>
                <w:sz w:val="20"/>
              </w:rPr>
              <w:t xml:space="preserve">
ная налоговая </w:t>
            </w:r>
            <w:r>
              <w:br/>
            </w:r>
            <w:r>
              <w:rPr>
                <w:rFonts w:ascii="Times New Roman"/>
                <w:b w:val="false"/>
                <w:i w:val="false"/>
                <w:color w:val="000000"/>
                <w:sz w:val="20"/>
              </w:rPr>
              <w:t xml:space="preserve">
информационная </w:t>
            </w:r>
            <w:r>
              <w:br/>
            </w:r>
            <w:r>
              <w:rPr>
                <w:rFonts w:ascii="Times New Roman"/>
                <w:b w:val="false"/>
                <w:i w:val="false"/>
                <w:color w:val="000000"/>
                <w:sz w:val="20"/>
              </w:rPr>
              <w:t xml:space="preserve">
система", </w:t>
            </w:r>
            <w:r>
              <w:br/>
            </w:r>
            <w:r>
              <w:rPr>
                <w:rFonts w:ascii="Times New Roman"/>
                <w:b w:val="false"/>
                <w:i w:val="false"/>
                <w:color w:val="000000"/>
                <w:sz w:val="20"/>
              </w:rPr>
              <w:t xml:space="preserve">
"Электронные </w:t>
            </w:r>
            <w:r>
              <w:br/>
            </w:r>
            <w:r>
              <w:rPr>
                <w:rFonts w:ascii="Times New Roman"/>
                <w:b w:val="false"/>
                <w:i w:val="false"/>
                <w:color w:val="000000"/>
                <w:sz w:val="20"/>
              </w:rPr>
              <w:t xml:space="preserve">
формы налоговой </w:t>
            </w:r>
            <w:r>
              <w:br/>
            </w:r>
            <w:r>
              <w:rPr>
                <w:rFonts w:ascii="Times New Roman"/>
                <w:b w:val="false"/>
                <w:i w:val="false"/>
                <w:color w:val="000000"/>
                <w:sz w:val="20"/>
              </w:rPr>
              <w:t xml:space="preserve">
отчетности", </w:t>
            </w:r>
            <w:r>
              <w:br/>
            </w:r>
            <w:r>
              <w:rPr>
                <w:rFonts w:ascii="Times New Roman"/>
                <w:b w:val="false"/>
                <w:i w:val="false"/>
                <w:color w:val="000000"/>
                <w:sz w:val="20"/>
              </w:rPr>
              <w:t xml:space="preserve">
"Учет доходов </w:t>
            </w:r>
            <w:r>
              <w:br/>
            </w:r>
            <w:r>
              <w:rPr>
                <w:rFonts w:ascii="Times New Roman"/>
                <w:b w:val="false"/>
                <w:i w:val="false"/>
                <w:color w:val="000000"/>
                <w:sz w:val="20"/>
              </w:rPr>
              <w:t xml:space="preserve">
физических лиц, </w:t>
            </w:r>
            <w:r>
              <w:br/>
            </w:r>
            <w:r>
              <w:rPr>
                <w:rFonts w:ascii="Times New Roman"/>
                <w:b w:val="false"/>
                <w:i w:val="false"/>
                <w:color w:val="000000"/>
                <w:sz w:val="20"/>
              </w:rPr>
              <w:t xml:space="preserve">
облагаемых у </w:t>
            </w:r>
            <w:r>
              <w:br/>
            </w:r>
            <w:r>
              <w:rPr>
                <w:rFonts w:ascii="Times New Roman"/>
                <w:b w:val="false"/>
                <w:i w:val="false"/>
                <w:color w:val="000000"/>
                <w:sz w:val="20"/>
              </w:rPr>
              <w:t xml:space="preserve">
источника вып- </w:t>
            </w:r>
            <w:r>
              <w:br/>
            </w:r>
            <w:r>
              <w:rPr>
                <w:rFonts w:ascii="Times New Roman"/>
                <w:b w:val="false"/>
                <w:i w:val="false"/>
                <w:color w:val="000000"/>
                <w:sz w:val="20"/>
              </w:rPr>
              <w:t xml:space="preserve">
латы", "Регист- </w:t>
            </w:r>
            <w:r>
              <w:br/>
            </w:r>
            <w:r>
              <w:rPr>
                <w:rFonts w:ascii="Times New Roman"/>
                <w:b w:val="false"/>
                <w:i w:val="false"/>
                <w:color w:val="000000"/>
                <w:sz w:val="20"/>
              </w:rPr>
              <w:t xml:space="preserve">
рация платель- </w:t>
            </w:r>
            <w:r>
              <w:br/>
            </w:r>
            <w:r>
              <w:rPr>
                <w:rFonts w:ascii="Times New Roman"/>
                <w:b w:val="false"/>
                <w:i w:val="false"/>
                <w:color w:val="000000"/>
                <w:sz w:val="20"/>
              </w:rPr>
              <w:t xml:space="preserve">
щиков НДС. </w:t>
            </w:r>
            <w:r>
              <w:br/>
            </w:r>
            <w:r>
              <w:rPr>
                <w:rFonts w:ascii="Times New Roman"/>
                <w:b w:val="false"/>
                <w:i w:val="false"/>
                <w:color w:val="000000"/>
                <w:sz w:val="20"/>
              </w:rPr>
              <w:t xml:space="preserve">
Система приема </w:t>
            </w:r>
            <w:r>
              <w:br/>
            </w:r>
            <w:r>
              <w:rPr>
                <w:rFonts w:ascii="Times New Roman"/>
                <w:b w:val="false"/>
                <w:i w:val="false"/>
                <w:color w:val="000000"/>
                <w:sz w:val="20"/>
              </w:rPr>
              <w:t xml:space="preserve">
и обработки </w:t>
            </w:r>
            <w:r>
              <w:br/>
            </w:r>
            <w:r>
              <w:rPr>
                <w:rFonts w:ascii="Times New Roman"/>
                <w:b w:val="false"/>
                <w:i w:val="false"/>
                <w:color w:val="000000"/>
                <w:sz w:val="20"/>
              </w:rPr>
              <w:t xml:space="preserve">
счетов-фактур, </w:t>
            </w:r>
            <w:r>
              <w:br/>
            </w:r>
            <w:r>
              <w:rPr>
                <w:rFonts w:ascii="Times New Roman"/>
                <w:b w:val="false"/>
                <w:i w:val="false"/>
                <w:color w:val="000000"/>
                <w:sz w:val="20"/>
              </w:rPr>
              <w:t xml:space="preserve">
выписанных с </w:t>
            </w:r>
            <w:r>
              <w:br/>
            </w:r>
            <w:r>
              <w:rPr>
                <w:rFonts w:ascii="Times New Roman"/>
                <w:b w:val="false"/>
                <w:i w:val="false"/>
                <w:color w:val="000000"/>
                <w:sz w:val="20"/>
              </w:rPr>
              <w:t xml:space="preserve">
НДС", "Элект- </w:t>
            </w:r>
            <w:r>
              <w:br/>
            </w:r>
            <w:r>
              <w:rPr>
                <w:rFonts w:ascii="Times New Roman"/>
                <w:b w:val="false"/>
                <w:i w:val="false"/>
                <w:color w:val="000000"/>
                <w:sz w:val="20"/>
              </w:rPr>
              <w:t xml:space="preserve">
ронный монито- </w:t>
            </w:r>
            <w:r>
              <w:br/>
            </w:r>
            <w:r>
              <w:rPr>
                <w:rFonts w:ascii="Times New Roman"/>
                <w:b w:val="false"/>
                <w:i w:val="false"/>
                <w:color w:val="000000"/>
                <w:sz w:val="20"/>
              </w:rPr>
              <w:t xml:space="preserve">
ринг крупных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xml:space="preserve">
(налогоплатель- </w:t>
            </w:r>
            <w:r>
              <w:br/>
            </w:r>
            <w:r>
              <w:rPr>
                <w:rFonts w:ascii="Times New Roman"/>
                <w:b w:val="false"/>
                <w:i w:val="false"/>
                <w:color w:val="000000"/>
                <w:sz w:val="20"/>
              </w:rPr>
              <w:t xml:space="preserve">
щиков)", "Сис- </w:t>
            </w:r>
            <w:r>
              <w:br/>
            </w:r>
            <w:r>
              <w:rPr>
                <w:rFonts w:ascii="Times New Roman"/>
                <w:b w:val="false"/>
                <w:i w:val="false"/>
                <w:color w:val="000000"/>
                <w:sz w:val="20"/>
              </w:rPr>
              <w:t xml:space="preserve">
тема гарантиро- </w:t>
            </w:r>
            <w:r>
              <w:br/>
            </w:r>
            <w:r>
              <w:rPr>
                <w:rFonts w:ascii="Times New Roman"/>
                <w:b w:val="false"/>
                <w:i w:val="false"/>
                <w:color w:val="000000"/>
                <w:sz w:val="20"/>
              </w:rPr>
              <w:t xml:space="preserve">
ванной доставки </w:t>
            </w:r>
            <w:r>
              <w:br/>
            </w:r>
            <w:r>
              <w:rPr>
                <w:rFonts w:ascii="Times New Roman"/>
                <w:b w:val="false"/>
                <w:i w:val="false"/>
                <w:color w:val="000000"/>
                <w:sz w:val="20"/>
              </w:rPr>
              <w:t xml:space="preserve">
сообщений", </w:t>
            </w:r>
            <w:r>
              <w:br/>
            </w:r>
            <w:r>
              <w:rPr>
                <w:rFonts w:ascii="Times New Roman"/>
                <w:b w:val="false"/>
                <w:i w:val="false"/>
                <w:color w:val="000000"/>
                <w:sz w:val="20"/>
              </w:rPr>
              <w:t xml:space="preserve">
"Система защиты </w:t>
            </w:r>
            <w:r>
              <w:br/>
            </w:r>
            <w:r>
              <w:rPr>
                <w:rFonts w:ascii="Times New Roman"/>
                <w:b w:val="false"/>
                <w:i w:val="false"/>
                <w:color w:val="000000"/>
                <w:sz w:val="20"/>
              </w:rPr>
              <w:t xml:space="preserve">
информации на- </w:t>
            </w:r>
            <w:r>
              <w:br/>
            </w:r>
            <w:r>
              <w:rPr>
                <w:rFonts w:ascii="Times New Roman"/>
                <w:b w:val="false"/>
                <w:i w:val="false"/>
                <w:color w:val="000000"/>
                <w:sz w:val="20"/>
              </w:rPr>
              <w:t xml:space="preserve">
логовых орга- </w:t>
            </w:r>
            <w:r>
              <w:br/>
            </w:r>
            <w:r>
              <w:rPr>
                <w:rFonts w:ascii="Times New Roman"/>
                <w:b w:val="false"/>
                <w:i w:val="false"/>
                <w:color w:val="000000"/>
                <w:sz w:val="20"/>
              </w:rPr>
              <w:t xml:space="preserve">
нов", "Реестр </w:t>
            </w:r>
            <w:r>
              <w:br/>
            </w:r>
            <w:r>
              <w:rPr>
                <w:rFonts w:ascii="Times New Roman"/>
                <w:b w:val="false"/>
                <w:i w:val="false"/>
                <w:color w:val="000000"/>
                <w:sz w:val="20"/>
              </w:rPr>
              <w:t xml:space="preserve">
налогоплатель- </w:t>
            </w:r>
            <w:r>
              <w:br/>
            </w:r>
            <w:r>
              <w:rPr>
                <w:rFonts w:ascii="Times New Roman"/>
                <w:b w:val="false"/>
                <w:i w:val="false"/>
                <w:color w:val="000000"/>
                <w:sz w:val="20"/>
              </w:rPr>
              <w:t xml:space="preserve">
щиков и объек- </w:t>
            </w:r>
            <w:r>
              <w:br/>
            </w:r>
            <w:r>
              <w:rPr>
                <w:rFonts w:ascii="Times New Roman"/>
                <w:b w:val="false"/>
                <w:i w:val="false"/>
                <w:color w:val="000000"/>
                <w:sz w:val="20"/>
              </w:rPr>
              <w:t xml:space="preserve">
тов налогообло- </w:t>
            </w:r>
            <w:r>
              <w:br/>
            </w:r>
            <w:r>
              <w:rPr>
                <w:rFonts w:ascii="Times New Roman"/>
                <w:b w:val="false"/>
                <w:i w:val="false"/>
                <w:color w:val="000000"/>
                <w:sz w:val="20"/>
              </w:rPr>
              <w:t xml:space="preserve">
жения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"Контроль за </w:t>
            </w:r>
            <w:r>
              <w:br/>
            </w:r>
            <w:r>
              <w:rPr>
                <w:rFonts w:ascii="Times New Roman"/>
                <w:b w:val="false"/>
                <w:i w:val="false"/>
                <w:color w:val="000000"/>
                <w:sz w:val="20"/>
              </w:rPr>
              <w:t xml:space="preserve">
оборотом и </w:t>
            </w:r>
            <w:r>
              <w:br/>
            </w:r>
            <w:r>
              <w:rPr>
                <w:rFonts w:ascii="Times New Roman"/>
                <w:b w:val="false"/>
                <w:i w:val="false"/>
                <w:color w:val="000000"/>
                <w:sz w:val="20"/>
              </w:rPr>
              <w:t xml:space="preserve">
производством </w:t>
            </w:r>
            <w:r>
              <w:br/>
            </w:r>
            <w:r>
              <w:rPr>
                <w:rFonts w:ascii="Times New Roman"/>
                <w:b w:val="false"/>
                <w:i w:val="false"/>
                <w:color w:val="000000"/>
                <w:sz w:val="20"/>
              </w:rPr>
              <w:t xml:space="preserve">
акцизной про- </w:t>
            </w:r>
            <w:r>
              <w:br/>
            </w:r>
            <w:r>
              <w:rPr>
                <w:rFonts w:ascii="Times New Roman"/>
                <w:b w:val="false"/>
                <w:i w:val="false"/>
                <w:color w:val="000000"/>
                <w:sz w:val="20"/>
              </w:rPr>
              <w:t xml:space="preserve">
дукции", </w:t>
            </w:r>
            <w:r>
              <w:br/>
            </w:r>
            <w:r>
              <w:rPr>
                <w:rFonts w:ascii="Times New Roman"/>
                <w:b w:val="false"/>
                <w:i w:val="false"/>
                <w:color w:val="000000"/>
                <w:sz w:val="20"/>
              </w:rPr>
              <w:t xml:space="preserve">
"Неплатежеспо- </w:t>
            </w:r>
            <w:r>
              <w:br/>
            </w:r>
            <w:r>
              <w:rPr>
                <w:rFonts w:ascii="Times New Roman"/>
                <w:b w:val="false"/>
                <w:i w:val="false"/>
                <w:color w:val="000000"/>
                <w:sz w:val="20"/>
              </w:rPr>
              <w:t xml:space="preserve">
собность и </w:t>
            </w:r>
            <w:r>
              <w:br/>
            </w:r>
            <w:r>
              <w:rPr>
                <w:rFonts w:ascii="Times New Roman"/>
                <w:b w:val="false"/>
                <w:i w:val="false"/>
                <w:color w:val="000000"/>
                <w:sz w:val="20"/>
              </w:rPr>
              <w:t xml:space="preserve">
банкротство",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многомерный </w:t>
            </w:r>
            <w:r>
              <w:br/>
            </w:r>
            <w:r>
              <w:rPr>
                <w:rFonts w:ascii="Times New Roman"/>
                <w:b w:val="false"/>
                <w:i w:val="false"/>
                <w:color w:val="000000"/>
                <w:sz w:val="20"/>
              </w:rPr>
              <w:t xml:space="preserve">
анализ данных </w:t>
            </w:r>
            <w:r>
              <w:br/>
            </w:r>
            <w:r>
              <w:rPr>
                <w:rFonts w:ascii="Times New Roman"/>
                <w:b w:val="false"/>
                <w:i w:val="false"/>
                <w:color w:val="000000"/>
                <w:sz w:val="20"/>
              </w:rPr>
              <w:t xml:space="preserve">
на основе тех- </w:t>
            </w:r>
            <w:r>
              <w:br/>
            </w:r>
            <w:r>
              <w:rPr>
                <w:rFonts w:ascii="Times New Roman"/>
                <w:b w:val="false"/>
                <w:i w:val="false"/>
                <w:color w:val="000000"/>
                <w:sz w:val="20"/>
              </w:rPr>
              <w:t xml:space="preserve">
нологий SAS", </w:t>
            </w:r>
            <w:r>
              <w:br/>
            </w:r>
            <w:r>
              <w:rPr>
                <w:rFonts w:ascii="Times New Roman"/>
                <w:b w:val="false"/>
                <w:i w:val="false"/>
                <w:color w:val="000000"/>
                <w:sz w:val="20"/>
              </w:rPr>
              <w:t xml:space="preserve">
"Система муль- </w:t>
            </w:r>
            <w:r>
              <w:br/>
            </w:r>
            <w:r>
              <w:rPr>
                <w:rFonts w:ascii="Times New Roman"/>
                <w:b w:val="false"/>
                <w:i w:val="false"/>
                <w:color w:val="000000"/>
                <w:sz w:val="20"/>
              </w:rPr>
              <w:t xml:space="preserve">
тимедийной свя- </w:t>
            </w:r>
            <w:r>
              <w:br/>
            </w:r>
            <w:r>
              <w:rPr>
                <w:rFonts w:ascii="Times New Roman"/>
                <w:b w:val="false"/>
                <w:i w:val="false"/>
                <w:color w:val="000000"/>
                <w:sz w:val="20"/>
              </w:rPr>
              <w:t xml:space="preserve">
зи по разъясне- </w:t>
            </w:r>
            <w:r>
              <w:br/>
            </w:r>
            <w:r>
              <w:rPr>
                <w:rFonts w:ascii="Times New Roman"/>
                <w:b w:val="false"/>
                <w:i w:val="false"/>
                <w:color w:val="000000"/>
                <w:sz w:val="20"/>
              </w:rPr>
              <w:t xml:space="preserve">
нию налогового </w:t>
            </w:r>
            <w:r>
              <w:br/>
            </w:r>
            <w:r>
              <w:rPr>
                <w:rFonts w:ascii="Times New Roman"/>
                <w:b w:val="false"/>
                <w:i w:val="false"/>
                <w:color w:val="000000"/>
                <w:sz w:val="20"/>
              </w:rPr>
              <w:t xml:space="preserve">
законодательст- </w:t>
            </w:r>
            <w:r>
              <w:br/>
            </w:r>
            <w:r>
              <w:rPr>
                <w:rFonts w:ascii="Times New Roman"/>
                <w:b w:val="false"/>
                <w:i w:val="false"/>
                <w:color w:val="000000"/>
                <w:sz w:val="20"/>
              </w:rPr>
              <w:t xml:space="preserve">
ва и обслужива- </w:t>
            </w:r>
            <w:r>
              <w:br/>
            </w:r>
            <w:r>
              <w:rPr>
                <w:rFonts w:ascii="Times New Roman"/>
                <w:b w:val="false"/>
                <w:i w:val="false"/>
                <w:color w:val="000000"/>
                <w:sz w:val="20"/>
              </w:rPr>
              <w:t xml:space="preserve">
нию налогопла- </w:t>
            </w:r>
            <w:r>
              <w:br/>
            </w:r>
            <w:r>
              <w:rPr>
                <w:rFonts w:ascii="Times New Roman"/>
                <w:b w:val="false"/>
                <w:i w:val="false"/>
                <w:color w:val="000000"/>
                <w:sz w:val="20"/>
              </w:rPr>
              <w:t xml:space="preserve">
тельщиков", </w:t>
            </w:r>
            <w:r>
              <w:br/>
            </w:r>
            <w:r>
              <w:rPr>
                <w:rFonts w:ascii="Times New Roman"/>
                <w:b w:val="false"/>
                <w:i w:val="false"/>
                <w:color w:val="000000"/>
                <w:sz w:val="20"/>
              </w:rPr>
              <w:t xml:space="preserve">
"Дистанционный </w:t>
            </w:r>
            <w:r>
              <w:br/>
            </w:r>
            <w:r>
              <w:rPr>
                <w:rFonts w:ascii="Times New Roman"/>
                <w:b w:val="false"/>
                <w:i w:val="false"/>
                <w:color w:val="000000"/>
                <w:sz w:val="20"/>
              </w:rPr>
              <w:t xml:space="preserve">
центр обуче- </w:t>
            </w:r>
            <w:r>
              <w:br/>
            </w:r>
            <w:r>
              <w:rPr>
                <w:rFonts w:ascii="Times New Roman"/>
                <w:b w:val="false"/>
                <w:i w:val="false"/>
                <w:color w:val="000000"/>
                <w:sz w:val="20"/>
              </w:rPr>
              <w:t xml:space="preserve">
ния", "Ведомст- </w:t>
            </w:r>
            <w:r>
              <w:br/>
            </w:r>
            <w:r>
              <w:rPr>
                <w:rFonts w:ascii="Times New Roman"/>
                <w:b w:val="false"/>
                <w:i w:val="false"/>
                <w:color w:val="000000"/>
                <w:sz w:val="20"/>
              </w:rPr>
              <w:t xml:space="preserve">
венные кадры", </w:t>
            </w:r>
            <w:r>
              <w:br/>
            </w:r>
            <w:r>
              <w:rPr>
                <w:rFonts w:ascii="Times New Roman"/>
                <w:b w:val="false"/>
                <w:i w:val="false"/>
                <w:color w:val="000000"/>
                <w:sz w:val="20"/>
              </w:rPr>
              <w:t xml:space="preserve">
бухгалтерской </w:t>
            </w:r>
            <w:r>
              <w:br/>
            </w:r>
            <w:r>
              <w:rPr>
                <w:rFonts w:ascii="Times New Roman"/>
                <w:b w:val="false"/>
                <w:i w:val="false"/>
                <w:color w:val="000000"/>
                <w:sz w:val="20"/>
              </w:rPr>
              <w:t xml:space="preserve">
системы налого- </w:t>
            </w:r>
            <w:r>
              <w:br/>
            </w:r>
            <w:r>
              <w:rPr>
                <w:rFonts w:ascii="Times New Roman"/>
                <w:b w:val="false"/>
                <w:i w:val="false"/>
                <w:color w:val="000000"/>
                <w:sz w:val="20"/>
              </w:rPr>
              <w:t xml:space="preserve">
вых органов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Техническая </w:t>
            </w:r>
            <w:r>
              <w:br/>
            </w:r>
            <w:r>
              <w:rPr>
                <w:rFonts w:ascii="Times New Roman"/>
                <w:b w:val="false"/>
                <w:i w:val="false"/>
                <w:color w:val="000000"/>
                <w:sz w:val="20"/>
              </w:rPr>
              <w:t xml:space="preserve">
поддержка RISC- </w:t>
            </w:r>
            <w:r>
              <w:br/>
            </w:r>
            <w:r>
              <w:rPr>
                <w:rFonts w:ascii="Times New Roman"/>
                <w:b w:val="false"/>
                <w:i w:val="false"/>
                <w:color w:val="000000"/>
                <w:sz w:val="20"/>
              </w:rPr>
              <w:t xml:space="preserve">
серверов (пост- </w:t>
            </w:r>
            <w:r>
              <w:br/>
            </w:r>
            <w:r>
              <w:rPr>
                <w:rFonts w:ascii="Times New Roman"/>
                <w:b w:val="false"/>
                <w:i w:val="false"/>
                <w:color w:val="000000"/>
                <w:sz w:val="20"/>
              </w:rPr>
              <w:t xml:space="preserve">
гарантийное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Налогового ко- </w:t>
            </w:r>
            <w:r>
              <w:br/>
            </w:r>
            <w:r>
              <w:rPr>
                <w:rFonts w:ascii="Times New Roman"/>
                <w:b w:val="false"/>
                <w:i w:val="false"/>
                <w:color w:val="000000"/>
                <w:sz w:val="20"/>
              </w:rPr>
              <w:t xml:space="preserve">
митета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Республики </w:t>
            </w:r>
            <w:r>
              <w:br/>
            </w:r>
            <w:r>
              <w:rPr>
                <w:rFonts w:ascii="Times New Roman"/>
                <w:b w:val="false"/>
                <w:i w:val="false"/>
                <w:color w:val="000000"/>
                <w:sz w:val="20"/>
              </w:rPr>
              <w:t xml:space="preserve">
Казахстан и его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Техническая </w:t>
            </w:r>
            <w:r>
              <w:br/>
            </w:r>
            <w:r>
              <w:rPr>
                <w:rFonts w:ascii="Times New Roman"/>
                <w:b w:val="false"/>
                <w:i w:val="false"/>
                <w:color w:val="000000"/>
                <w:sz w:val="20"/>
              </w:rPr>
              <w:t xml:space="preserve">
поддержка сис- </w:t>
            </w:r>
            <w:r>
              <w:br/>
            </w:r>
            <w:r>
              <w:rPr>
                <w:rFonts w:ascii="Times New Roman"/>
                <w:b w:val="false"/>
                <w:i w:val="false"/>
                <w:color w:val="000000"/>
                <w:sz w:val="20"/>
              </w:rPr>
              <w:t xml:space="preserve">
тем пожаротуше- </w:t>
            </w:r>
            <w:r>
              <w:br/>
            </w:r>
            <w:r>
              <w:rPr>
                <w:rFonts w:ascii="Times New Roman"/>
                <w:b w:val="false"/>
                <w:i w:val="false"/>
                <w:color w:val="000000"/>
                <w:sz w:val="20"/>
              </w:rPr>
              <w:t xml:space="preserve">
ния, кондицио- </w:t>
            </w:r>
            <w:r>
              <w:br/>
            </w:r>
            <w:r>
              <w:rPr>
                <w:rFonts w:ascii="Times New Roman"/>
                <w:b w:val="false"/>
                <w:i w:val="false"/>
                <w:color w:val="000000"/>
                <w:sz w:val="20"/>
              </w:rPr>
              <w:t xml:space="preserve">
нирования, га- </w:t>
            </w:r>
            <w:r>
              <w:br/>
            </w:r>
            <w:r>
              <w:rPr>
                <w:rFonts w:ascii="Times New Roman"/>
                <w:b w:val="false"/>
                <w:i w:val="false"/>
                <w:color w:val="000000"/>
                <w:sz w:val="20"/>
              </w:rPr>
              <w:t xml:space="preserve">
рантированного </w:t>
            </w:r>
            <w:r>
              <w:br/>
            </w:r>
            <w:r>
              <w:rPr>
                <w:rFonts w:ascii="Times New Roman"/>
                <w:b w:val="false"/>
                <w:i w:val="false"/>
                <w:color w:val="000000"/>
                <w:sz w:val="20"/>
              </w:rPr>
              <w:t xml:space="preserve">
электроснабже- </w:t>
            </w:r>
            <w:r>
              <w:br/>
            </w:r>
            <w:r>
              <w:rPr>
                <w:rFonts w:ascii="Times New Roman"/>
                <w:b w:val="false"/>
                <w:i w:val="false"/>
                <w:color w:val="000000"/>
                <w:sz w:val="20"/>
              </w:rPr>
              <w:t xml:space="preserve">
ния серверных </w:t>
            </w:r>
            <w:r>
              <w:br/>
            </w:r>
            <w:r>
              <w:rPr>
                <w:rFonts w:ascii="Times New Roman"/>
                <w:b w:val="false"/>
                <w:i w:val="false"/>
                <w:color w:val="000000"/>
                <w:sz w:val="20"/>
              </w:rPr>
              <w:t xml:space="preserve">
помещений </w:t>
            </w:r>
            <w:r>
              <w:br/>
            </w:r>
            <w:r>
              <w:rPr>
                <w:rFonts w:ascii="Times New Roman"/>
                <w:b w:val="false"/>
                <w:i w:val="false"/>
                <w:color w:val="000000"/>
                <w:sz w:val="20"/>
              </w:rPr>
              <w:t xml:space="preserve">
(постгарантий- </w:t>
            </w:r>
            <w:r>
              <w:br/>
            </w:r>
            <w:r>
              <w:rPr>
                <w:rFonts w:ascii="Times New Roman"/>
                <w:b w:val="false"/>
                <w:i w:val="false"/>
                <w:color w:val="000000"/>
                <w:sz w:val="20"/>
              </w:rPr>
              <w:t xml:space="preserve">
ное обслужива- </w:t>
            </w:r>
            <w:r>
              <w:br/>
            </w:r>
            <w:r>
              <w:rPr>
                <w:rFonts w:ascii="Times New Roman"/>
                <w:b w:val="false"/>
                <w:i w:val="false"/>
                <w:color w:val="000000"/>
                <w:sz w:val="20"/>
              </w:rPr>
              <w:t xml:space="preserve">
ние) террито- </w:t>
            </w:r>
            <w:r>
              <w:br/>
            </w:r>
            <w:r>
              <w:rPr>
                <w:rFonts w:ascii="Times New Roman"/>
                <w:b w:val="false"/>
                <w:i w:val="false"/>
                <w:color w:val="000000"/>
                <w:sz w:val="20"/>
              </w:rPr>
              <w:t xml:space="preserve">
риальных орга- </w:t>
            </w:r>
            <w:r>
              <w:br/>
            </w:r>
            <w:r>
              <w:rPr>
                <w:rFonts w:ascii="Times New Roman"/>
                <w:b w:val="false"/>
                <w:i w:val="false"/>
                <w:color w:val="000000"/>
                <w:sz w:val="20"/>
              </w:rPr>
              <w:t xml:space="preserve">
нов Налогового </w:t>
            </w:r>
            <w:r>
              <w:br/>
            </w:r>
            <w:r>
              <w:rPr>
                <w:rFonts w:ascii="Times New Roman"/>
                <w:b w:val="false"/>
                <w:i w:val="false"/>
                <w:color w:val="000000"/>
                <w:sz w:val="20"/>
              </w:rPr>
              <w:t xml:space="preserve">
комитета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Республики </w:t>
            </w:r>
            <w:r>
              <w:br/>
            </w:r>
            <w:r>
              <w:rPr>
                <w:rFonts w:ascii="Times New Roman"/>
                <w:b w:val="false"/>
                <w:i w:val="false"/>
                <w:color w:val="000000"/>
                <w:sz w:val="20"/>
              </w:rPr>
              <w:t xml:space="preserve">
Казахстан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Системно-техни- </w:t>
            </w:r>
            <w:r>
              <w:br/>
            </w:r>
            <w:r>
              <w:rPr>
                <w:rFonts w:ascii="Times New Roman"/>
                <w:b w:val="false"/>
                <w:i w:val="false"/>
                <w:color w:val="000000"/>
                <w:sz w:val="20"/>
              </w:rPr>
              <w:t xml:space="preserve">
ческое обслужи- </w:t>
            </w:r>
            <w:r>
              <w:br/>
            </w:r>
            <w:r>
              <w:rPr>
                <w:rFonts w:ascii="Times New Roman"/>
                <w:b w:val="false"/>
                <w:i w:val="false"/>
                <w:color w:val="000000"/>
                <w:sz w:val="20"/>
              </w:rPr>
              <w:t xml:space="preserve">
вание програм- </w:t>
            </w:r>
            <w:r>
              <w:br/>
            </w:r>
            <w:r>
              <w:rPr>
                <w:rFonts w:ascii="Times New Roman"/>
                <w:b w:val="false"/>
                <w:i w:val="false"/>
                <w:color w:val="000000"/>
                <w:sz w:val="20"/>
              </w:rPr>
              <w:t xml:space="preserve">
мно-аппаратных </w:t>
            </w:r>
            <w:r>
              <w:br/>
            </w:r>
            <w:r>
              <w:rPr>
                <w:rFonts w:ascii="Times New Roman"/>
                <w:b w:val="false"/>
                <w:i w:val="false"/>
                <w:color w:val="000000"/>
                <w:sz w:val="20"/>
              </w:rPr>
              <w:t xml:space="preserve">
средств и адми- </w:t>
            </w:r>
            <w:r>
              <w:br/>
            </w:r>
            <w:r>
              <w:rPr>
                <w:rFonts w:ascii="Times New Roman"/>
                <w:b w:val="false"/>
                <w:i w:val="false"/>
                <w:color w:val="000000"/>
                <w:sz w:val="20"/>
              </w:rPr>
              <w:t xml:space="preserve">
нистрирование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и его тер- </w:t>
            </w:r>
            <w:r>
              <w:br/>
            </w:r>
            <w:r>
              <w:rPr>
                <w:rFonts w:ascii="Times New Roman"/>
                <w:b w:val="false"/>
                <w:i w:val="false"/>
                <w:color w:val="000000"/>
                <w:sz w:val="20"/>
              </w:rPr>
              <w:t xml:space="preserve">
риториальных </w:t>
            </w:r>
            <w:r>
              <w:br/>
            </w:r>
            <w:r>
              <w:rPr>
                <w:rFonts w:ascii="Times New Roman"/>
                <w:b w:val="false"/>
                <w:i w:val="false"/>
                <w:color w:val="000000"/>
                <w:sz w:val="20"/>
              </w:rPr>
              <w:t xml:space="preserve">
органов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запасных частей </w:t>
            </w:r>
            <w:r>
              <w:br/>
            </w:r>
            <w:r>
              <w:rPr>
                <w:rFonts w:ascii="Times New Roman"/>
                <w:b w:val="false"/>
                <w:i w:val="false"/>
                <w:color w:val="000000"/>
                <w:sz w:val="20"/>
              </w:rPr>
              <w:t xml:space="preserve">
и расходных </w:t>
            </w:r>
            <w:r>
              <w:br/>
            </w:r>
            <w:r>
              <w:rPr>
                <w:rFonts w:ascii="Times New Roman"/>
                <w:b w:val="false"/>
                <w:i w:val="false"/>
                <w:color w:val="000000"/>
                <w:sz w:val="20"/>
              </w:rPr>
              <w:t xml:space="preserve">
материалов для </w:t>
            </w:r>
            <w:r>
              <w:br/>
            </w:r>
            <w:r>
              <w:rPr>
                <w:rFonts w:ascii="Times New Roman"/>
                <w:b w:val="false"/>
                <w:i w:val="false"/>
                <w:color w:val="000000"/>
                <w:sz w:val="20"/>
              </w:rPr>
              <w:t xml:space="preserve">
Налогового ко- </w:t>
            </w:r>
            <w:r>
              <w:br/>
            </w:r>
            <w:r>
              <w:rPr>
                <w:rFonts w:ascii="Times New Roman"/>
                <w:b w:val="false"/>
                <w:i w:val="false"/>
                <w:color w:val="000000"/>
                <w:sz w:val="20"/>
              </w:rPr>
              <w:t xml:space="preserve">
митета Минис- </w:t>
            </w:r>
            <w:r>
              <w:br/>
            </w:r>
            <w:r>
              <w:rPr>
                <w:rFonts w:ascii="Times New Roman"/>
                <w:b w:val="false"/>
                <w:i w:val="false"/>
                <w:color w:val="000000"/>
                <w:sz w:val="20"/>
              </w:rPr>
              <w:t xml:space="preserve">
терства финан- </w:t>
            </w:r>
            <w:r>
              <w:br/>
            </w:r>
            <w:r>
              <w:rPr>
                <w:rFonts w:ascii="Times New Roman"/>
                <w:b w:val="false"/>
                <w:i w:val="false"/>
                <w:color w:val="000000"/>
                <w:sz w:val="20"/>
              </w:rPr>
              <w:t xml:space="preserve">
сов Республики </w:t>
            </w:r>
            <w:r>
              <w:br/>
            </w:r>
            <w:r>
              <w:rPr>
                <w:rFonts w:ascii="Times New Roman"/>
                <w:b w:val="false"/>
                <w:i w:val="false"/>
                <w:color w:val="000000"/>
                <w:sz w:val="20"/>
              </w:rPr>
              <w:t xml:space="preserve">
Казахстан и его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 июнь- </w:t>
            </w:r>
            <w:r>
              <w:br/>
            </w:r>
            <w:r>
              <w:rPr>
                <w:rFonts w:ascii="Times New Roman"/>
                <w:b w:val="false"/>
                <w:i w:val="false"/>
                <w:color w:val="000000"/>
                <w:sz w:val="20"/>
              </w:rPr>
              <w:t xml:space="preserve">
август. </w:t>
            </w:r>
            <w:r>
              <w:br/>
            </w:r>
            <w:r>
              <w:rPr>
                <w:rFonts w:ascii="Times New Roman"/>
                <w:b w:val="false"/>
                <w:i w:val="false"/>
                <w:color w:val="000000"/>
                <w:sz w:val="20"/>
              </w:rPr>
              <w:t xml:space="preserve">
Услуги по сис- </w:t>
            </w:r>
            <w:r>
              <w:br/>
            </w:r>
            <w:r>
              <w:rPr>
                <w:rFonts w:ascii="Times New Roman"/>
                <w:b w:val="false"/>
                <w:i w:val="false"/>
                <w:color w:val="000000"/>
                <w:sz w:val="20"/>
              </w:rPr>
              <w:t xml:space="preserve">
темно-техничес- </w:t>
            </w:r>
            <w:r>
              <w:br/>
            </w:r>
            <w:r>
              <w:rPr>
                <w:rFonts w:ascii="Times New Roman"/>
                <w:b w:val="false"/>
                <w:i w:val="false"/>
                <w:color w:val="000000"/>
                <w:sz w:val="20"/>
              </w:rPr>
              <w:t xml:space="preserve">
кой поддержке </w:t>
            </w:r>
            <w:r>
              <w:br/>
            </w:r>
            <w:r>
              <w:rPr>
                <w:rFonts w:ascii="Times New Roman"/>
                <w:b w:val="false"/>
                <w:i w:val="false"/>
                <w:color w:val="000000"/>
                <w:sz w:val="20"/>
              </w:rPr>
              <w:t xml:space="preserve">
системного про- </w:t>
            </w:r>
            <w:r>
              <w:br/>
            </w:r>
            <w:r>
              <w:rPr>
                <w:rFonts w:ascii="Times New Roman"/>
                <w:b w:val="false"/>
                <w:i w:val="false"/>
                <w:color w:val="000000"/>
                <w:sz w:val="20"/>
              </w:rPr>
              <w:t xml:space="preserve">
граммного обес- </w:t>
            </w:r>
            <w:r>
              <w:br/>
            </w:r>
            <w:r>
              <w:rPr>
                <w:rFonts w:ascii="Times New Roman"/>
                <w:b w:val="false"/>
                <w:i w:val="false"/>
                <w:color w:val="000000"/>
                <w:sz w:val="20"/>
              </w:rPr>
              <w:t xml:space="preserve">
печения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по передаче </w:t>
            </w:r>
            <w:r>
              <w:br/>
            </w:r>
            <w:r>
              <w:rPr>
                <w:rFonts w:ascii="Times New Roman"/>
                <w:b w:val="false"/>
                <w:i w:val="false"/>
                <w:color w:val="000000"/>
                <w:sz w:val="20"/>
              </w:rPr>
              <w:t xml:space="preserve">
данных по кана- </w:t>
            </w:r>
            <w:r>
              <w:br/>
            </w:r>
            <w:r>
              <w:rPr>
                <w:rFonts w:ascii="Times New Roman"/>
                <w:b w:val="false"/>
                <w:i w:val="false"/>
                <w:color w:val="000000"/>
                <w:sz w:val="20"/>
              </w:rPr>
              <w:t xml:space="preserve">
лам связи Рес- </w:t>
            </w:r>
            <w:r>
              <w:br/>
            </w:r>
            <w:r>
              <w:rPr>
                <w:rFonts w:ascii="Times New Roman"/>
                <w:b w:val="false"/>
                <w:i w:val="false"/>
                <w:color w:val="000000"/>
                <w:sz w:val="20"/>
              </w:rPr>
              <w:t xml:space="preserve">
публиканской </w:t>
            </w:r>
            <w:r>
              <w:br/>
            </w:r>
            <w:r>
              <w:rPr>
                <w:rFonts w:ascii="Times New Roman"/>
                <w:b w:val="false"/>
                <w:i w:val="false"/>
                <w:color w:val="000000"/>
                <w:sz w:val="20"/>
              </w:rPr>
              <w:t xml:space="preserve">
сети обмена данными Комите- </w:t>
            </w:r>
            <w:r>
              <w:br/>
            </w:r>
            <w:r>
              <w:rPr>
                <w:rFonts w:ascii="Times New Roman"/>
                <w:b w:val="false"/>
                <w:i w:val="false"/>
                <w:color w:val="000000"/>
                <w:sz w:val="20"/>
              </w:rPr>
              <w:t xml:space="preserve">
та таможенного </w:t>
            </w:r>
            <w:r>
              <w:br/>
            </w:r>
            <w:r>
              <w:rPr>
                <w:rFonts w:ascii="Times New Roman"/>
                <w:b w:val="false"/>
                <w:i w:val="false"/>
                <w:color w:val="000000"/>
                <w:sz w:val="20"/>
              </w:rPr>
              <w:t xml:space="preserve">
контроля и его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органов, пере- </w:t>
            </w:r>
            <w:r>
              <w:br/>
            </w:r>
            <w:r>
              <w:rPr>
                <w:rFonts w:ascii="Times New Roman"/>
                <w:b w:val="false"/>
                <w:i w:val="false"/>
                <w:color w:val="000000"/>
                <w:sz w:val="20"/>
              </w:rPr>
              <w:t xml:space="preserve">
носы и дополни- </w:t>
            </w:r>
            <w:r>
              <w:br/>
            </w:r>
            <w:r>
              <w:rPr>
                <w:rFonts w:ascii="Times New Roman"/>
                <w:b w:val="false"/>
                <w:i w:val="false"/>
                <w:color w:val="000000"/>
                <w:sz w:val="20"/>
              </w:rPr>
              <w:t xml:space="preserve">
тельные уста- </w:t>
            </w:r>
            <w:r>
              <w:br/>
            </w:r>
            <w:r>
              <w:rPr>
                <w:rFonts w:ascii="Times New Roman"/>
                <w:b w:val="false"/>
                <w:i w:val="false"/>
                <w:color w:val="000000"/>
                <w:sz w:val="20"/>
              </w:rPr>
              <w:t xml:space="preserve">
новки каналооб- </w:t>
            </w:r>
            <w:r>
              <w:br/>
            </w:r>
            <w:r>
              <w:rPr>
                <w:rFonts w:ascii="Times New Roman"/>
                <w:b w:val="false"/>
                <w:i w:val="false"/>
                <w:color w:val="000000"/>
                <w:sz w:val="20"/>
              </w:rPr>
              <w:t xml:space="preserve">
разующего обо- </w:t>
            </w:r>
            <w:r>
              <w:br/>
            </w:r>
            <w:r>
              <w:rPr>
                <w:rFonts w:ascii="Times New Roman"/>
                <w:b w:val="false"/>
                <w:i w:val="false"/>
                <w:color w:val="000000"/>
                <w:sz w:val="20"/>
              </w:rPr>
              <w:t xml:space="preserve">
рудования, рас- </w:t>
            </w:r>
            <w:r>
              <w:br/>
            </w:r>
            <w:r>
              <w:rPr>
                <w:rFonts w:ascii="Times New Roman"/>
                <w:b w:val="false"/>
                <w:i w:val="false"/>
                <w:color w:val="000000"/>
                <w:sz w:val="20"/>
              </w:rPr>
              <w:t xml:space="preserve">
ширение каналов </w:t>
            </w:r>
            <w:r>
              <w:br/>
            </w:r>
            <w:r>
              <w:rPr>
                <w:rFonts w:ascii="Times New Roman"/>
                <w:b w:val="false"/>
                <w:i w:val="false"/>
                <w:color w:val="000000"/>
                <w:sz w:val="20"/>
              </w:rPr>
              <w:t xml:space="preserve">
связи, перевод </w:t>
            </w:r>
            <w:r>
              <w:br/>
            </w:r>
            <w:r>
              <w:rPr>
                <w:rFonts w:ascii="Times New Roman"/>
                <w:b w:val="false"/>
                <w:i w:val="false"/>
                <w:color w:val="000000"/>
                <w:sz w:val="20"/>
              </w:rPr>
              <w:t xml:space="preserve">
спутниковых ка- </w:t>
            </w:r>
            <w:r>
              <w:br/>
            </w:r>
            <w:r>
              <w:rPr>
                <w:rFonts w:ascii="Times New Roman"/>
                <w:b w:val="false"/>
                <w:i w:val="false"/>
                <w:color w:val="000000"/>
                <w:sz w:val="20"/>
              </w:rPr>
              <w:t xml:space="preserve">
налов связи на </w:t>
            </w:r>
            <w:r>
              <w:br/>
            </w:r>
            <w:r>
              <w:rPr>
                <w:rFonts w:ascii="Times New Roman"/>
                <w:b w:val="false"/>
                <w:i w:val="false"/>
                <w:color w:val="000000"/>
                <w:sz w:val="20"/>
              </w:rPr>
              <w:t xml:space="preserve">
наземные каналы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доступа к базе </w:t>
            </w:r>
            <w:r>
              <w:br/>
            </w:r>
            <w:r>
              <w:rPr>
                <w:rFonts w:ascii="Times New Roman"/>
                <w:b w:val="false"/>
                <w:i w:val="false"/>
                <w:color w:val="000000"/>
                <w:sz w:val="20"/>
              </w:rPr>
              <w:t xml:space="preserve">
данных Комитета </w:t>
            </w:r>
            <w:r>
              <w:br/>
            </w:r>
            <w:r>
              <w:rPr>
                <w:rFonts w:ascii="Times New Roman"/>
                <w:b w:val="false"/>
                <w:i w:val="false"/>
                <w:color w:val="000000"/>
                <w:sz w:val="20"/>
              </w:rPr>
              <w:t xml:space="preserve">
по Гармонизиро- </w:t>
            </w:r>
            <w:r>
              <w:br/>
            </w:r>
            <w:r>
              <w:rPr>
                <w:rFonts w:ascii="Times New Roman"/>
                <w:b w:val="false"/>
                <w:i w:val="false"/>
                <w:color w:val="000000"/>
                <w:sz w:val="20"/>
              </w:rPr>
              <w:t xml:space="preserve">
ванной системе </w:t>
            </w:r>
            <w:r>
              <w:br/>
            </w:r>
            <w:r>
              <w:rPr>
                <w:rFonts w:ascii="Times New Roman"/>
                <w:b w:val="false"/>
                <w:i w:val="false"/>
                <w:color w:val="000000"/>
                <w:sz w:val="20"/>
              </w:rPr>
              <w:t xml:space="preserve">
Всемирной та- </w:t>
            </w:r>
            <w:r>
              <w:br/>
            </w:r>
            <w:r>
              <w:rPr>
                <w:rFonts w:ascii="Times New Roman"/>
                <w:b w:val="false"/>
                <w:i w:val="false"/>
                <w:color w:val="000000"/>
                <w:sz w:val="20"/>
              </w:rPr>
              <w:t xml:space="preserve">
моженной орга- </w:t>
            </w:r>
            <w:r>
              <w:br/>
            </w:r>
            <w:r>
              <w:rPr>
                <w:rFonts w:ascii="Times New Roman"/>
                <w:b w:val="false"/>
                <w:i w:val="false"/>
                <w:color w:val="000000"/>
                <w:sz w:val="20"/>
              </w:rPr>
              <w:t xml:space="preserve">
низации. </w:t>
            </w:r>
            <w:r>
              <w:br/>
            </w:r>
            <w:r>
              <w:rPr>
                <w:rFonts w:ascii="Times New Roman"/>
                <w:b w:val="false"/>
                <w:i w:val="false"/>
                <w:color w:val="000000"/>
                <w:sz w:val="20"/>
              </w:rPr>
              <w:t xml:space="preserve">
Техническое и </w:t>
            </w:r>
            <w:r>
              <w:br/>
            </w:r>
            <w:r>
              <w:rPr>
                <w:rFonts w:ascii="Times New Roman"/>
                <w:b w:val="false"/>
                <w:i w:val="false"/>
                <w:color w:val="000000"/>
                <w:sz w:val="20"/>
              </w:rPr>
              <w:t xml:space="preserve">
системное обс- </w:t>
            </w:r>
            <w:r>
              <w:br/>
            </w:r>
            <w:r>
              <w:rPr>
                <w:rFonts w:ascii="Times New Roman"/>
                <w:b w:val="false"/>
                <w:i w:val="false"/>
                <w:color w:val="000000"/>
                <w:sz w:val="20"/>
              </w:rPr>
              <w:t xml:space="preserve">
луживание ком- </w:t>
            </w:r>
            <w:r>
              <w:br/>
            </w:r>
            <w:r>
              <w:rPr>
                <w:rFonts w:ascii="Times New Roman"/>
                <w:b w:val="false"/>
                <w:i w:val="false"/>
                <w:color w:val="000000"/>
                <w:sz w:val="20"/>
              </w:rPr>
              <w:t xml:space="preserve">
пьютерного, </w:t>
            </w:r>
            <w:r>
              <w:br/>
            </w:r>
            <w:r>
              <w:rPr>
                <w:rFonts w:ascii="Times New Roman"/>
                <w:b w:val="false"/>
                <w:i w:val="false"/>
                <w:color w:val="000000"/>
                <w:sz w:val="20"/>
              </w:rPr>
              <w:t xml:space="preserve">
коммуникацион- </w:t>
            </w:r>
            <w:r>
              <w:br/>
            </w:r>
            <w:r>
              <w:rPr>
                <w:rFonts w:ascii="Times New Roman"/>
                <w:b w:val="false"/>
                <w:i w:val="false"/>
                <w:color w:val="000000"/>
                <w:sz w:val="20"/>
              </w:rPr>
              <w:t xml:space="preserve">
ного и сетевого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Обеспечение ад- </w:t>
            </w:r>
            <w:r>
              <w:br/>
            </w:r>
            <w:r>
              <w:rPr>
                <w:rFonts w:ascii="Times New Roman"/>
                <w:b w:val="false"/>
                <w:i w:val="false"/>
                <w:color w:val="000000"/>
                <w:sz w:val="20"/>
              </w:rPr>
              <w:t xml:space="preserve">
министрирования </w:t>
            </w:r>
            <w:r>
              <w:br/>
            </w:r>
            <w:r>
              <w:rPr>
                <w:rFonts w:ascii="Times New Roman"/>
                <w:b w:val="false"/>
                <w:i w:val="false"/>
                <w:color w:val="000000"/>
                <w:sz w:val="20"/>
              </w:rPr>
              <w:t xml:space="preserve">
республиканской </w:t>
            </w:r>
            <w:r>
              <w:br/>
            </w:r>
            <w:r>
              <w:rPr>
                <w:rFonts w:ascii="Times New Roman"/>
                <w:b w:val="false"/>
                <w:i w:val="false"/>
                <w:color w:val="000000"/>
                <w:sz w:val="20"/>
              </w:rPr>
              <w:t xml:space="preserve">
сети обмена </w:t>
            </w:r>
            <w:r>
              <w:br/>
            </w:r>
            <w:r>
              <w:rPr>
                <w:rFonts w:ascii="Times New Roman"/>
                <w:b w:val="false"/>
                <w:i w:val="false"/>
                <w:color w:val="000000"/>
                <w:sz w:val="20"/>
              </w:rPr>
              <w:t xml:space="preserve">
данными Комите- </w:t>
            </w:r>
            <w:r>
              <w:br/>
            </w:r>
            <w:r>
              <w:rPr>
                <w:rFonts w:ascii="Times New Roman"/>
                <w:b w:val="false"/>
                <w:i w:val="false"/>
                <w:color w:val="000000"/>
                <w:sz w:val="20"/>
              </w:rPr>
              <w:t xml:space="preserve">
та таможенного </w:t>
            </w:r>
            <w:r>
              <w:br/>
            </w:r>
            <w:r>
              <w:rPr>
                <w:rFonts w:ascii="Times New Roman"/>
                <w:b w:val="false"/>
                <w:i w:val="false"/>
                <w:color w:val="000000"/>
                <w:sz w:val="20"/>
              </w:rPr>
              <w:t xml:space="preserve">
контроля (адми- </w:t>
            </w:r>
            <w:r>
              <w:br/>
            </w:r>
            <w:r>
              <w:rPr>
                <w:rFonts w:ascii="Times New Roman"/>
                <w:b w:val="false"/>
                <w:i w:val="false"/>
                <w:color w:val="000000"/>
                <w:sz w:val="20"/>
              </w:rPr>
              <w:t xml:space="preserve">
нистрирование </w:t>
            </w:r>
            <w:r>
              <w:br/>
            </w:r>
            <w:r>
              <w:rPr>
                <w:rFonts w:ascii="Times New Roman"/>
                <w:b w:val="false"/>
                <w:i w:val="false"/>
                <w:color w:val="000000"/>
                <w:sz w:val="20"/>
              </w:rPr>
              <w:t xml:space="preserve">
локальной вы- </w:t>
            </w:r>
            <w:r>
              <w:br/>
            </w:r>
            <w:r>
              <w:rPr>
                <w:rFonts w:ascii="Times New Roman"/>
                <w:b w:val="false"/>
                <w:i w:val="false"/>
                <w:color w:val="000000"/>
                <w:sz w:val="20"/>
              </w:rPr>
              <w:t xml:space="preserve">
числительной </w:t>
            </w:r>
            <w:r>
              <w:br/>
            </w:r>
            <w:r>
              <w:rPr>
                <w:rFonts w:ascii="Times New Roman"/>
                <w:b w:val="false"/>
                <w:i w:val="false"/>
                <w:color w:val="000000"/>
                <w:sz w:val="20"/>
              </w:rPr>
              <w:t xml:space="preserve">
сети централь- </w:t>
            </w:r>
            <w:r>
              <w:br/>
            </w:r>
            <w:r>
              <w:rPr>
                <w:rFonts w:ascii="Times New Roman"/>
                <w:b w:val="false"/>
                <w:i w:val="false"/>
                <w:color w:val="000000"/>
                <w:sz w:val="20"/>
              </w:rPr>
              <w:t xml:space="preserve">
ного аппарата, </w:t>
            </w:r>
            <w:r>
              <w:br/>
            </w:r>
            <w:r>
              <w:rPr>
                <w:rFonts w:ascii="Times New Roman"/>
                <w:b w:val="false"/>
                <w:i w:val="false"/>
                <w:color w:val="000000"/>
                <w:sz w:val="20"/>
              </w:rPr>
              <w:t xml:space="preserve">
серверов баз </w:t>
            </w:r>
            <w:r>
              <w:br/>
            </w:r>
            <w:r>
              <w:rPr>
                <w:rFonts w:ascii="Times New Roman"/>
                <w:b w:val="false"/>
                <w:i w:val="false"/>
                <w:color w:val="000000"/>
                <w:sz w:val="20"/>
              </w:rPr>
              <w:t xml:space="preserve">
данных и почто- </w:t>
            </w:r>
            <w:r>
              <w:br/>
            </w:r>
            <w:r>
              <w:rPr>
                <w:rFonts w:ascii="Times New Roman"/>
                <w:b w:val="false"/>
                <w:i w:val="false"/>
                <w:color w:val="000000"/>
                <w:sz w:val="20"/>
              </w:rPr>
              <w:t xml:space="preserve">
вых служб, сис- </w:t>
            </w:r>
            <w:r>
              <w:br/>
            </w:r>
            <w:r>
              <w:rPr>
                <w:rFonts w:ascii="Times New Roman"/>
                <w:b w:val="false"/>
                <w:i w:val="false"/>
                <w:color w:val="000000"/>
                <w:sz w:val="20"/>
              </w:rPr>
              <w:t xml:space="preserve">
тем защиты ин- </w:t>
            </w:r>
            <w:r>
              <w:br/>
            </w:r>
            <w:r>
              <w:rPr>
                <w:rFonts w:ascii="Times New Roman"/>
                <w:b w:val="false"/>
                <w:i w:val="false"/>
                <w:color w:val="000000"/>
                <w:sz w:val="20"/>
              </w:rPr>
              <w:t xml:space="preserve">
формационных </w:t>
            </w:r>
            <w:r>
              <w:br/>
            </w:r>
            <w:r>
              <w:rPr>
                <w:rFonts w:ascii="Times New Roman"/>
                <w:b w:val="false"/>
                <w:i w:val="false"/>
                <w:color w:val="000000"/>
                <w:sz w:val="20"/>
              </w:rPr>
              <w:t xml:space="preserve">
ресурсов, адми- </w:t>
            </w:r>
            <w:r>
              <w:br/>
            </w:r>
            <w:r>
              <w:rPr>
                <w:rFonts w:ascii="Times New Roman"/>
                <w:b w:val="false"/>
                <w:i w:val="false"/>
                <w:color w:val="000000"/>
                <w:sz w:val="20"/>
              </w:rPr>
              <w:t xml:space="preserve">
нистрирование </w:t>
            </w:r>
            <w:r>
              <w:br/>
            </w:r>
            <w:r>
              <w:rPr>
                <w:rFonts w:ascii="Times New Roman"/>
                <w:b w:val="false"/>
                <w:i w:val="false"/>
                <w:color w:val="000000"/>
                <w:sz w:val="20"/>
              </w:rPr>
              <w:t xml:space="preserve">
СУБД Informix)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таможен- </w:t>
            </w:r>
            <w:r>
              <w:br/>
            </w:r>
            <w:r>
              <w:rPr>
                <w:rFonts w:ascii="Times New Roman"/>
                <w:b w:val="false"/>
                <w:i w:val="false"/>
                <w:color w:val="000000"/>
                <w:sz w:val="20"/>
              </w:rPr>
              <w:t xml:space="preserve">
ной службы, до- </w:t>
            </w:r>
            <w:r>
              <w:br/>
            </w:r>
            <w:r>
              <w:rPr>
                <w:rFonts w:ascii="Times New Roman"/>
                <w:b w:val="false"/>
                <w:i w:val="false"/>
                <w:color w:val="000000"/>
                <w:sz w:val="20"/>
              </w:rPr>
              <w:t xml:space="preserve">
работка и ак- </w:t>
            </w:r>
            <w:r>
              <w:br/>
            </w:r>
            <w:r>
              <w:rPr>
                <w:rFonts w:ascii="Times New Roman"/>
                <w:b w:val="false"/>
                <w:i w:val="false"/>
                <w:color w:val="000000"/>
                <w:sz w:val="20"/>
              </w:rPr>
              <w:t xml:space="preserve">
туализация мо- </w:t>
            </w:r>
            <w:r>
              <w:br/>
            </w:r>
            <w:r>
              <w:rPr>
                <w:rFonts w:ascii="Times New Roman"/>
                <w:b w:val="false"/>
                <w:i w:val="false"/>
                <w:color w:val="000000"/>
                <w:sz w:val="20"/>
              </w:rPr>
              <w:t xml:space="preserve">
дулей приклад- </w:t>
            </w:r>
            <w:r>
              <w:br/>
            </w:r>
            <w:r>
              <w:rPr>
                <w:rFonts w:ascii="Times New Roman"/>
                <w:b w:val="false"/>
                <w:i w:val="false"/>
                <w:color w:val="000000"/>
                <w:sz w:val="20"/>
              </w:rPr>
              <w:t xml:space="preserve">
ного програм- </w:t>
            </w:r>
            <w:r>
              <w:br/>
            </w:r>
            <w:r>
              <w:rPr>
                <w:rFonts w:ascii="Times New Roman"/>
                <w:b w:val="false"/>
                <w:i w:val="false"/>
                <w:color w:val="000000"/>
                <w:sz w:val="20"/>
              </w:rPr>
              <w:t xml:space="preserve">
много обеспе- </w:t>
            </w:r>
            <w:r>
              <w:br/>
            </w:r>
            <w:r>
              <w:rPr>
                <w:rFonts w:ascii="Times New Roman"/>
                <w:b w:val="false"/>
                <w:i w:val="false"/>
                <w:color w:val="000000"/>
                <w:sz w:val="20"/>
              </w:rPr>
              <w:t xml:space="preserve">
чения ТАИС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законодательной </w:t>
            </w:r>
            <w:r>
              <w:br/>
            </w:r>
            <w:r>
              <w:rPr>
                <w:rFonts w:ascii="Times New Roman"/>
                <w:b w:val="false"/>
                <w:i w:val="false"/>
                <w:color w:val="000000"/>
                <w:sz w:val="20"/>
              </w:rPr>
              <w:t xml:space="preserve">
базой Республи- </w:t>
            </w:r>
            <w:r>
              <w:br/>
            </w:r>
            <w:r>
              <w:rPr>
                <w:rFonts w:ascii="Times New Roman"/>
                <w:b w:val="false"/>
                <w:i w:val="false"/>
                <w:color w:val="000000"/>
                <w:sz w:val="20"/>
              </w:rPr>
              <w:t xml:space="preserve">
ки Казахстан. </w:t>
            </w:r>
            <w:r>
              <w:br/>
            </w:r>
            <w:r>
              <w:rPr>
                <w:rFonts w:ascii="Times New Roman"/>
                <w:b w:val="false"/>
                <w:i w:val="false"/>
                <w:color w:val="000000"/>
                <w:sz w:val="20"/>
              </w:rPr>
              <w:t xml:space="preserve">
Сопровождение и </w:t>
            </w:r>
            <w:r>
              <w:br/>
            </w:r>
            <w:r>
              <w:rPr>
                <w:rFonts w:ascii="Times New Roman"/>
                <w:b w:val="false"/>
                <w:i w:val="false"/>
                <w:color w:val="000000"/>
                <w:sz w:val="20"/>
              </w:rPr>
              <w:t xml:space="preserve">
развитие Веб- </w:t>
            </w:r>
            <w:r>
              <w:br/>
            </w:r>
            <w:r>
              <w:rPr>
                <w:rFonts w:ascii="Times New Roman"/>
                <w:b w:val="false"/>
                <w:i w:val="false"/>
                <w:color w:val="000000"/>
                <w:sz w:val="20"/>
              </w:rPr>
              <w:t xml:space="preserve">
сайта Комитета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расходными ма- </w:t>
            </w:r>
            <w:r>
              <w:br/>
            </w:r>
            <w:r>
              <w:rPr>
                <w:rFonts w:ascii="Times New Roman"/>
                <w:b w:val="false"/>
                <w:i w:val="false"/>
                <w:color w:val="000000"/>
                <w:sz w:val="20"/>
              </w:rPr>
              <w:t xml:space="preserve">
териалами и за- </w:t>
            </w:r>
            <w:r>
              <w:br/>
            </w:r>
            <w:r>
              <w:rPr>
                <w:rFonts w:ascii="Times New Roman"/>
                <w:b w:val="false"/>
                <w:i w:val="false"/>
                <w:color w:val="000000"/>
                <w:sz w:val="20"/>
              </w:rPr>
              <w:t xml:space="preserve">
пасными частями </w:t>
            </w:r>
            <w:r>
              <w:br/>
            </w:r>
            <w:r>
              <w:rPr>
                <w:rFonts w:ascii="Times New Roman"/>
                <w:b w:val="false"/>
                <w:i w:val="false"/>
                <w:color w:val="000000"/>
                <w:sz w:val="20"/>
              </w:rPr>
              <w:t xml:space="preserve">
средств вычис- </w:t>
            </w:r>
            <w:r>
              <w:br/>
            </w:r>
            <w:r>
              <w:rPr>
                <w:rFonts w:ascii="Times New Roman"/>
                <w:b w:val="false"/>
                <w:i w:val="false"/>
                <w:color w:val="000000"/>
                <w:sz w:val="20"/>
              </w:rPr>
              <w:t xml:space="preserve">
лительной тех- </w:t>
            </w:r>
            <w:r>
              <w:br/>
            </w:r>
            <w:r>
              <w:rPr>
                <w:rFonts w:ascii="Times New Roman"/>
                <w:b w:val="false"/>
                <w:i w:val="false"/>
                <w:color w:val="000000"/>
                <w:sz w:val="20"/>
              </w:rPr>
              <w:t xml:space="preserve">
ники Комитета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контроля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автоматизиро- </w:t>
            </w:r>
            <w:r>
              <w:br/>
            </w:r>
            <w:r>
              <w:rPr>
                <w:rFonts w:ascii="Times New Roman"/>
                <w:b w:val="false"/>
                <w:i w:val="false"/>
                <w:color w:val="000000"/>
                <w:sz w:val="20"/>
              </w:rPr>
              <w:t xml:space="preserve">
ванной интегри- </w:t>
            </w:r>
            <w:r>
              <w:br/>
            </w:r>
            <w:r>
              <w:rPr>
                <w:rFonts w:ascii="Times New Roman"/>
                <w:b w:val="false"/>
                <w:i w:val="false"/>
                <w:color w:val="000000"/>
                <w:sz w:val="20"/>
              </w:rPr>
              <w:t xml:space="preserve">
рованной инфор- </w:t>
            </w:r>
            <w:r>
              <w:br/>
            </w:r>
            <w:r>
              <w:rPr>
                <w:rFonts w:ascii="Times New Roman"/>
                <w:b w:val="false"/>
                <w:i w:val="false"/>
                <w:color w:val="000000"/>
                <w:sz w:val="20"/>
              </w:rPr>
              <w:t xml:space="preserve">
мационной сис- </w:t>
            </w:r>
            <w:r>
              <w:br/>
            </w:r>
            <w:r>
              <w:rPr>
                <w:rFonts w:ascii="Times New Roman"/>
                <w:b w:val="false"/>
                <w:i w:val="false"/>
                <w:color w:val="000000"/>
                <w:sz w:val="20"/>
              </w:rPr>
              <w:t xml:space="preserve">
темы "Электро- </w:t>
            </w:r>
            <w:r>
              <w:br/>
            </w:r>
            <w:r>
              <w:rPr>
                <w:rFonts w:ascii="Times New Roman"/>
                <w:b w:val="false"/>
                <w:i w:val="false"/>
                <w:color w:val="000000"/>
                <w:sz w:val="20"/>
              </w:rPr>
              <w:t xml:space="preserve">
нные государст- </w:t>
            </w:r>
            <w:r>
              <w:br/>
            </w:r>
            <w:r>
              <w:rPr>
                <w:rFonts w:ascii="Times New Roman"/>
                <w:b w:val="false"/>
                <w:i w:val="false"/>
                <w:color w:val="000000"/>
                <w:sz w:val="20"/>
              </w:rPr>
              <w:t xml:space="preserve">
венные закуп- </w:t>
            </w:r>
            <w:r>
              <w:br/>
            </w:r>
            <w:r>
              <w:rPr>
                <w:rFonts w:ascii="Times New Roman"/>
                <w:b w:val="false"/>
                <w:i w:val="false"/>
                <w:color w:val="000000"/>
                <w:sz w:val="20"/>
              </w:rPr>
              <w:t xml:space="preserve">
ки", Веб-сайта </w:t>
            </w:r>
            <w:r>
              <w:br/>
            </w:r>
            <w:r>
              <w:rPr>
                <w:rFonts w:ascii="Times New Roman"/>
                <w:b w:val="false"/>
                <w:i w:val="false"/>
                <w:color w:val="000000"/>
                <w:sz w:val="20"/>
              </w:rPr>
              <w:t xml:space="preserve">
госзакупок, </w:t>
            </w:r>
            <w:r>
              <w:br/>
            </w:r>
            <w:r>
              <w:rPr>
                <w:rFonts w:ascii="Times New Roman"/>
                <w:b w:val="false"/>
                <w:i w:val="false"/>
                <w:color w:val="000000"/>
                <w:sz w:val="20"/>
              </w:rPr>
              <w:t xml:space="preserve">
введение реест- </w:t>
            </w:r>
            <w:r>
              <w:br/>
            </w:r>
            <w:r>
              <w:rPr>
                <w:rFonts w:ascii="Times New Roman"/>
                <w:b w:val="false"/>
                <w:i w:val="false"/>
                <w:color w:val="000000"/>
                <w:sz w:val="20"/>
              </w:rPr>
              <w:t xml:space="preserve">
ра субъектов </w:t>
            </w:r>
            <w:r>
              <w:br/>
            </w:r>
            <w:r>
              <w:rPr>
                <w:rFonts w:ascii="Times New Roman"/>
                <w:b w:val="false"/>
                <w:i w:val="false"/>
                <w:color w:val="000000"/>
                <w:sz w:val="20"/>
              </w:rPr>
              <w:t xml:space="preserve">
госзакупок - в </w:t>
            </w:r>
            <w:r>
              <w:br/>
            </w:r>
            <w:r>
              <w:rPr>
                <w:rFonts w:ascii="Times New Roman"/>
                <w:b w:val="false"/>
                <w:i w:val="false"/>
                <w:color w:val="000000"/>
                <w:sz w:val="20"/>
              </w:rPr>
              <w:t xml:space="preserve">
течение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Кинологичес- </w:t>
            </w:r>
            <w:r>
              <w:br/>
            </w:r>
            <w:r>
              <w:rPr>
                <w:rFonts w:ascii="Times New Roman"/>
                <w:b w:val="false"/>
                <w:i w:val="false"/>
                <w:color w:val="000000"/>
                <w:sz w:val="20"/>
              </w:rPr>
              <w:t xml:space="preserve">
кий центр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Кинологического </w:t>
            </w:r>
            <w:r>
              <w:br/>
            </w:r>
            <w:r>
              <w:rPr>
                <w:rFonts w:ascii="Times New Roman"/>
                <w:b w:val="false"/>
                <w:i w:val="false"/>
                <w:color w:val="000000"/>
                <w:sz w:val="20"/>
              </w:rPr>
              <w:t xml:space="preserve">
центра в соот- </w:t>
            </w:r>
            <w:r>
              <w:br/>
            </w:r>
            <w:r>
              <w:rPr>
                <w:rFonts w:ascii="Times New Roman"/>
                <w:b w:val="false"/>
                <w:i w:val="false"/>
                <w:color w:val="000000"/>
                <w:sz w:val="20"/>
              </w:rPr>
              <w:t xml:space="preserve">
ветствии с ли- </w:t>
            </w:r>
            <w:r>
              <w:br/>
            </w:r>
            <w:r>
              <w:rPr>
                <w:rFonts w:ascii="Times New Roman"/>
                <w:b w:val="false"/>
                <w:i w:val="false"/>
                <w:color w:val="000000"/>
                <w:sz w:val="20"/>
              </w:rPr>
              <w:t xml:space="preserve">
митом штатной </w:t>
            </w:r>
            <w:r>
              <w:br/>
            </w:r>
            <w:r>
              <w:rPr>
                <w:rFonts w:ascii="Times New Roman"/>
                <w:b w:val="false"/>
                <w:i w:val="false"/>
                <w:color w:val="000000"/>
                <w:sz w:val="20"/>
              </w:rPr>
              <w:t xml:space="preserve">
численности. </w:t>
            </w:r>
            <w:r>
              <w:br/>
            </w:r>
            <w:r>
              <w:rPr>
                <w:rFonts w:ascii="Times New Roman"/>
                <w:b w:val="false"/>
                <w:i w:val="false"/>
                <w:color w:val="000000"/>
                <w:sz w:val="20"/>
              </w:rPr>
              <w:t xml:space="preserve">
Обучение, со- </w:t>
            </w:r>
            <w:r>
              <w:br/>
            </w:r>
            <w:r>
              <w:rPr>
                <w:rFonts w:ascii="Times New Roman"/>
                <w:b w:val="false"/>
                <w:i w:val="false"/>
                <w:color w:val="000000"/>
                <w:sz w:val="20"/>
              </w:rPr>
              <w:t xml:space="preserve">
держание кино- </w:t>
            </w:r>
            <w:r>
              <w:br/>
            </w:r>
            <w:r>
              <w:rPr>
                <w:rFonts w:ascii="Times New Roman"/>
                <w:b w:val="false"/>
                <w:i w:val="false"/>
                <w:color w:val="000000"/>
                <w:sz w:val="20"/>
              </w:rPr>
              <w:t xml:space="preserve">
логов таможен- </w:t>
            </w:r>
            <w:r>
              <w:br/>
            </w:r>
            <w:r>
              <w:rPr>
                <w:rFonts w:ascii="Times New Roman"/>
                <w:b w:val="false"/>
                <w:i w:val="false"/>
                <w:color w:val="000000"/>
                <w:sz w:val="20"/>
              </w:rPr>
              <w:t xml:space="preserve">
ных органов-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племенных собак </w:t>
            </w:r>
            <w:r>
              <w:br/>
            </w:r>
            <w:r>
              <w:rPr>
                <w:rFonts w:ascii="Times New Roman"/>
                <w:b w:val="false"/>
                <w:i w:val="false"/>
                <w:color w:val="000000"/>
                <w:sz w:val="20"/>
              </w:rPr>
              <w:t xml:space="preserve">
и обеспечение </w:t>
            </w:r>
            <w:r>
              <w:br/>
            </w:r>
            <w:r>
              <w:rPr>
                <w:rFonts w:ascii="Times New Roman"/>
                <w:b w:val="false"/>
                <w:i w:val="false"/>
                <w:color w:val="000000"/>
                <w:sz w:val="20"/>
              </w:rPr>
              <w:t xml:space="preserve">
их кормами, ве- </w:t>
            </w:r>
            <w:r>
              <w:br/>
            </w:r>
            <w:r>
              <w:rPr>
                <w:rFonts w:ascii="Times New Roman"/>
                <w:b w:val="false"/>
                <w:i w:val="false"/>
                <w:color w:val="000000"/>
                <w:sz w:val="20"/>
              </w:rPr>
              <w:t xml:space="preserve">
теринарно-меди- </w:t>
            </w:r>
            <w:r>
              <w:br/>
            </w:r>
            <w:r>
              <w:rPr>
                <w:rFonts w:ascii="Times New Roman"/>
                <w:b w:val="false"/>
                <w:i w:val="false"/>
                <w:color w:val="000000"/>
                <w:sz w:val="20"/>
              </w:rPr>
              <w:t xml:space="preserve">
цинскими препа- </w:t>
            </w:r>
            <w:r>
              <w:br/>
            </w:r>
            <w:r>
              <w:rPr>
                <w:rFonts w:ascii="Times New Roman"/>
                <w:b w:val="false"/>
                <w:i w:val="false"/>
                <w:color w:val="000000"/>
                <w:sz w:val="20"/>
              </w:rPr>
              <w:t xml:space="preserve">
ратами, снаря- </w:t>
            </w:r>
            <w:r>
              <w:br/>
            </w:r>
            <w:r>
              <w:rPr>
                <w:rFonts w:ascii="Times New Roman"/>
                <w:b w:val="false"/>
                <w:i w:val="false"/>
                <w:color w:val="000000"/>
                <w:sz w:val="20"/>
              </w:rPr>
              <w:t xml:space="preserve">
жением, имита- </w:t>
            </w:r>
            <w:r>
              <w:br/>
            </w:r>
            <w:r>
              <w:rPr>
                <w:rFonts w:ascii="Times New Roman"/>
                <w:b w:val="false"/>
                <w:i w:val="false"/>
                <w:color w:val="000000"/>
                <w:sz w:val="20"/>
              </w:rPr>
              <w:t xml:space="preserve">
торами взрывча- </w:t>
            </w:r>
            <w:r>
              <w:br/>
            </w:r>
            <w:r>
              <w:rPr>
                <w:rFonts w:ascii="Times New Roman"/>
                <w:b w:val="false"/>
                <w:i w:val="false"/>
                <w:color w:val="000000"/>
                <w:sz w:val="20"/>
              </w:rPr>
              <w:t xml:space="preserve">
тых и наркоти- </w:t>
            </w:r>
            <w:r>
              <w:br/>
            </w:r>
            <w:r>
              <w:rPr>
                <w:rFonts w:ascii="Times New Roman"/>
                <w:b w:val="false"/>
                <w:i w:val="false"/>
                <w:color w:val="000000"/>
                <w:sz w:val="20"/>
              </w:rPr>
              <w:t xml:space="preserve">
ческих веществ </w:t>
            </w:r>
            <w:r>
              <w:br/>
            </w:r>
            <w:r>
              <w:rPr>
                <w:rFonts w:ascii="Times New Roman"/>
                <w:b w:val="false"/>
                <w:i w:val="false"/>
                <w:color w:val="000000"/>
                <w:sz w:val="20"/>
              </w:rPr>
              <w:t xml:space="preserve">
- январь- </w:t>
            </w:r>
            <w:r>
              <w:br/>
            </w:r>
            <w:r>
              <w:rPr>
                <w:rFonts w:ascii="Times New Roman"/>
                <w:b w:val="false"/>
                <w:i w:val="false"/>
                <w:color w:val="000000"/>
                <w:sz w:val="20"/>
              </w:rPr>
              <w:t xml:space="preserve">
апрель.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компьютеров, </w:t>
            </w:r>
            <w:r>
              <w:br/>
            </w:r>
            <w:r>
              <w:rPr>
                <w:rFonts w:ascii="Times New Roman"/>
                <w:b w:val="false"/>
                <w:i w:val="false"/>
                <w:color w:val="000000"/>
                <w:sz w:val="20"/>
              </w:rPr>
              <w:t xml:space="preserve">
пожарного на- </w:t>
            </w:r>
            <w:r>
              <w:br/>
            </w:r>
            <w:r>
              <w:rPr>
                <w:rFonts w:ascii="Times New Roman"/>
                <w:b w:val="false"/>
                <w:i w:val="false"/>
                <w:color w:val="000000"/>
                <w:sz w:val="20"/>
              </w:rPr>
              <w:t xml:space="preserve">
соса, мини </w:t>
            </w:r>
            <w:r>
              <w:br/>
            </w:r>
            <w:r>
              <w:rPr>
                <w:rFonts w:ascii="Times New Roman"/>
                <w:b w:val="false"/>
                <w:i w:val="false"/>
                <w:color w:val="000000"/>
                <w:sz w:val="20"/>
              </w:rPr>
              <w:t xml:space="preserve">
трактора-газо- </w:t>
            </w:r>
            <w:r>
              <w:br/>
            </w:r>
            <w:r>
              <w:rPr>
                <w:rFonts w:ascii="Times New Roman"/>
                <w:b w:val="false"/>
                <w:i w:val="false"/>
                <w:color w:val="000000"/>
                <w:sz w:val="20"/>
              </w:rPr>
              <w:t xml:space="preserve">
нокосилки, кондиционера, компьютерной системы видео наблюдения - </w:t>
            </w:r>
            <w:r>
              <w:br/>
            </w:r>
            <w:r>
              <w:rPr>
                <w:rFonts w:ascii="Times New Roman"/>
                <w:b w:val="false"/>
                <w:i w:val="false"/>
                <w:color w:val="000000"/>
                <w:sz w:val="20"/>
              </w:rPr>
              <w:t xml:space="preserve">
январь-апрель.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экспертизы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ра- </w:t>
            </w:r>
            <w:r>
              <w:br/>
            </w:r>
            <w:r>
              <w:rPr>
                <w:rFonts w:ascii="Times New Roman"/>
                <w:b w:val="false"/>
                <w:i w:val="false"/>
                <w:color w:val="000000"/>
                <w:sz w:val="20"/>
              </w:rPr>
              <w:t xml:space="preserve">
бот по аккреди- </w:t>
            </w:r>
            <w:r>
              <w:br/>
            </w:r>
            <w:r>
              <w:rPr>
                <w:rFonts w:ascii="Times New Roman"/>
                <w:b w:val="false"/>
                <w:i w:val="false"/>
                <w:color w:val="000000"/>
                <w:sz w:val="20"/>
              </w:rPr>
              <w:t xml:space="preserve">
тации лаборато- </w:t>
            </w:r>
            <w:r>
              <w:br/>
            </w:r>
            <w:r>
              <w:rPr>
                <w:rFonts w:ascii="Times New Roman"/>
                <w:b w:val="false"/>
                <w:i w:val="false"/>
                <w:color w:val="000000"/>
                <w:sz w:val="20"/>
              </w:rPr>
              <w:t xml:space="preserve">
рий. </w:t>
            </w:r>
            <w:r>
              <w:br/>
            </w:r>
            <w:r>
              <w:rPr>
                <w:rFonts w:ascii="Times New Roman"/>
                <w:b w:val="false"/>
                <w:i w:val="false"/>
                <w:color w:val="000000"/>
                <w:sz w:val="20"/>
              </w:rPr>
              <w:t xml:space="preserve">
Консалтинговые </w:t>
            </w:r>
            <w:r>
              <w:br/>
            </w:r>
            <w:r>
              <w:rPr>
                <w:rFonts w:ascii="Times New Roman"/>
                <w:b w:val="false"/>
                <w:i w:val="false"/>
                <w:color w:val="000000"/>
                <w:sz w:val="20"/>
              </w:rPr>
              <w:t xml:space="preserve">
услуги по акк- </w:t>
            </w:r>
            <w:r>
              <w:br/>
            </w:r>
            <w:r>
              <w:rPr>
                <w:rFonts w:ascii="Times New Roman"/>
                <w:b w:val="false"/>
                <w:i w:val="false"/>
                <w:color w:val="000000"/>
                <w:sz w:val="20"/>
              </w:rPr>
              <w:t xml:space="preserve">
редитации лабо- </w:t>
            </w:r>
            <w:r>
              <w:br/>
            </w:r>
            <w:r>
              <w:rPr>
                <w:rFonts w:ascii="Times New Roman"/>
                <w:b w:val="false"/>
                <w:i w:val="false"/>
                <w:color w:val="000000"/>
                <w:sz w:val="20"/>
              </w:rPr>
              <w:t xml:space="preserve">
ратории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Внесение в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реестр учета </w:t>
            </w:r>
            <w:r>
              <w:br/>
            </w:r>
            <w:r>
              <w:rPr>
                <w:rFonts w:ascii="Times New Roman"/>
                <w:b w:val="false"/>
                <w:i w:val="false"/>
                <w:color w:val="000000"/>
                <w:sz w:val="20"/>
              </w:rPr>
              <w:t xml:space="preserve">
средств измере- </w:t>
            </w:r>
            <w:r>
              <w:br/>
            </w:r>
            <w:r>
              <w:rPr>
                <w:rFonts w:ascii="Times New Roman"/>
                <w:b w:val="false"/>
                <w:i w:val="false"/>
                <w:color w:val="000000"/>
                <w:sz w:val="20"/>
              </w:rPr>
              <w:t xml:space="preserve">
ний Республики </w:t>
            </w:r>
            <w:r>
              <w:br/>
            </w:r>
            <w:r>
              <w:rPr>
                <w:rFonts w:ascii="Times New Roman"/>
                <w:b w:val="false"/>
                <w:i w:val="false"/>
                <w:color w:val="000000"/>
                <w:sz w:val="20"/>
              </w:rPr>
              <w:t xml:space="preserve">
Казахстан при- </w:t>
            </w:r>
            <w:r>
              <w:br/>
            </w:r>
            <w:r>
              <w:rPr>
                <w:rFonts w:ascii="Times New Roman"/>
                <w:b w:val="false"/>
                <w:i w:val="false"/>
                <w:color w:val="000000"/>
                <w:sz w:val="20"/>
              </w:rPr>
              <w:t xml:space="preserve">
боров и обору- дования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Внесение в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реестр учета </w:t>
            </w:r>
            <w:r>
              <w:br/>
            </w:r>
            <w:r>
              <w:rPr>
                <w:rFonts w:ascii="Times New Roman"/>
                <w:b w:val="false"/>
                <w:i w:val="false"/>
                <w:color w:val="000000"/>
                <w:sz w:val="20"/>
              </w:rPr>
              <w:t xml:space="preserve">
средств измере- </w:t>
            </w:r>
            <w:r>
              <w:br/>
            </w:r>
            <w:r>
              <w:rPr>
                <w:rFonts w:ascii="Times New Roman"/>
                <w:b w:val="false"/>
                <w:i w:val="false"/>
                <w:color w:val="000000"/>
                <w:sz w:val="20"/>
              </w:rPr>
              <w:t xml:space="preserve">
ний Республики </w:t>
            </w:r>
            <w:r>
              <w:br/>
            </w:r>
            <w:r>
              <w:rPr>
                <w:rFonts w:ascii="Times New Roman"/>
                <w:b w:val="false"/>
                <w:i w:val="false"/>
                <w:color w:val="000000"/>
                <w:sz w:val="20"/>
              </w:rPr>
              <w:t xml:space="preserve">
Казахстан стан- </w:t>
            </w:r>
            <w:r>
              <w:br/>
            </w:r>
            <w:r>
              <w:rPr>
                <w:rFonts w:ascii="Times New Roman"/>
                <w:b w:val="false"/>
                <w:i w:val="false"/>
                <w:color w:val="000000"/>
                <w:sz w:val="20"/>
              </w:rPr>
              <w:t xml:space="preserve">
дартных госу- </w:t>
            </w:r>
            <w:r>
              <w:br/>
            </w:r>
            <w:r>
              <w:rPr>
                <w:rFonts w:ascii="Times New Roman"/>
                <w:b w:val="false"/>
                <w:i w:val="false"/>
                <w:color w:val="000000"/>
                <w:sz w:val="20"/>
              </w:rPr>
              <w:t xml:space="preserve">
дарственных об- </w:t>
            </w:r>
            <w:r>
              <w:br/>
            </w:r>
            <w:r>
              <w:rPr>
                <w:rFonts w:ascii="Times New Roman"/>
                <w:b w:val="false"/>
                <w:i w:val="false"/>
                <w:color w:val="000000"/>
                <w:sz w:val="20"/>
              </w:rPr>
              <w:t xml:space="preserve">
разцов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Проверка сред- </w:t>
            </w:r>
            <w:r>
              <w:br/>
            </w:r>
            <w:r>
              <w:rPr>
                <w:rFonts w:ascii="Times New Roman"/>
                <w:b w:val="false"/>
                <w:i w:val="false"/>
                <w:color w:val="000000"/>
                <w:sz w:val="20"/>
              </w:rPr>
              <w:t xml:space="preserve">
ств измерений </w:t>
            </w:r>
            <w:r>
              <w:br/>
            </w:r>
            <w:r>
              <w:rPr>
                <w:rFonts w:ascii="Times New Roman"/>
                <w:b w:val="false"/>
                <w:i w:val="false"/>
                <w:color w:val="000000"/>
                <w:sz w:val="20"/>
              </w:rPr>
              <w:t xml:space="preserve">
приборов и обо- </w:t>
            </w:r>
            <w:r>
              <w:br/>
            </w:r>
            <w:r>
              <w:rPr>
                <w:rFonts w:ascii="Times New Roman"/>
                <w:b w:val="false"/>
                <w:i w:val="false"/>
                <w:color w:val="000000"/>
                <w:sz w:val="20"/>
              </w:rPr>
              <w:t xml:space="preserve">
рудования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расходных ма- </w:t>
            </w:r>
            <w:r>
              <w:br/>
            </w:r>
            <w:r>
              <w:rPr>
                <w:rFonts w:ascii="Times New Roman"/>
                <w:b w:val="false"/>
                <w:i w:val="false"/>
                <w:color w:val="000000"/>
                <w:sz w:val="20"/>
              </w:rPr>
              <w:t xml:space="preserve">
териалов, за- </w:t>
            </w:r>
            <w:r>
              <w:br/>
            </w:r>
            <w:r>
              <w:rPr>
                <w:rFonts w:ascii="Times New Roman"/>
                <w:b w:val="false"/>
                <w:i w:val="false"/>
                <w:color w:val="000000"/>
                <w:sz w:val="20"/>
              </w:rPr>
              <w:t xml:space="preserve">
пасных частей к </w:t>
            </w:r>
            <w:r>
              <w:br/>
            </w:r>
            <w:r>
              <w:rPr>
                <w:rFonts w:ascii="Times New Roman"/>
                <w:b w:val="false"/>
                <w:i w:val="false"/>
                <w:color w:val="000000"/>
                <w:sz w:val="20"/>
              </w:rPr>
              <w:t xml:space="preserve">
лабораторным </w:t>
            </w:r>
            <w:r>
              <w:br/>
            </w:r>
            <w:r>
              <w:rPr>
                <w:rFonts w:ascii="Times New Roman"/>
                <w:b w:val="false"/>
                <w:i w:val="false"/>
                <w:color w:val="000000"/>
                <w:sz w:val="20"/>
              </w:rPr>
              <w:t xml:space="preserve">
приборам - </w:t>
            </w:r>
            <w:r>
              <w:br/>
            </w:r>
            <w:r>
              <w:rPr>
                <w:rFonts w:ascii="Times New Roman"/>
                <w:b w:val="false"/>
                <w:i w:val="false"/>
                <w:color w:val="000000"/>
                <w:sz w:val="20"/>
              </w:rPr>
              <w:t xml:space="preserve">
январь-апрель.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литера- </w:t>
            </w:r>
            <w:r>
              <w:br/>
            </w:r>
            <w:r>
              <w:rPr>
                <w:rFonts w:ascii="Times New Roman"/>
                <w:b w:val="false"/>
                <w:i w:val="false"/>
                <w:color w:val="000000"/>
                <w:sz w:val="20"/>
              </w:rPr>
              <w:t xml:space="preserve">
туры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Подписка на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ческие периоди- </w:t>
            </w:r>
            <w:r>
              <w:br/>
            </w:r>
            <w:r>
              <w:rPr>
                <w:rFonts w:ascii="Times New Roman"/>
                <w:b w:val="false"/>
                <w:i w:val="false"/>
                <w:color w:val="000000"/>
                <w:sz w:val="20"/>
              </w:rPr>
              <w:t xml:space="preserve">
ческие издания </w:t>
            </w:r>
            <w:r>
              <w:br/>
            </w:r>
            <w:r>
              <w:rPr>
                <w:rFonts w:ascii="Times New Roman"/>
                <w:b w:val="false"/>
                <w:i w:val="false"/>
                <w:color w:val="000000"/>
                <w:sz w:val="20"/>
              </w:rPr>
              <w:t xml:space="preserve">
- январь- </w:t>
            </w:r>
            <w:r>
              <w:br/>
            </w:r>
            <w:r>
              <w:rPr>
                <w:rFonts w:ascii="Times New Roman"/>
                <w:b w:val="false"/>
                <w:i w:val="false"/>
                <w:color w:val="000000"/>
                <w:sz w:val="20"/>
              </w:rPr>
              <w:t xml:space="preserve">
апрель.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 вспомогатель- </w:t>
            </w:r>
            <w:r>
              <w:br/>
            </w:r>
            <w:r>
              <w:rPr>
                <w:rFonts w:ascii="Times New Roman"/>
                <w:b w:val="false"/>
                <w:i w:val="false"/>
                <w:color w:val="000000"/>
                <w:sz w:val="20"/>
              </w:rPr>
              <w:t xml:space="preserve">
ного оборудова- </w:t>
            </w:r>
            <w:r>
              <w:br/>
            </w:r>
            <w:r>
              <w:rPr>
                <w:rFonts w:ascii="Times New Roman"/>
                <w:b w:val="false"/>
                <w:i w:val="false"/>
                <w:color w:val="000000"/>
                <w:sz w:val="20"/>
              </w:rPr>
              <w:t xml:space="preserve">
ния и приборов,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для пробоподго- </w:t>
            </w:r>
            <w:r>
              <w:br/>
            </w:r>
            <w:r>
              <w:rPr>
                <w:rFonts w:ascii="Times New Roman"/>
                <w:b w:val="false"/>
                <w:i w:val="false"/>
                <w:color w:val="000000"/>
                <w:sz w:val="20"/>
              </w:rPr>
              <w:t xml:space="preserve">
товки, химичес- </w:t>
            </w:r>
            <w:r>
              <w:br/>
            </w:r>
            <w:r>
              <w:rPr>
                <w:rFonts w:ascii="Times New Roman"/>
                <w:b w:val="false"/>
                <w:i w:val="false"/>
                <w:color w:val="000000"/>
                <w:sz w:val="20"/>
              </w:rPr>
              <w:t xml:space="preserve">
кой посуды; </w:t>
            </w:r>
            <w:r>
              <w:br/>
            </w:r>
            <w:r>
              <w:rPr>
                <w:rFonts w:ascii="Times New Roman"/>
                <w:b w:val="false"/>
                <w:i w:val="false"/>
                <w:color w:val="000000"/>
                <w:sz w:val="20"/>
              </w:rPr>
              <w:t xml:space="preserve">
- посуды и </w:t>
            </w:r>
            <w:r>
              <w:br/>
            </w:r>
            <w:r>
              <w:rPr>
                <w:rFonts w:ascii="Times New Roman"/>
                <w:b w:val="false"/>
                <w:i w:val="false"/>
                <w:color w:val="000000"/>
                <w:sz w:val="20"/>
              </w:rPr>
              <w:t xml:space="preserve">
вспомогательных </w:t>
            </w:r>
            <w:r>
              <w:br/>
            </w:r>
            <w:r>
              <w:rPr>
                <w:rFonts w:ascii="Times New Roman"/>
                <w:b w:val="false"/>
                <w:i w:val="false"/>
                <w:color w:val="000000"/>
                <w:sz w:val="20"/>
              </w:rPr>
              <w:t xml:space="preserve">
приспособлений </w:t>
            </w:r>
            <w:r>
              <w:br/>
            </w:r>
            <w:r>
              <w:rPr>
                <w:rFonts w:ascii="Times New Roman"/>
                <w:b w:val="false"/>
                <w:i w:val="false"/>
                <w:color w:val="000000"/>
                <w:sz w:val="20"/>
              </w:rPr>
              <w:t xml:space="preserve">
для органолеп- </w:t>
            </w:r>
            <w:r>
              <w:br/>
            </w:r>
            <w:r>
              <w:rPr>
                <w:rFonts w:ascii="Times New Roman"/>
                <w:b w:val="false"/>
                <w:i w:val="false"/>
                <w:color w:val="000000"/>
                <w:sz w:val="20"/>
              </w:rPr>
              <w:t xml:space="preserve">
тического ана- </w:t>
            </w:r>
            <w:r>
              <w:br/>
            </w:r>
            <w:r>
              <w:rPr>
                <w:rFonts w:ascii="Times New Roman"/>
                <w:b w:val="false"/>
                <w:i w:val="false"/>
                <w:color w:val="000000"/>
                <w:sz w:val="20"/>
              </w:rPr>
              <w:t xml:space="preserve">
лиза и продово- </w:t>
            </w:r>
            <w:r>
              <w:br/>
            </w:r>
            <w:r>
              <w:rPr>
                <w:rFonts w:ascii="Times New Roman"/>
                <w:b w:val="false"/>
                <w:i w:val="false"/>
                <w:color w:val="000000"/>
                <w:sz w:val="20"/>
              </w:rPr>
              <w:t xml:space="preserve">
льственных то- </w:t>
            </w:r>
            <w:r>
              <w:br/>
            </w:r>
            <w:r>
              <w:rPr>
                <w:rFonts w:ascii="Times New Roman"/>
                <w:b w:val="false"/>
                <w:i w:val="false"/>
                <w:color w:val="000000"/>
                <w:sz w:val="20"/>
              </w:rPr>
              <w:t xml:space="preserve">
варов; </w:t>
            </w:r>
            <w:r>
              <w:br/>
            </w:r>
            <w:r>
              <w:rPr>
                <w:rFonts w:ascii="Times New Roman"/>
                <w:b w:val="false"/>
                <w:i w:val="false"/>
                <w:color w:val="000000"/>
                <w:sz w:val="20"/>
              </w:rPr>
              <w:t xml:space="preserve">
- средств охраны труда; </w:t>
            </w:r>
            <w:r>
              <w:br/>
            </w:r>
            <w:r>
              <w:rPr>
                <w:rFonts w:ascii="Times New Roman"/>
                <w:b w:val="false"/>
                <w:i w:val="false"/>
                <w:color w:val="000000"/>
                <w:sz w:val="20"/>
              </w:rPr>
              <w:t xml:space="preserve">
- лабораторных </w:t>
            </w:r>
            <w:r>
              <w:br/>
            </w:r>
            <w:r>
              <w:rPr>
                <w:rFonts w:ascii="Times New Roman"/>
                <w:b w:val="false"/>
                <w:i w:val="false"/>
                <w:color w:val="000000"/>
                <w:sz w:val="20"/>
              </w:rPr>
              <w:t xml:space="preserve">
аксессуаров, </w:t>
            </w:r>
            <w:r>
              <w:br/>
            </w:r>
            <w:r>
              <w:rPr>
                <w:rFonts w:ascii="Times New Roman"/>
                <w:b w:val="false"/>
                <w:i w:val="false"/>
                <w:color w:val="000000"/>
                <w:sz w:val="20"/>
              </w:rPr>
              <w:t xml:space="preserve">
химических реа- </w:t>
            </w:r>
            <w:r>
              <w:br/>
            </w:r>
            <w:r>
              <w:rPr>
                <w:rFonts w:ascii="Times New Roman"/>
                <w:b w:val="false"/>
                <w:i w:val="false"/>
                <w:color w:val="000000"/>
                <w:sz w:val="20"/>
              </w:rPr>
              <w:t xml:space="preserve">
ктивов, стан- </w:t>
            </w:r>
            <w:r>
              <w:br/>
            </w:r>
            <w:r>
              <w:rPr>
                <w:rFonts w:ascii="Times New Roman"/>
                <w:b w:val="false"/>
                <w:i w:val="false"/>
                <w:color w:val="000000"/>
                <w:sz w:val="20"/>
              </w:rPr>
              <w:t xml:space="preserve">
дартных; </w:t>
            </w:r>
            <w:r>
              <w:br/>
            </w:r>
            <w:r>
              <w:rPr>
                <w:rFonts w:ascii="Times New Roman"/>
                <w:b w:val="false"/>
                <w:i w:val="false"/>
                <w:color w:val="000000"/>
                <w:sz w:val="20"/>
              </w:rPr>
              <w:t xml:space="preserve">
- цифровой ви- </w:t>
            </w:r>
            <w:r>
              <w:br/>
            </w:r>
            <w:r>
              <w:rPr>
                <w:rFonts w:ascii="Times New Roman"/>
                <w:b w:val="false"/>
                <w:i w:val="false"/>
                <w:color w:val="000000"/>
                <w:sz w:val="20"/>
              </w:rPr>
              <w:t xml:space="preserve">
деокамеры; </w:t>
            </w:r>
            <w:r>
              <w:br/>
            </w:r>
            <w:r>
              <w:rPr>
                <w:rFonts w:ascii="Times New Roman"/>
                <w:b w:val="false"/>
                <w:i w:val="false"/>
                <w:color w:val="000000"/>
                <w:sz w:val="20"/>
              </w:rPr>
              <w:t xml:space="preserve">
- цифрового фо- </w:t>
            </w:r>
            <w:r>
              <w:br/>
            </w:r>
            <w:r>
              <w:rPr>
                <w:rFonts w:ascii="Times New Roman"/>
                <w:b w:val="false"/>
                <w:i w:val="false"/>
                <w:color w:val="000000"/>
                <w:sz w:val="20"/>
              </w:rPr>
              <w:t xml:space="preserve">
тоаппарата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Текущий ремонт </w:t>
            </w:r>
            <w:r>
              <w:br/>
            </w:r>
            <w:r>
              <w:rPr>
                <w:rFonts w:ascii="Times New Roman"/>
                <w:b w:val="false"/>
                <w:i w:val="false"/>
                <w:color w:val="000000"/>
                <w:sz w:val="20"/>
              </w:rPr>
              <w:t xml:space="preserve">
системы водо- </w:t>
            </w:r>
            <w:r>
              <w:br/>
            </w:r>
            <w:r>
              <w:rPr>
                <w:rFonts w:ascii="Times New Roman"/>
                <w:b w:val="false"/>
                <w:i w:val="false"/>
                <w:color w:val="000000"/>
                <w:sz w:val="20"/>
              </w:rPr>
              <w:t xml:space="preserve">
снабжения, ка- </w:t>
            </w:r>
            <w:r>
              <w:br/>
            </w:r>
            <w:r>
              <w:rPr>
                <w:rFonts w:ascii="Times New Roman"/>
                <w:b w:val="false"/>
                <w:i w:val="false"/>
                <w:color w:val="000000"/>
                <w:sz w:val="20"/>
              </w:rPr>
              <w:t xml:space="preserve">
нализации, </w:t>
            </w:r>
            <w:r>
              <w:br/>
            </w:r>
            <w:r>
              <w:rPr>
                <w:rFonts w:ascii="Times New Roman"/>
                <w:b w:val="false"/>
                <w:i w:val="false"/>
                <w:color w:val="000000"/>
                <w:sz w:val="20"/>
              </w:rPr>
              <w:t xml:space="preserve">
электричества, </w:t>
            </w:r>
            <w:r>
              <w:br/>
            </w:r>
            <w:r>
              <w:rPr>
                <w:rFonts w:ascii="Times New Roman"/>
                <w:b w:val="false"/>
                <w:i w:val="false"/>
                <w:color w:val="000000"/>
                <w:sz w:val="20"/>
              </w:rPr>
              <w:t xml:space="preserve">
вентиляционно- </w:t>
            </w:r>
            <w:r>
              <w:br/>
            </w:r>
            <w:r>
              <w:rPr>
                <w:rFonts w:ascii="Times New Roman"/>
                <w:b w:val="false"/>
                <w:i w:val="false"/>
                <w:color w:val="000000"/>
                <w:sz w:val="20"/>
              </w:rPr>
              <w:t xml:space="preserve">
вытяжной систе- </w:t>
            </w:r>
            <w:r>
              <w:br/>
            </w:r>
            <w:r>
              <w:rPr>
                <w:rFonts w:ascii="Times New Roman"/>
                <w:b w:val="false"/>
                <w:i w:val="false"/>
                <w:color w:val="000000"/>
                <w:sz w:val="20"/>
              </w:rPr>
              <w:t xml:space="preserve">
мы - апрель- </w:t>
            </w:r>
            <w:r>
              <w:br/>
            </w:r>
            <w:r>
              <w:rPr>
                <w:rFonts w:ascii="Times New Roman"/>
                <w:b w:val="false"/>
                <w:i w:val="false"/>
                <w:color w:val="000000"/>
                <w:sz w:val="20"/>
              </w:rPr>
              <w:t xml:space="preserve">
июнь. </w:t>
            </w:r>
            <w:r>
              <w:br/>
            </w:r>
            <w:r>
              <w:rPr>
                <w:rFonts w:ascii="Times New Roman"/>
                <w:b w:val="false"/>
                <w:i w:val="false"/>
                <w:color w:val="000000"/>
                <w:sz w:val="20"/>
              </w:rPr>
              <w:t xml:space="preserve">
Текущий ремонт </w:t>
            </w:r>
            <w:r>
              <w:br/>
            </w:r>
            <w:r>
              <w:rPr>
                <w:rFonts w:ascii="Times New Roman"/>
                <w:b w:val="false"/>
                <w:i w:val="false"/>
                <w:color w:val="000000"/>
                <w:sz w:val="20"/>
              </w:rPr>
              <w:t xml:space="preserve">
специальных ла- </w:t>
            </w:r>
            <w:r>
              <w:br/>
            </w:r>
            <w:r>
              <w:rPr>
                <w:rFonts w:ascii="Times New Roman"/>
                <w:b w:val="false"/>
                <w:i w:val="false"/>
                <w:color w:val="000000"/>
                <w:sz w:val="20"/>
              </w:rPr>
              <w:t xml:space="preserve">
бораторных по- </w:t>
            </w:r>
            <w:r>
              <w:br/>
            </w:r>
            <w:r>
              <w:rPr>
                <w:rFonts w:ascii="Times New Roman"/>
                <w:b w:val="false"/>
                <w:i w:val="false"/>
                <w:color w:val="000000"/>
                <w:sz w:val="20"/>
              </w:rPr>
              <w:t xml:space="preserve">
мещений для </w:t>
            </w:r>
            <w:r>
              <w:br/>
            </w:r>
            <w:r>
              <w:rPr>
                <w:rFonts w:ascii="Times New Roman"/>
                <w:b w:val="false"/>
                <w:i w:val="false"/>
                <w:color w:val="000000"/>
                <w:sz w:val="20"/>
              </w:rPr>
              <w:t xml:space="preserve">
хранения и ис- </w:t>
            </w:r>
            <w:r>
              <w:br/>
            </w:r>
            <w:r>
              <w:rPr>
                <w:rFonts w:ascii="Times New Roman"/>
                <w:b w:val="false"/>
                <w:i w:val="false"/>
                <w:color w:val="000000"/>
                <w:sz w:val="20"/>
              </w:rPr>
              <w:t xml:space="preserve">
пользования </w:t>
            </w:r>
            <w:r>
              <w:br/>
            </w:r>
            <w:r>
              <w:rPr>
                <w:rFonts w:ascii="Times New Roman"/>
                <w:b w:val="false"/>
                <w:i w:val="false"/>
                <w:color w:val="000000"/>
                <w:sz w:val="20"/>
              </w:rPr>
              <w:t xml:space="preserve">
прекурсоров, </w:t>
            </w:r>
            <w:r>
              <w:br/>
            </w:r>
            <w:r>
              <w:rPr>
                <w:rFonts w:ascii="Times New Roman"/>
                <w:b w:val="false"/>
                <w:i w:val="false"/>
                <w:color w:val="000000"/>
                <w:sz w:val="20"/>
              </w:rPr>
              <w:t xml:space="preserve">
химикатов, </w:t>
            </w:r>
            <w:r>
              <w:br/>
            </w:r>
            <w:r>
              <w:rPr>
                <w:rFonts w:ascii="Times New Roman"/>
                <w:b w:val="false"/>
                <w:i w:val="false"/>
                <w:color w:val="000000"/>
                <w:sz w:val="20"/>
              </w:rPr>
              <w:t xml:space="preserve">
радиоактивных, </w:t>
            </w:r>
            <w:r>
              <w:br/>
            </w:r>
            <w:r>
              <w:rPr>
                <w:rFonts w:ascii="Times New Roman"/>
                <w:b w:val="false"/>
                <w:i w:val="false"/>
                <w:color w:val="000000"/>
                <w:sz w:val="20"/>
              </w:rPr>
              <w:t xml:space="preserve">
наркотических </w:t>
            </w:r>
            <w:r>
              <w:br/>
            </w:r>
            <w:r>
              <w:rPr>
                <w:rFonts w:ascii="Times New Roman"/>
                <w:b w:val="false"/>
                <w:i w:val="false"/>
                <w:color w:val="000000"/>
                <w:sz w:val="20"/>
              </w:rPr>
              <w:t xml:space="preserve">
веществ, учеб- </w:t>
            </w:r>
            <w:r>
              <w:br/>
            </w:r>
            <w:r>
              <w:rPr>
                <w:rFonts w:ascii="Times New Roman"/>
                <w:b w:val="false"/>
                <w:i w:val="false"/>
                <w:color w:val="000000"/>
                <w:sz w:val="20"/>
              </w:rPr>
              <w:t xml:space="preserve">
ных классов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Ремонт и час- </w:t>
            </w:r>
            <w:r>
              <w:br/>
            </w:r>
            <w:r>
              <w:rPr>
                <w:rFonts w:ascii="Times New Roman"/>
                <w:b w:val="false"/>
                <w:i w:val="false"/>
                <w:color w:val="000000"/>
                <w:sz w:val="20"/>
              </w:rPr>
              <w:t xml:space="preserve">
тичная замена </w:t>
            </w:r>
            <w:r>
              <w:br/>
            </w:r>
            <w:r>
              <w:rPr>
                <w:rFonts w:ascii="Times New Roman"/>
                <w:b w:val="false"/>
                <w:i w:val="false"/>
                <w:color w:val="000000"/>
                <w:sz w:val="20"/>
              </w:rPr>
              <w:t xml:space="preserve">
систем энерго- </w:t>
            </w:r>
            <w:r>
              <w:br/>
            </w:r>
            <w:r>
              <w:rPr>
                <w:rFonts w:ascii="Times New Roman"/>
                <w:b w:val="false"/>
                <w:i w:val="false"/>
                <w:color w:val="000000"/>
                <w:sz w:val="20"/>
              </w:rPr>
              <w:t xml:space="preserve">
снабжения лабо- </w:t>
            </w:r>
            <w:r>
              <w:br/>
            </w:r>
            <w:r>
              <w:rPr>
                <w:rFonts w:ascii="Times New Roman"/>
                <w:b w:val="false"/>
                <w:i w:val="false"/>
                <w:color w:val="000000"/>
                <w:sz w:val="20"/>
              </w:rPr>
              <w:t xml:space="preserve">
раторных каби- </w:t>
            </w:r>
            <w:r>
              <w:br/>
            </w:r>
            <w:r>
              <w:rPr>
                <w:rFonts w:ascii="Times New Roman"/>
                <w:b w:val="false"/>
                <w:i w:val="false"/>
                <w:color w:val="000000"/>
                <w:sz w:val="20"/>
              </w:rPr>
              <w:t xml:space="preserve">
нетов, электро- </w:t>
            </w:r>
            <w:r>
              <w:br/>
            </w:r>
            <w:r>
              <w:rPr>
                <w:rFonts w:ascii="Times New Roman"/>
                <w:b w:val="false"/>
                <w:i w:val="false"/>
                <w:color w:val="000000"/>
                <w:sz w:val="20"/>
              </w:rPr>
              <w:t xml:space="preserve">
силовое зазем- </w:t>
            </w:r>
            <w:r>
              <w:br/>
            </w:r>
            <w:r>
              <w:rPr>
                <w:rFonts w:ascii="Times New Roman"/>
                <w:b w:val="false"/>
                <w:i w:val="false"/>
                <w:color w:val="000000"/>
                <w:sz w:val="20"/>
              </w:rPr>
              <w:t xml:space="preserve">
ление к лабора- </w:t>
            </w:r>
            <w:r>
              <w:br/>
            </w:r>
            <w:r>
              <w:rPr>
                <w:rFonts w:ascii="Times New Roman"/>
                <w:b w:val="false"/>
                <w:i w:val="false"/>
                <w:color w:val="000000"/>
                <w:sz w:val="20"/>
              </w:rPr>
              <w:t xml:space="preserve">
торным приборам </w:t>
            </w:r>
            <w:r>
              <w:br/>
            </w:r>
            <w:r>
              <w:rPr>
                <w:rFonts w:ascii="Times New Roman"/>
                <w:b w:val="false"/>
                <w:i w:val="false"/>
                <w:color w:val="000000"/>
                <w:sz w:val="20"/>
              </w:rPr>
              <w:t xml:space="preserve">
и оборудованию </w:t>
            </w:r>
            <w:r>
              <w:br/>
            </w:r>
            <w:r>
              <w:rPr>
                <w:rFonts w:ascii="Times New Roman"/>
                <w:b w:val="false"/>
                <w:i w:val="false"/>
                <w:color w:val="000000"/>
                <w:sz w:val="20"/>
              </w:rPr>
              <w:t xml:space="preserve">
- апрель-июнь. </w:t>
            </w:r>
            <w:r>
              <w:br/>
            </w:r>
            <w:r>
              <w:rPr>
                <w:rFonts w:ascii="Times New Roman"/>
                <w:b w:val="false"/>
                <w:i w:val="false"/>
                <w:color w:val="000000"/>
                <w:sz w:val="20"/>
              </w:rPr>
              <w:t xml:space="preserve">
Монтаж, демон- </w:t>
            </w:r>
            <w:r>
              <w:br/>
            </w:r>
            <w:r>
              <w:rPr>
                <w:rFonts w:ascii="Times New Roman"/>
                <w:b w:val="false"/>
                <w:i w:val="false"/>
                <w:color w:val="000000"/>
                <w:sz w:val="20"/>
              </w:rPr>
              <w:t xml:space="preserve">
таж лаборатор- </w:t>
            </w:r>
            <w:r>
              <w:br/>
            </w:r>
            <w:r>
              <w:rPr>
                <w:rFonts w:ascii="Times New Roman"/>
                <w:b w:val="false"/>
                <w:i w:val="false"/>
                <w:color w:val="000000"/>
                <w:sz w:val="20"/>
              </w:rPr>
              <w:t xml:space="preserve">
ного оборудова- </w:t>
            </w:r>
            <w:r>
              <w:br/>
            </w:r>
            <w:r>
              <w:rPr>
                <w:rFonts w:ascii="Times New Roman"/>
                <w:b w:val="false"/>
                <w:i w:val="false"/>
                <w:color w:val="000000"/>
                <w:sz w:val="20"/>
              </w:rPr>
              <w:t xml:space="preserve">
ния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приборов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Разработка и </w:t>
            </w:r>
            <w:r>
              <w:br/>
            </w:r>
            <w:r>
              <w:rPr>
                <w:rFonts w:ascii="Times New Roman"/>
                <w:b w:val="false"/>
                <w:i w:val="false"/>
                <w:color w:val="000000"/>
                <w:sz w:val="20"/>
              </w:rPr>
              <w:t xml:space="preserve">
модернизация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и </w:t>
            </w:r>
            <w:r>
              <w:br/>
            </w:r>
            <w:r>
              <w:rPr>
                <w:rFonts w:ascii="Times New Roman"/>
                <w:b w:val="false"/>
                <w:i w:val="false"/>
                <w:color w:val="000000"/>
                <w:sz w:val="20"/>
              </w:rPr>
              <w:t xml:space="preserve">
методик лабора- </w:t>
            </w:r>
            <w:r>
              <w:br/>
            </w:r>
            <w:r>
              <w:rPr>
                <w:rFonts w:ascii="Times New Roman"/>
                <w:b w:val="false"/>
                <w:i w:val="false"/>
                <w:color w:val="000000"/>
                <w:sz w:val="20"/>
              </w:rPr>
              <w:t xml:space="preserve">
торных исследо- </w:t>
            </w:r>
            <w:r>
              <w:br/>
            </w:r>
            <w:r>
              <w:rPr>
                <w:rFonts w:ascii="Times New Roman"/>
                <w:b w:val="false"/>
                <w:i w:val="false"/>
                <w:color w:val="000000"/>
                <w:sz w:val="20"/>
              </w:rPr>
              <w:t xml:space="preserve">
ваний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полиграфических </w:t>
            </w:r>
            <w:r>
              <w:br/>
            </w:r>
            <w:r>
              <w:rPr>
                <w:rFonts w:ascii="Times New Roman"/>
                <w:b w:val="false"/>
                <w:i w:val="false"/>
                <w:color w:val="000000"/>
                <w:sz w:val="20"/>
              </w:rPr>
              <w:t xml:space="preserve">
услуг по изда- </w:t>
            </w:r>
            <w:r>
              <w:br/>
            </w:r>
            <w:r>
              <w:rPr>
                <w:rFonts w:ascii="Times New Roman"/>
                <w:b w:val="false"/>
                <w:i w:val="false"/>
                <w:color w:val="000000"/>
                <w:sz w:val="20"/>
              </w:rPr>
              <w:t xml:space="preserve">
нию брошюр и </w:t>
            </w:r>
            <w:r>
              <w:br/>
            </w:r>
            <w:r>
              <w:rPr>
                <w:rFonts w:ascii="Times New Roman"/>
                <w:b w:val="false"/>
                <w:i w:val="false"/>
                <w:color w:val="000000"/>
                <w:sz w:val="20"/>
              </w:rPr>
              <w:t xml:space="preserve">
методик по сов- </w:t>
            </w:r>
            <w:r>
              <w:br/>
            </w:r>
            <w:r>
              <w:rPr>
                <w:rFonts w:ascii="Times New Roman"/>
                <w:b w:val="false"/>
                <w:i w:val="false"/>
                <w:color w:val="000000"/>
                <w:sz w:val="20"/>
              </w:rPr>
              <w:t xml:space="preserve">
ременным мето- </w:t>
            </w:r>
            <w:r>
              <w:br/>
            </w:r>
            <w:r>
              <w:rPr>
                <w:rFonts w:ascii="Times New Roman"/>
                <w:b w:val="false"/>
                <w:i w:val="false"/>
                <w:color w:val="000000"/>
                <w:sz w:val="20"/>
              </w:rPr>
              <w:t xml:space="preserve">
дам экспертиз </w:t>
            </w:r>
            <w:r>
              <w:br/>
            </w:r>
            <w:r>
              <w:rPr>
                <w:rFonts w:ascii="Times New Roman"/>
                <w:b w:val="false"/>
                <w:i w:val="false"/>
                <w:color w:val="000000"/>
                <w:sz w:val="20"/>
              </w:rPr>
              <w:t xml:space="preserve">
для Центральной </w:t>
            </w:r>
            <w:r>
              <w:br/>
            </w:r>
            <w:r>
              <w:rPr>
                <w:rFonts w:ascii="Times New Roman"/>
                <w:b w:val="false"/>
                <w:i w:val="false"/>
                <w:color w:val="000000"/>
                <w:sz w:val="20"/>
              </w:rPr>
              <w:t xml:space="preserve">
таможенной ла- </w:t>
            </w:r>
            <w:r>
              <w:br/>
            </w:r>
            <w:r>
              <w:rPr>
                <w:rFonts w:ascii="Times New Roman"/>
                <w:b w:val="false"/>
                <w:i w:val="false"/>
                <w:color w:val="000000"/>
                <w:sz w:val="20"/>
              </w:rPr>
              <w:t xml:space="preserve">
боратории Коми- </w:t>
            </w:r>
            <w:r>
              <w:br/>
            </w:r>
            <w:r>
              <w:rPr>
                <w:rFonts w:ascii="Times New Roman"/>
                <w:b w:val="false"/>
                <w:i w:val="false"/>
                <w:color w:val="000000"/>
                <w:sz w:val="20"/>
              </w:rPr>
              <w:t xml:space="preserve">
тета таможенно- </w:t>
            </w:r>
            <w:r>
              <w:br/>
            </w:r>
            <w:r>
              <w:rPr>
                <w:rFonts w:ascii="Times New Roman"/>
                <w:b w:val="false"/>
                <w:i w:val="false"/>
                <w:color w:val="000000"/>
                <w:sz w:val="20"/>
              </w:rPr>
              <w:t xml:space="preserve">
го контроля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захо- </w:t>
            </w:r>
            <w:r>
              <w:br/>
            </w:r>
            <w:r>
              <w:rPr>
                <w:rFonts w:ascii="Times New Roman"/>
                <w:b w:val="false"/>
                <w:i w:val="false"/>
                <w:color w:val="000000"/>
                <w:sz w:val="20"/>
              </w:rPr>
              <w:t xml:space="preserve">
ронению источ- </w:t>
            </w:r>
            <w:r>
              <w:br/>
            </w:r>
            <w:r>
              <w:rPr>
                <w:rFonts w:ascii="Times New Roman"/>
                <w:b w:val="false"/>
                <w:i w:val="false"/>
                <w:color w:val="000000"/>
                <w:sz w:val="20"/>
              </w:rPr>
              <w:t xml:space="preserve">
ников ионизи- </w:t>
            </w:r>
            <w:r>
              <w:br/>
            </w:r>
            <w:r>
              <w:rPr>
                <w:rFonts w:ascii="Times New Roman"/>
                <w:b w:val="false"/>
                <w:i w:val="false"/>
                <w:color w:val="000000"/>
                <w:sz w:val="20"/>
              </w:rPr>
              <w:t xml:space="preserve">
рующего излуче- </w:t>
            </w:r>
            <w:r>
              <w:br/>
            </w:r>
            <w:r>
              <w:rPr>
                <w:rFonts w:ascii="Times New Roman"/>
                <w:b w:val="false"/>
                <w:i w:val="false"/>
                <w:color w:val="000000"/>
                <w:sz w:val="20"/>
              </w:rPr>
              <w:t xml:space="preserve">
ния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Оформление и </w:t>
            </w:r>
            <w:r>
              <w:br/>
            </w:r>
            <w:r>
              <w:rPr>
                <w:rFonts w:ascii="Times New Roman"/>
                <w:b w:val="false"/>
                <w:i w:val="false"/>
                <w:color w:val="000000"/>
                <w:sz w:val="20"/>
              </w:rPr>
              <w:t xml:space="preserve">
оснащение учеб- </w:t>
            </w:r>
            <w:r>
              <w:br/>
            </w:r>
            <w:r>
              <w:rPr>
                <w:rFonts w:ascii="Times New Roman"/>
                <w:b w:val="false"/>
                <w:i w:val="false"/>
                <w:color w:val="000000"/>
                <w:sz w:val="20"/>
              </w:rPr>
              <w:t xml:space="preserve">
но-методических </w:t>
            </w:r>
            <w:r>
              <w:br/>
            </w:r>
            <w:r>
              <w:rPr>
                <w:rFonts w:ascii="Times New Roman"/>
                <w:b w:val="false"/>
                <w:i w:val="false"/>
                <w:color w:val="000000"/>
                <w:sz w:val="20"/>
              </w:rPr>
              <w:t xml:space="preserve">
лабораторных </w:t>
            </w:r>
            <w:r>
              <w:br/>
            </w:r>
            <w:r>
              <w:rPr>
                <w:rFonts w:ascii="Times New Roman"/>
                <w:b w:val="false"/>
                <w:i w:val="false"/>
                <w:color w:val="000000"/>
                <w:sz w:val="20"/>
              </w:rPr>
              <w:t xml:space="preserve">
классов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Создание и об- </w:t>
            </w:r>
            <w:r>
              <w:br/>
            </w:r>
            <w:r>
              <w:rPr>
                <w:rFonts w:ascii="Times New Roman"/>
                <w:b w:val="false"/>
                <w:i w:val="false"/>
                <w:color w:val="000000"/>
                <w:sz w:val="20"/>
              </w:rPr>
              <w:t xml:space="preserve">
новление банка </w:t>
            </w:r>
            <w:r>
              <w:br/>
            </w:r>
            <w:r>
              <w:rPr>
                <w:rFonts w:ascii="Times New Roman"/>
                <w:b w:val="false"/>
                <w:i w:val="false"/>
                <w:color w:val="000000"/>
                <w:sz w:val="20"/>
              </w:rPr>
              <w:t xml:space="preserve">
данных по тамо- </w:t>
            </w:r>
            <w:r>
              <w:br/>
            </w:r>
            <w:r>
              <w:rPr>
                <w:rFonts w:ascii="Times New Roman"/>
                <w:b w:val="false"/>
                <w:i w:val="false"/>
                <w:color w:val="000000"/>
                <w:sz w:val="20"/>
              </w:rPr>
              <w:t xml:space="preserve">
женной экспер- </w:t>
            </w:r>
            <w:r>
              <w:br/>
            </w:r>
            <w:r>
              <w:rPr>
                <w:rFonts w:ascii="Times New Roman"/>
                <w:b w:val="false"/>
                <w:i w:val="false"/>
                <w:color w:val="000000"/>
                <w:sz w:val="20"/>
              </w:rPr>
              <w:t xml:space="preserve">
тизе и обмену </w:t>
            </w:r>
            <w:r>
              <w:br/>
            </w:r>
            <w:r>
              <w:rPr>
                <w:rFonts w:ascii="Times New Roman"/>
                <w:b w:val="false"/>
                <w:i w:val="false"/>
                <w:color w:val="000000"/>
                <w:sz w:val="20"/>
              </w:rPr>
              <w:t xml:space="preserve">
информацией </w:t>
            </w:r>
            <w:r>
              <w:br/>
            </w:r>
            <w:r>
              <w:rPr>
                <w:rFonts w:ascii="Times New Roman"/>
                <w:b w:val="false"/>
                <w:i w:val="false"/>
                <w:color w:val="000000"/>
                <w:sz w:val="20"/>
              </w:rPr>
              <w:t xml:space="preserve">
территориальных </w:t>
            </w:r>
            <w:r>
              <w:br/>
            </w:r>
            <w:r>
              <w:rPr>
                <w:rFonts w:ascii="Times New Roman"/>
                <w:b w:val="false"/>
                <w:i w:val="false"/>
                <w:color w:val="000000"/>
                <w:sz w:val="20"/>
              </w:rPr>
              <w:t xml:space="preserve">
таможенных ор- </w:t>
            </w:r>
            <w:r>
              <w:br/>
            </w:r>
            <w:r>
              <w:rPr>
                <w:rFonts w:ascii="Times New Roman"/>
                <w:b w:val="false"/>
                <w:i w:val="false"/>
                <w:color w:val="000000"/>
                <w:sz w:val="20"/>
              </w:rPr>
              <w:t xml:space="preserve">
ганов с Центральной таможенной </w:t>
            </w:r>
            <w:r>
              <w:br/>
            </w:r>
            <w:r>
              <w:rPr>
                <w:rFonts w:ascii="Times New Roman"/>
                <w:b w:val="false"/>
                <w:i w:val="false"/>
                <w:color w:val="000000"/>
                <w:sz w:val="20"/>
              </w:rPr>
              <w:t xml:space="preserve">
лабораторией по </w:t>
            </w:r>
            <w:r>
              <w:br/>
            </w:r>
            <w:r>
              <w:rPr>
                <w:rFonts w:ascii="Times New Roman"/>
                <w:b w:val="false"/>
                <w:i w:val="false"/>
                <w:color w:val="000000"/>
                <w:sz w:val="20"/>
              </w:rPr>
              <w:t xml:space="preserve">
методикам исс- </w:t>
            </w:r>
            <w:r>
              <w:br/>
            </w:r>
            <w:r>
              <w:rPr>
                <w:rFonts w:ascii="Times New Roman"/>
                <w:b w:val="false"/>
                <w:i w:val="false"/>
                <w:color w:val="000000"/>
                <w:sz w:val="20"/>
              </w:rPr>
              <w:t xml:space="preserve">
ледования про- </w:t>
            </w:r>
            <w:r>
              <w:br/>
            </w:r>
            <w:r>
              <w:rPr>
                <w:rFonts w:ascii="Times New Roman"/>
                <w:b w:val="false"/>
                <w:i w:val="false"/>
                <w:color w:val="000000"/>
                <w:sz w:val="20"/>
              </w:rPr>
              <w:t xml:space="preserve">
довольственных </w:t>
            </w:r>
            <w:r>
              <w:br/>
            </w:r>
            <w:r>
              <w:rPr>
                <w:rFonts w:ascii="Times New Roman"/>
                <w:b w:val="false"/>
                <w:i w:val="false"/>
                <w:color w:val="000000"/>
                <w:sz w:val="20"/>
              </w:rPr>
              <w:t xml:space="preserve">
непродовольст- </w:t>
            </w:r>
            <w:r>
              <w:br/>
            </w:r>
            <w:r>
              <w:rPr>
                <w:rFonts w:ascii="Times New Roman"/>
                <w:b w:val="false"/>
                <w:i w:val="false"/>
                <w:color w:val="000000"/>
                <w:sz w:val="20"/>
              </w:rPr>
              <w:t xml:space="preserve">
венных товаров </w:t>
            </w:r>
            <w:r>
              <w:br/>
            </w:r>
            <w:r>
              <w:rPr>
                <w:rFonts w:ascii="Times New Roman"/>
                <w:b w:val="false"/>
                <w:i w:val="false"/>
                <w:color w:val="000000"/>
                <w:sz w:val="20"/>
              </w:rPr>
              <w:t xml:space="preserve">
нефтепродуктов, </w:t>
            </w:r>
            <w:r>
              <w:br/>
            </w:r>
            <w:r>
              <w:rPr>
                <w:rFonts w:ascii="Times New Roman"/>
                <w:b w:val="false"/>
                <w:i w:val="false"/>
                <w:color w:val="000000"/>
                <w:sz w:val="20"/>
              </w:rPr>
              <w:t xml:space="preserve">
автотранспорта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Оплата услуг библиотечных фондов по </w:t>
            </w:r>
            <w:r>
              <w:br/>
            </w:r>
            <w:r>
              <w:rPr>
                <w:rFonts w:ascii="Times New Roman"/>
                <w:b w:val="false"/>
                <w:i w:val="false"/>
                <w:color w:val="000000"/>
                <w:sz w:val="20"/>
              </w:rPr>
              <w:t xml:space="preserve">
представлению научно-тех- </w:t>
            </w:r>
            <w:r>
              <w:br/>
            </w:r>
            <w:r>
              <w:rPr>
                <w:rFonts w:ascii="Times New Roman"/>
                <w:b w:val="false"/>
                <w:i w:val="false"/>
                <w:color w:val="000000"/>
                <w:sz w:val="20"/>
              </w:rPr>
              <w:t xml:space="preserve">
нической инфор- </w:t>
            </w:r>
            <w:r>
              <w:br/>
            </w:r>
            <w:r>
              <w:rPr>
                <w:rFonts w:ascii="Times New Roman"/>
                <w:b w:val="false"/>
                <w:i w:val="false"/>
                <w:color w:val="000000"/>
                <w:sz w:val="20"/>
              </w:rPr>
              <w:t xml:space="preserve">
мации, стандар- </w:t>
            </w:r>
            <w:r>
              <w:br/>
            </w:r>
            <w:r>
              <w:rPr>
                <w:rFonts w:ascii="Times New Roman"/>
                <w:b w:val="false"/>
                <w:i w:val="false"/>
                <w:color w:val="000000"/>
                <w:sz w:val="20"/>
              </w:rPr>
              <w:t xml:space="preserve">
тов и ГОСТов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услуг по изго- </w:t>
            </w:r>
            <w:r>
              <w:br/>
            </w:r>
            <w:r>
              <w:rPr>
                <w:rFonts w:ascii="Times New Roman"/>
                <w:b w:val="false"/>
                <w:i w:val="false"/>
                <w:color w:val="000000"/>
                <w:sz w:val="20"/>
              </w:rPr>
              <w:t xml:space="preserve">
товлению учеб- </w:t>
            </w:r>
            <w:r>
              <w:br/>
            </w:r>
            <w:r>
              <w:rPr>
                <w:rFonts w:ascii="Times New Roman"/>
                <w:b w:val="false"/>
                <w:i w:val="false"/>
                <w:color w:val="000000"/>
                <w:sz w:val="20"/>
              </w:rPr>
              <w:t xml:space="preserve">
ных видеофиль- </w:t>
            </w:r>
            <w:r>
              <w:br/>
            </w:r>
            <w:r>
              <w:rPr>
                <w:rFonts w:ascii="Times New Roman"/>
                <w:b w:val="false"/>
                <w:i w:val="false"/>
                <w:color w:val="000000"/>
                <w:sz w:val="20"/>
              </w:rPr>
              <w:t xml:space="preserve">
мов по проведе- </w:t>
            </w:r>
            <w:r>
              <w:br/>
            </w:r>
            <w:r>
              <w:rPr>
                <w:rFonts w:ascii="Times New Roman"/>
                <w:b w:val="false"/>
                <w:i w:val="false"/>
                <w:color w:val="000000"/>
                <w:sz w:val="20"/>
              </w:rPr>
              <w:t xml:space="preserve">
нию экспертизы, </w:t>
            </w:r>
            <w:r>
              <w:br/>
            </w:r>
            <w:r>
              <w:rPr>
                <w:rFonts w:ascii="Times New Roman"/>
                <w:b w:val="false"/>
                <w:i w:val="false"/>
                <w:color w:val="000000"/>
                <w:sz w:val="20"/>
              </w:rPr>
              <w:t xml:space="preserve">
отбора проб, </w:t>
            </w:r>
            <w:r>
              <w:br/>
            </w:r>
            <w:r>
              <w:rPr>
                <w:rFonts w:ascii="Times New Roman"/>
                <w:b w:val="false"/>
                <w:i w:val="false"/>
                <w:color w:val="000000"/>
                <w:sz w:val="20"/>
              </w:rPr>
              <w:t xml:space="preserve">
таможенному </w:t>
            </w:r>
            <w:r>
              <w:br/>
            </w:r>
            <w:r>
              <w:rPr>
                <w:rFonts w:ascii="Times New Roman"/>
                <w:b w:val="false"/>
                <w:i w:val="false"/>
                <w:color w:val="000000"/>
                <w:sz w:val="20"/>
              </w:rPr>
              <w:t xml:space="preserve">
досмотру для </w:t>
            </w:r>
            <w:r>
              <w:br/>
            </w:r>
            <w:r>
              <w:rPr>
                <w:rFonts w:ascii="Times New Roman"/>
                <w:b w:val="false"/>
                <w:i w:val="false"/>
                <w:color w:val="000000"/>
                <w:sz w:val="20"/>
              </w:rPr>
              <w:t xml:space="preserve">
органов тамо- </w:t>
            </w:r>
            <w:r>
              <w:br/>
            </w:r>
            <w:r>
              <w:rPr>
                <w:rFonts w:ascii="Times New Roman"/>
                <w:b w:val="false"/>
                <w:i w:val="false"/>
                <w:color w:val="000000"/>
                <w:sz w:val="20"/>
              </w:rPr>
              <w:t xml:space="preserve">
женного контро- </w:t>
            </w:r>
            <w:r>
              <w:br/>
            </w:r>
            <w:r>
              <w:rPr>
                <w:rFonts w:ascii="Times New Roman"/>
                <w:b w:val="false"/>
                <w:i w:val="false"/>
                <w:color w:val="000000"/>
                <w:sz w:val="20"/>
              </w:rPr>
              <w:t xml:space="preserve">
ля - в течение года. </w:t>
            </w:r>
            <w:r>
              <w:br/>
            </w:r>
            <w:r>
              <w:rPr>
                <w:rFonts w:ascii="Times New Roman"/>
                <w:b w:val="false"/>
                <w:i w:val="false"/>
                <w:color w:val="000000"/>
                <w:sz w:val="20"/>
              </w:rPr>
              <w:t xml:space="preserve">
Обучение и ста- </w:t>
            </w:r>
            <w:r>
              <w:br/>
            </w:r>
            <w:r>
              <w:rPr>
                <w:rFonts w:ascii="Times New Roman"/>
                <w:b w:val="false"/>
                <w:i w:val="false"/>
                <w:color w:val="000000"/>
                <w:sz w:val="20"/>
              </w:rPr>
              <w:t xml:space="preserve">
жировка, повы- </w:t>
            </w:r>
            <w:r>
              <w:br/>
            </w:r>
            <w:r>
              <w:rPr>
                <w:rFonts w:ascii="Times New Roman"/>
                <w:b w:val="false"/>
                <w:i w:val="false"/>
                <w:color w:val="000000"/>
                <w:sz w:val="20"/>
              </w:rPr>
              <w:t xml:space="preserve">
шение квалифи- </w:t>
            </w:r>
            <w:r>
              <w:br/>
            </w:r>
            <w:r>
              <w:rPr>
                <w:rFonts w:ascii="Times New Roman"/>
                <w:b w:val="false"/>
                <w:i w:val="false"/>
                <w:color w:val="000000"/>
                <w:sz w:val="20"/>
              </w:rPr>
              <w:t xml:space="preserve">
кации экспертов </w:t>
            </w:r>
            <w:r>
              <w:br/>
            </w:r>
            <w:r>
              <w:rPr>
                <w:rFonts w:ascii="Times New Roman"/>
                <w:b w:val="false"/>
                <w:i w:val="false"/>
                <w:color w:val="000000"/>
                <w:sz w:val="20"/>
              </w:rPr>
              <w:t xml:space="preserve">
в органах Гос- </w:t>
            </w:r>
            <w:r>
              <w:br/>
            </w:r>
            <w:r>
              <w:rPr>
                <w:rFonts w:ascii="Times New Roman"/>
                <w:b w:val="false"/>
                <w:i w:val="false"/>
                <w:color w:val="000000"/>
                <w:sz w:val="20"/>
              </w:rPr>
              <w:t xml:space="preserve">
стандарта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и других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ванных исследо- </w:t>
            </w:r>
            <w:r>
              <w:br/>
            </w:r>
            <w:r>
              <w:rPr>
                <w:rFonts w:ascii="Times New Roman"/>
                <w:b w:val="false"/>
                <w:i w:val="false"/>
                <w:color w:val="000000"/>
                <w:sz w:val="20"/>
              </w:rPr>
              <w:t xml:space="preserve">
вательских уч- </w:t>
            </w:r>
            <w:r>
              <w:br/>
            </w:r>
            <w:r>
              <w:rPr>
                <w:rFonts w:ascii="Times New Roman"/>
                <w:b w:val="false"/>
                <w:i w:val="false"/>
                <w:color w:val="000000"/>
                <w:sz w:val="20"/>
              </w:rPr>
              <w:t xml:space="preserve">
реждениях для </w:t>
            </w:r>
            <w:r>
              <w:br/>
            </w:r>
            <w:r>
              <w:rPr>
                <w:rFonts w:ascii="Times New Roman"/>
                <w:b w:val="false"/>
                <w:i w:val="false"/>
                <w:color w:val="000000"/>
                <w:sz w:val="20"/>
              </w:rPr>
              <w:t xml:space="preserve">
получения до- </w:t>
            </w:r>
            <w:r>
              <w:br/>
            </w:r>
            <w:r>
              <w:rPr>
                <w:rFonts w:ascii="Times New Roman"/>
                <w:b w:val="false"/>
                <w:i w:val="false"/>
                <w:color w:val="000000"/>
                <w:sz w:val="20"/>
              </w:rPr>
              <w:t xml:space="preserve">
пусков и лицен- </w:t>
            </w:r>
            <w:r>
              <w:br/>
            </w:r>
            <w:r>
              <w:rPr>
                <w:rFonts w:ascii="Times New Roman"/>
                <w:b w:val="false"/>
                <w:i w:val="false"/>
                <w:color w:val="000000"/>
                <w:sz w:val="20"/>
              </w:rPr>
              <w:t xml:space="preserve">
зий на проведе- </w:t>
            </w:r>
            <w:r>
              <w:br/>
            </w:r>
            <w:r>
              <w:rPr>
                <w:rFonts w:ascii="Times New Roman"/>
                <w:b w:val="false"/>
                <w:i w:val="false"/>
                <w:color w:val="000000"/>
                <w:sz w:val="20"/>
              </w:rPr>
              <w:t xml:space="preserve">
ние специфичес- </w:t>
            </w:r>
            <w:r>
              <w:br/>
            </w:r>
            <w:r>
              <w:rPr>
                <w:rFonts w:ascii="Times New Roman"/>
                <w:b w:val="false"/>
                <w:i w:val="false"/>
                <w:color w:val="000000"/>
                <w:sz w:val="20"/>
              </w:rPr>
              <w:t xml:space="preserve">
ких видов ис- </w:t>
            </w:r>
            <w:r>
              <w:br/>
            </w:r>
            <w:r>
              <w:rPr>
                <w:rFonts w:ascii="Times New Roman"/>
                <w:b w:val="false"/>
                <w:i w:val="false"/>
                <w:color w:val="000000"/>
                <w:sz w:val="20"/>
              </w:rPr>
              <w:t xml:space="preserve">
следований, ат- </w:t>
            </w:r>
            <w:r>
              <w:br/>
            </w:r>
            <w:r>
              <w:rPr>
                <w:rFonts w:ascii="Times New Roman"/>
                <w:b w:val="false"/>
                <w:i w:val="false"/>
                <w:color w:val="000000"/>
                <w:sz w:val="20"/>
              </w:rPr>
              <w:t xml:space="preserve">
тестации спе- </w:t>
            </w:r>
            <w:r>
              <w:br/>
            </w:r>
            <w:r>
              <w:rPr>
                <w:rFonts w:ascii="Times New Roman"/>
                <w:b w:val="false"/>
                <w:i w:val="false"/>
                <w:color w:val="000000"/>
                <w:sz w:val="20"/>
              </w:rPr>
              <w:t xml:space="preserve">
циалистов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Получение ли- </w:t>
            </w:r>
            <w:r>
              <w:br/>
            </w:r>
            <w:r>
              <w:rPr>
                <w:rFonts w:ascii="Times New Roman"/>
                <w:b w:val="false"/>
                <w:i w:val="false"/>
                <w:color w:val="000000"/>
                <w:sz w:val="20"/>
              </w:rPr>
              <w:t xml:space="preserve">
цензии, серти- </w:t>
            </w:r>
            <w:r>
              <w:br/>
            </w:r>
            <w:r>
              <w:rPr>
                <w:rFonts w:ascii="Times New Roman"/>
                <w:b w:val="false"/>
                <w:i w:val="false"/>
                <w:color w:val="000000"/>
                <w:sz w:val="20"/>
              </w:rPr>
              <w:t xml:space="preserve">
фикатов на ра- </w:t>
            </w:r>
            <w:r>
              <w:br/>
            </w:r>
            <w:r>
              <w:rPr>
                <w:rFonts w:ascii="Times New Roman"/>
                <w:b w:val="false"/>
                <w:i w:val="false"/>
                <w:color w:val="000000"/>
                <w:sz w:val="20"/>
              </w:rPr>
              <w:t xml:space="preserve">
боты с прекур- </w:t>
            </w:r>
            <w:r>
              <w:br/>
            </w:r>
            <w:r>
              <w:rPr>
                <w:rFonts w:ascii="Times New Roman"/>
                <w:b w:val="false"/>
                <w:i w:val="false"/>
                <w:color w:val="000000"/>
                <w:sz w:val="20"/>
              </w:rPr>
              <w:t xml:space="preserve">
сорами - в </w:t>
            </w:r>
            <w:r>
              <w:br/>
            </w:r>
            <w:r>
              <w:rPr>
                <w:rFonts w:ascii="Times New Roman"/>
                <w:b w:val="false"/>
                <w:i w:val="false"/>
                <w:color w:val="000000"/>
                <w:sz w:val="20"/>
              </w:rPr>
              <w:t xml:space="preserve">
течение года. </w:t>
            </w:r>
            <w:r>
              <w:br/>
            </w:r>
            <w:r>
              <w:rPr>
                <w:rFonts w:ascii="Times New Roman"/>
                <w:b w:val="false"/>
                <w:i w:val="false"/>
                <w:color w:val="000000"/>
                <w:sz w:val="20"/>
              </w:rPr>
              <w:t xml:space="preserve">
Выполнение ис- </w:t>
            </w:r>
            <w:r>
              <w:br/>
            </w:r>
            <w:r>
              <w:rPr>
                <w:rFonts w:ascii="Times New Roman"/>
                <w:b w:val="false"/>
                <w:i w:val="false"/>
                <w:color w:val="000000"/>
                <w:sz w:val="20"/>
              </w:rPr>
              <w:t xml:space="preserve">
следований и </w:t>
            </w:r>
            <w:r>
              <w:br/>
            </w:r>
            <w:r>
              <w:rPr>
                <w:rFonts w:ascii="Times New Roman"/>
                <w:b w:val="false"/>
                <w:i w:val="false"/>
                <w:color w:val="000000"/>
                <w:sz w:val="20"/>
              </w:rPr>
              <w:t xml:space="preserve">
получение ин- </w:t>
            </w:r>
            <w:r>
              <w:br/>
            </w:r>
            <w:r>
              <w:rPr>
                <w:rFonts w:ascii="Times New Roman"/>
                <w:b w:val="false"/>
                <w:i w:val="false"/>
                <w:color w:val="000000"/>
                <w:sz w:val="20"/>
              </w:rPr>
              <w:t xml:space="preserve">
формации на до- </w:t>
            </w:r>
            <w:r>
              <w:br/>
            </w:r>
            <w:r>
              <w:rPr>
                <w:rFonts w:ascii="Times New Roman"/>
                <w:b w:val="false"/>
                <w:i w:val="false"/>
                <w:color w:val="000000"/>
                <w:sz w:val="20"/>
              </w:rPr>
              <w:t xml:space="preserve">
говорной основе </w:t>
            </w:r>
            <w:r>
              <w:br/>
            </w:r>
            <w:r>
              <w:rPr>
                <w:rFonts w:ascii="Times New Roman"/>
                <w:b w:val="false"/>
                <w:i w:val="false"/>
                <w:color w:val="000000"/>
                <w:sz w:val="20"/>
              </w:rPr>
              <w:t xml:space="preserve">
в НИИ, и других </w:t>
            </w:r>
            <w:r>
              <w:br/>
            </w:r>
            <w:r>
              <w:rPr>
                <w:rFonts w:ascii="Times New Roman"/>
                <w:b w:val="false"/>
                <w:i w:val="false"/>
                <w:color w:val="000000"/>
                <w:sz w:val="20"/>
              </w:rPr>
              <w:t xml:space="preserve">
лабораториях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специализиро- </w:t>
            </w:r>
            <w:r>
              <w:br/>
            </w:r>
            <w:r>
              <w:rPr>
                <w:rFonts w:ascii="Times New Roman"/>
                <w:b w:val="false"/>
                <w:i w:val="false"/>
                <w:color w:val="000000"/>
                <w:sz w:val="20"/>
              </w:rPr>
              <w:t xml:space="preserve">
ванной машины </w:t>
            </w:r>
            <w:r>
              <w:br/>
            </w:r>
            <w:r>
              <w:rPr>
                <w:rFonts w:ascii="Times New Roman"/>
                <w:b w:val="false"/>
                <w:i w:val="false"/>
                <w:color w:val="000000"/>
                <w:sz w:val="20"/>
              </w:rPr>
              <w:t xml:space="preserve">
для транспорти- </w:t>
            </w:r>
            <w:r>
              <w:br/>
            </w:r>
            <w:r>
              <w:rPr>
                <w:rFonts w:ascii="Times New Roman"/>
                <w:b w:val="false"/>
                <w:i w:val="false"/>
                <w:color w:val="000000"/>
                <w:sz w:val="20"/>
              </w:rPr>
              <w:t xml:space="preserve">
ровки химика- </w:t>
            </w:r>
            <w:r>
              <w:br/>
            </w:r>
            <w:r>
              <w:rPr>
                <w:rFonts w:ascii="Times New Roman"/>
                <w:b w:val="false"/>
                <w:i w:val="false"/>
                <w:color w:val="000000"/>
                <w:sz w:val="20"/>
              </w:rPr>
              <w:t xml:space="preserve">
тов, прекурсо- </w:t>
            </w:r>
            <w:r>
              <w:br/>
            </w:r>
            <w:r>
              <w:rPr>
                <w:rFonts w:ascii="Times New Roman"/>
                <w:b w:val="false"/>
                <w:i w:val="false"/>
                <w:color w:val="000000"/>
                <w:sz w:val="20"/>
              </w:rPr>
              <w:t xml:space="preserve">
ров, источников </w:t>
            </w:r>
            <w:r>
              <w:br/>
            </w:r>
            <w:r>
              <w:rPr>
                <w:rFonts w:ascii="Times New Roman"/>
                <w:b w:val="false"/>
                <w:i w:val="false"/>
                <w:color w:val="000000"/>
                <w:sz w:val="20"/>
              </w:rPr>
              <w:t xml:space="preserve">
ионизирующего </w:t>
            </w:r>
            <w:r>
              <w:br/>
            </w:r>
            <w:r>
              <w:rPr>
                <w:rFonts w:ascii="Times New Roman"/>
                <w:b w:val="false"/>
                <w:i w:val="false"/>
                <w:color w:val="000000"/>
                <w:sz w:val="20"/>
              </w:rPr>
              <w:t xml:space="preserve">
излучения, ток- </w:t>
            </w:r>
            <w:r>
              <w:br/>
            </w:r>
            <w:r>
              <w:rPr>
                <w:rFonts w:ascii="Times New Roman"/>
                <w:b w:val="false"/>
                <w:i w:val="false"/>
                <w:color w:val="000000"/>
                <w:sz w:val="20"/>
              </w:rPr>
              <w:t xml:space="preserve">
сичных ядовитых </w:t>
            </w:r>
            <w:r>
              <w:br/>
            </w:r>
            <w:r>
              <w:rPr>
                <w:rFonts w:ascii="Times New Roman"/>
                <w:b w:val="false"/>
                <w:i w:val="false"/>
                <w:color w:val="000000"/>
                <w:sz w:val="20"/>
              </w:rPr>
              <w:t xml:space="preserve">
и взрывоопасных </w:t>
            </w:r>
            <w:r>
              <w:br/>
            </w:r>
            <w:r>
              <w:rPr>
                <w:rFonts w:ascii="Times New Roman"/>
                <w:b w:val="false"/>
                <w:i w:val="false"/>
                <w:color w:val="000000"/>
                <w:sz w:val="20"/>
              </w:rPr>
              <w:t xml:space="preserve">
реагентов - в </w:t>
            </w:r>
            <w:r>
              <w:br/>
            </w:r>
            <w:r>
              <w:rPr>
                <w:rFonts w:ascii="Times New Roman"/>
                <w:b w:val="false"/>
                <w:i w:val="false"/>
                <w:color w:val="000000"/>
                <w:sz w:val="20"/>
              </w:rPr>
              <w:t xml:space="preserve">
течение года.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Учебно- </w:t>
            </w:r>
            <w:r>
              <w:br/>
            </w:r>
            <w:r>
              <w:rPr>
                <w:rFonts w:ascii="Times New Roman"/>
                <w:b w:val="false"/>
                <w:i w:val="false"/>
                <w:color w:val="000000"/>
                <w:sz w:val="20"/>
              </w:rPr>
              <w:t xml:space="preserve">
методический </w:t>
            </w:r>
            <w:r>
              <w:br/>
            </w:r>
            <w:r>
              <w:rPr>
                <w:rFonts w:ascii="Times New Roman"/>
                <w:b w:val="false"/>
                <w:i w:val="false"/>
                <w:color w:val="000000"/>
                <w:sz w:val="20"/>
              </w:rPr>
              <w:t xml:space="preserve">
центр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Учебно-методи- </w:t>
            </w:r>
            <w:r>
              <w:br/>
            </w:r>
            <w:r>
              <w:rPr>
                <w:rFonts w:ascii="Times New Roman"/>
                <w:b w:val="false"/>
                <w:i w:val="false"/>
                <w:color w:val="000000"/>
                <w:sz w:val="20"/>
              </w:rPr>
              <w:t xml:space="preserve">
ческих центров </w:t>
            </w:r>
            <w:r>
              <w:br/>
            </w:r>
            <w:r>
              <w:rPr>
                <w:rFonts w:ascii="Times New Roman"/>
                <w:b w:val="false"/>
                <w:i w:val="false"/>
                <w:color w:val="000000"/>
                <w:sz w:val="20"/>
              </w:rPr>
              <w:t xml:space="preserve">
в соответствии </w:t>
            </w:r>
            <w:r>
              <w:br/>
            </w:r>
            <w:r>
              <w:rPr>
                <w:rFonts w:ascii="Times New Roman"/>
                <w:b w:val="false"/>
                <w:i w:val="false"/>
                <w:color w:val="000000"/>
                <w:sz w:val="20"/>
              </w:rPr>
              <w:t xml:space="preserve">
с лимитом штат- </w:t>
            </w:r>
            <w:r>
              <w:br/>
            </w:r>
            <w:r>
              <w:rPr>
                <w:rFonts w:ascii="Times New Roman"/>
                <w:b w:val="false"/>
                <w:i w:val="false"/>
                <w:color w:val="000000"/>
                <w:sz w:val="20"/>
              </w:rPr>
              <w:t xml:space="preserve">
ной численности </w:t>
            </w:r>
            <w:r>
              <w:br/>
            </w:r>
            <w:r>
              <w:rPr>
                <w:rFonts w:ascii="Times New Roman"/>
                <w:b w:val="false"/>
                <w:i w:val="false"/>
                <w:color w:val="000000"/>
                <w:sz w:val="20"/>
              </w:rPr>
              <w:t xml:space="preserve">
- в течение </w:t>
            </w:r>
            <w:r>
              <w:br/>
            </w:r>
            <w:r>
              <w:rPr>
                <w:rFonts w:ascii="Times New Roman"/>
                <w:b w:val="false"/>
                <w:i w:val="false"/>
                <w:color w:val="000000"/>
                <w:sz w:val="20"/>
              </w:rPr>
              <w:t xml:space="preserve">
года. </w:t>
            </w:r>
            <w:r>
              <w:br/>
            </w:r>
            <w:r>
              <w:rPr>
                <w:rFonts w:ascii="Times New Roman"/>
                <w:b w:val="false"/>
                <w:i w:val="false"/>
                <w:color w:val="000000"/>
                <w:sz w:val="20"/>
              </w:rPr>
              <w:t xml:space="preserve">
Повышение ква- </w:t>
            </w:r>
            <w:r>
              <w:br/>
            </w:r>
            <w:r>
              <w:rPr>
                <w:rFonts w:ascii="Times New Roman"/>
                <w:b w:val="false"/>
                <w:i w:val="false"/>
                <w:color w:val="000000"/>
                <w:sz w:val="20"/>
              </w:rPr>
              <w:t xml:space="preserve">
лификации </w:t>
            </w:r>
            <w:r>
              <w:br/>
            </w:r>
            <w:r>
              <w:rPr>
                <w:rFonts w:ascii="Times New Roman"/>
                <w:b w:val="false"/>
                <w:i w:val="false"/>
                <w:color w:val="000000"/>
                <w:sz w:val="20"/>
              </w:rPr>
              <w:t xml:space="preserve">
должностных лиц </w:t>
            </w:r>
            <w:r>
              <w:br/>
            </w:r>
            <w:r>
              <w:rPr>
                <w:rFonts w:ascii="Times New Roman"/>
                <w:b w:val="false"/>
                <w:i w:val="false"/>
                <w:color w:val="000000"/>
                <w:sz w:val="20"/>
              </w:rPr>
              <w:t xml:space="preserve">
таможенных ор- </w:t>
            </w:r>
            <w:r>
              <w:br/>
            </w:r>
            <w:r>
              <w:rPr>
                <w:rFonts w:ascii="Times New Roman"/>
                <w:b w:val="false"/>
                <w:i w:val="false"/>
                <w:color w:val="000000"/>
                <w:sz w:val="20"/>
              </w:rPr>
              <w:t xml:space="preserve">
ганов Республи- </w:t>
            </w:r>
            <w:r>
              <w:br/>
            </w:r>
            <w:r>
              <w:rPr>
                <w:rFonts w:ascii="Times New Roman"/>
                <w:b w:val="false"/>
                <w:i w:val="false"/>
                <w:color w:val="000000"/>
                <w:sz w:val="20"/>
              </w:rPr>
              <w:t xml:space="preserve">
ки Казахстан - </w:t>
            </w:r>
            <w:r>
              <w:br/>
            </w:r>
            <w:r>
              <w:rPr>
                <w:rFonts w:ascii="Times New Roman"/>
                <w:b w:val="false"/>
                <w:i w:val="false"/>
                <w:color w:val="000000"/>
                <w:sz w:val="20"/>
              </w:rPr>
              <w:t xml:space="preserve">
в течение года.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       Сноска. В пункт 6 внесены изменения постановлением Правительства РК от 22 декабря 2006 года N  </w:t>
      </w:r>
      <w:r>
        <w:rPr>
          <w:rFonts w:ascii="Times New Roman"/>
          <w:b w:val="false"/>
          <w:i w:val="false"/>
          <w:color w:val="000000"/>
          <w:sz w:val="28"/>
        </w:rPr>
        <w:t xml:space="preserve">470р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обеспечение функционирования органов системы Министерства финансов согласно утвержденной штатной численности 23 110 человек; </w:t>
      </w:r>
      <w:r>
        <w:br/>
      </w:r>
      <w:r>
        <w:rPr>
          <w:rFonts w:ascii="Times New Roman"/>
          <w:b w:val="false"/>
          <w:i w:val="false"/>
          <w:color w:val="000000"/>
          <w:sz w:val="28"/>
        </w:rPr>
        <w:t xml:space="preserve">
ежедневный сбор через агентов налогов и других обязательных платежей в бюджет Республики Казахстан;  </w:t>
      </w:r>
      <w:r>
        <w:br/>
      </w:r>
      <w:r>
        <w:rPr>
          <w:rFonts w:ascii="Times New Roman"/>
          <w:b w:val="false"/>
          <w:i w:val="false"/>
          <w:color w:val="000000"/>
          <w:sz w:val="28"/>
        </w:rPr>
        <w:t xml:space="preserve">
количество приобретаемых и изготовляемых нормативно-правовых актов в среднем 22 352 экземпляра; </w:t>
      </w:r>
      <w:r>
        <w:br/>
      </w:r>
      <w:r>
        <w:rPr>
          <w:rFonts w:ascii="Times New Roman"/>
          <w:b w:val="false"/>
          <w:i w:val="false"/>
          <w:color w:val="000000"/>
          <w:sz w:val="28"/>
        </w:rPr>
        <w:t xml:space="preserve">
проведение проверок крупных налогоплательщиков, включенных в перечень налогоплательщиков, подлежащих республиканскому и региональному мониторингу, лицензиатов и прочих налогоплательщиков согласно графику командировок; </w:t>
      </w:r>
      <w:r>
        <w:br/>
      </w:r>
      <w:r>
        <w:rPr>
          <w:rFonts w:ascii="Times New Roman"/>
          <w:b w:val="false"/>
          <w:i w:val="false"/>
          <w:color w:val="000000"/>
          <w:sz w:val="28"/>
        </w:rPr>
        <w:t xml:space="preserve">
выдача лицензий в среднем за год - 1500 штук; </w:t>
      </w:r>
      <w:r>
        <w:br/>
      </w:r>
      <w:r>
        <w:rPr>
          <w:rFonts w:ascii="Times New Roman"/>
          <w:b w:val="false"/>
          <w:i w:val="false"/>
          <w:color w:val="000000"/>
          <w:sz w:val="28"/>
        </w:rPr>
        <w:t xml:space="preserve">
проведение капитального ремонта в 72 зданиях органов системы Министерства финансов; </w:t>
      </w:r>
      <w:r>
        <w:br/>
      </w:r>
      <w:r>
        <w:rPr>
          <w:rFonts w:ascii="Times New Roman"/>
          <w:b w:val="false"/>
          <w:i w:val="false"/>
          <w:color w:val="000000"/>
          <w:sz w:val="28"/>
        </w:rPr>
        <w:t xml:space="preserve">
обеспечение функционирования информационных систем и информационно-техническое обеспечение государственных органов.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100 % освоение выделенных средств на содержание органов системы Министерства финансов; </w:t>
      </w:r>
      <w:r>
        <w:br/>
      </w:r>
      <w:r>
        <w:rPr>
          <w:rFonts w:ascii="Times New Roman"/>
          <w:b w:val="false"/>
          <w:i w:val="false"/>
          <w:color w:val="000000"/>
          <w:sz w:val="28"/>
        </w:rPr>
        <w:t xml:space="preserve">
удельный вес таможенных платежей и налогов в общей сумме налоговых поступлений в государственный бюджет до 20,1 %; </w:t>
      </w:r>
      <w:r>
        <w:br/>
      </w:r>
      <w:r>
        <w:rPr>
          <w:rFonts w:ascii="Times New Roman"/>
          <w:b w:val="false"/>
          <w:i w:val="false"/>
          <w:color w:val="000000"/>
          <w:sz w:val="28"/>
        </w:rPr>
        <w:t xml:space="preserve">
сдача наличных денег физическими лицами и представителями государственных органов в уплату налогов и других обязательных платежей в бюджет Республики Казахстан в объеме 5 миллиардов тенге; </w:t>
      </w:r>
      <w:r>
        <w:br/>
      </w:r>
      <w:r>
        <w:rPr>
          <w:rFonts w:ascii="Times New Roman"/>
          <w:b w:val="false"/>
          <w:i w:val="false"/>
          <w:color w:val="000000"/>
          <w:sz w:val="28"/>
        </w:rPr>
        <w:t xml:space="preserve">
при несоблюдении налоговых обязательств крупными налогоплательщиками, включенными в перечень налогоплательщиков, подлежащих республиканскому и региональному мониторингу, осуществление по результатам проверки начисления налогов и других обязательных платежей в бюджет, в соответствии с законодательством Республики Казахстан; </w:t>
      </w:r>
      <w:r>
        <w:br/>
      </w:r>
      <w:r>
        <w:rPr>
          <w:rFonts w:ascii="Times New Roman"/>
          <w:b w:val="false"/>
          <w:i w:val="false"/>
          <w:color w:val="000000"/>
          <w:sz w:val="28"/>
        </w:rPr>
        <w:t xml:space="preserve">
обучение сотрудников на курсах повышения квалификации в среднем 3 625 человек; </w:t>
      </w:r>
      <w:r>
        <w:br/>
      </w:r>
      <w:r>
        <w:rPr>
          <w:rFonts w:ascii="Times New Roman"/>
          <w:b w:val="false"/>
          <w:i w:val="false"/>
          <w:color w:val="000000"/>
          <w:sz w:val="28"/>
        </w:rPr>
        <w:t xml:space="preserve">
98 % времени бесперебойного функционирования информационных систем Министерства; </w:t>
      </w:r>
      <w:r>
        <w:br/>
      </w:r>
      <w:r>
        <w:rPr>
          <w:rFonts w:ascii="Times New Roman"/>
          <w:b w:val="false"/>
          <w:i w:val="false"/>
          <w:color w:val="000000"/>
          <w:sz w:val="28"/>
        </w:rPr>
        <w:t xml:space="preserve">
ежедневное обеспечение взаимодействия информационных систем с клиентами и информационными системами государственных органов через всемирную сеть Internet; </w:t>
      </w:r>
      <w:r>
        <w:br/>
      </w:r>
      <w:r>
        <w:rPr>
          <w:rFonts w:ascii="Times New Roman"/>
          <w:b w:val="false"/>
          <w:i w:val="false"/>
          <w:color w:val="000000"/>
          <w:sz w:val="28"/>
        </w:rPr>
        <w:t xml:space="preserve">
100 % количества данных и/или 0 % утери информации и искажения пакетов данных, передаваемых по скоростным каналам связи корпоративных телекоммуникационных сетей ведомств министерства; </w:t>
      </w:r>
      <w:r>
        <w:br/>
      </w:r>
      <w:r>
        <w:rPr>
          <w:rFonts w:ascii="Times New Roman"/>
          <w:b w:val="false"/>
          <w:i w:val="false"/>
          <w:color w:val="000000"/>
          <w:sz w:val="28"/>
        </w:rPr>
        <w:t xml:space="preserve">
время задержки сигнала при передаче данных по скоростным каналам связи корпоративных телекоммуникационных сетей ведомств министерства не более 0,1 секунды; </w:t>
      </w:r>
      <w:r>
        <w:br/>
      </w:r>
      <w:r>
        <w:rPr>
          <w:rFonts w:ascii="Times New Roman"/>
          <w:b w:val="false"/>
          <w:i w:val="false"/>
          <w:color w:val="000000"/>
          <w:sz w:val="28"/>
        </w:rPr>
        <w:t xml:space="preserve">
количество территориальных подразделений ведомств Министерства, подключенных к корпоративным телекоммуникационным сетям Министерства.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объем произведенных затрат на содержание 1 работника органов системы Министерства финансов составит в среднем 787 тысяч тенге; </w:t>
      </w:r>
      <w:r>
        <w:br/>
      </w:r>
      <w:r>
        <w:rPr>
          <w:rFonts w:ascii="Times New Roman"/>
          <w:b w:val="false"/>
          <w:i w:val="false"/>
          <w:color w:val="000000"/>
          <w:sz w:val="28"/>
        </w:rPr>
        <w:t xml:space="preserve">
поступление таможенных платежей и налогов в государственный бюджет на 1 сотрудника таможенных органов до 58,4 миллионов тенге; </w:t>
      </w:r>
      <w:r>
        <w:br/>
      </w:r>
      <w:r>
        <w:rPr>
          <w:rFonts w:ascii="Times New Roman"/>
          <w:b w:val="false"/>
          <w:i w:val="false"/>
          <w:color w:val="000000"/>
          <w:sz w:val="28"/>
        </w:rPr>
        <w:t xml:space="preserve">
объем ежедневно сдаваемых наличных денег физическими лицами и представителями государственных органов в уплату налогов и других обязательных платежей в бюджет Республики Казахстан составит более 19 миллионов тенге; </w:t>
      </w:r>
      <w:r>
        <w:br/>
      </w:r>
      <w:r>
        <w:rPr>
          <w:rFonts w:ascii="Times New Roman"/>
          <w:b w:val="false"/>
          <w:i w:val="false"/>
          <w:color w:val="000000"/>
          <w:sz w:val="28"/>
        </w:rPr>
        <w:t xml:space="preserve">
средняя стоимость печатания за единицу БСО составит 3 тенге, изготовления за единицу лицензии 80 тенге; </w:t>
      </w:r>
      <w:r>
        <w:br/>
      </w:r>
      <w:r>
        <w:rPr>
          <w:rFonts w:ascii="Times New Roman"/>
          <w:b w:val="false"/>
          <w:i w:val="false"/>
          <w:color w:val="000000"/>
          <w:sz w:val="28"/>
        </w:rPr>
        <w:t xml:space="preserve">
средняя стоимость затрат на 1 слушателя курсов повышения квалификации в среднем 17 000 тенге; </w:t>
      </w:r>
      <w:r>
        <w:br/>
      </w:r>
      <w:r>
        <w:rPr>
          <w:rFonts w:ascii="Times New Roman"/>
          <w:b w:val="false"/>
          <w:i w:val="false"/>
          <w:color w:val="000000"/>
          <w:sz w:val="28"/>
        </w:rPr>
        <w:t xml:space="preserve">
объем произведенных затрат по сопровождению информационных систем, аппаратному и системному обслуживанию вычислительной техники, обеспечению телекоммуникационными услугами и расходными материалами на общее количество пользователей информационных систем.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Выполнение запланированных мероприятий согласно установленным срокам, утвержденных графиком и в соответствии с планами финансирования по обязательствам и платежам.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недопущение нарушений законодательства в сфере исполнения государственного бюджета, бюджетного учета, таможенного, налогового контроля,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нефтепродуктов, банкротства (за исключением банков и страховых (перестраховочных) организаций), внесудебной процедуры ликвидации должника, управления государственной собственностью, реабилитационных процедур в отношении несостоятельных должников, бухгалтерского учета, финансовой отчетности и аудита; </w:t>
      </w:r>
      <w:r>
        <w:br/>
      </w:r>
      <w:r>
        <w:rPr>
          <w:rFonts w:ascii="Times New Roman"/>
          <w:b w:val="false"/>
          <w:i w:val="false"/>
          <w:color w:val="000000"/>
          <w:sz w:val="28"/>
        </w:rPr>
        <w:t xml:space="preserve">
удельный вес перечисленных в доход бюджета принятых Агентами наличных денег от общего объема налоговых и неналоговых поступлений составит 0,4 %; </w:t>
      </w:r>
      <w:r>
        <w:br/>
      </w:r>
      <w:r>
        <w:rPr>
          <w:rFonts w:ascii="Times New Roman"/>
          <w:b w:val="false"/>
          <w:i w:val="false"/>
          <w:color w:val="000000"/>
          <w:sz w:val="28"/>
        </w:rPr>
        <w:t xml:space="preserve">
количество сотрудников, прошедших курсы повышения квалификации от общего числа сотрудников органов системы Министерства финансов без сотрудников таможенных органов составит 15 %; </w:t>
      </w:r>
      <w:r>
        <w:br/>
      </w:r>
      <w:r>
        <w:rPr>
          <w:rFonts w:ascii="Times New Roman"/>
          <w:b w:val="false"/>
          <w:i w:val="false"/>
          <w:color w:val="000000"/>
          <w:sz w:val="28"/>
        </w:rPr>
        <w:t xml:space="preserve">
обучение сотрудников таможенных органов на курсах первоначальной подготовки и повышения квалификации на базе Учебно-методических центров Комитета таможенного контроля до 32,4 %; </w:t>
      </w:r>
      <w:r>
        <w:br/>
      </w:r>
      <w:r>
        <w:rPr>
          <w:rFonts w:ascii="Times New Roman"/>
          <w:b w:val="false"/>
          <w:i w:val="false"/>
          <w:color w:val="000000"/>
          <w:sz w:val="28"/>
        </w:rPr>
        <w:t xml:space="preserve">
обучение сотрудников таможенных органов на курсах первоначальной подготовки и повышения квалификации по основным направлениям Комитета таможенного контроля до 67,6 %; </w:t>
      </w:r>
      <w:r>
        <w:br/>
      </w:r>
      <w:r>
        <w:rPr>
          <w:rFonts w:ascii="Times New Roman"/>
          <w:b w:val="false"/>
          <w:i w:val="false"/>
          <w:color w:val="000000"/>
          <w:sz w:val="28"/>
        </w:rPr>
        <w:t xml:space="preserve">
соответствие бланков строгой отчетности, лицензий требованиям технической спецификации.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002 "Осуществление аудита инвестиционных проектов"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12100 тысяч тенге (двенадцать миллионов сто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2 июля 1998 года "О ратификации Соглашения о займе (Специальные операции) (Проект управления водными ресурсами и восстановления земель) между Республикой Казахстан и Азиатским Банком Развития от 25 марта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(Обычные операции) (Проект управления водными ресурсами и восстановления земель) между Республикой Казахстан и Азиатским Банком Развития от 25 марта 1998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июля 1999 года "О ратификации Соглашения о займе (Проект реструктуризации дорожно-транспортной отрасли)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января 2002 года "О ратификации Соглашения о займе по Проекту развития автодорожной отрасли между Республикой Казахстан и Европейским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31 января 2002 года "О ратификации Соглашения о займе (Обычные операции) (Проект реконструкции дороги регионального значения Алматы-Бишкек) (Казахстанский компонент) между Республикой Казахстан и Азиатским Банком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20 марта 2002 года "О ратификации Соглашения о займе (Проект "Регулирование русла реки Сырдарьи и сохранение северной части Аральского моря (фаза 1)"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26 мая 2004 года "О ратификации Соглашения о займе (Проект очистки реки Нуры)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2004 года "О ратификации Соглашения о займе "Реструктуризация автодорожной отрасли (Атырау-Актау)" между Республикой Казахстан и Европейским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6 декабря 2004 года "О ратификации Соглашения о займе (Обычные операции) (Отраслевой проект водоснабжения и канализации сельских территорий) между Республикой Казахстан и Азиатским Банком Развития".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имиджа и рейтинга инвестиционной привлекательности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своевременное проведение аудита инвестиционных проектов и представление отчетов аудиторской проверки соответствующим международным финансовым организациям.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33"/>
        <w:gridCol w:w="973"/>
        <w:gridCol w:w="2573"/>
        <w:gridCol w:w="3253"/>
        <w:gridCol w:w="1833"/>
        <w:gridCol w:w="2753"/>
      </w:tblGrid>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Осуществле- </w:t>
            </w:r>
            <w:r>
              <w:br/>
            </w:r>
            <w:r>
              <w:rPr>
                <w:rFonts w:ascii="Times New Roman"/>
                <w:b w:val="false"/>
                <w:i w:val="false"/>
                <w:color w:val="000000"/>
                <w:sz w:val="20"/>
              </w:rPr>
              <w:t xml:space="preserve">
ние аудита </w:t>
            </w:r>
            <w:r>
              <w:br/>
            </w:r>
            <w:r>
              <w:rPr>
                <w:rFonts w:ascii="Times New Roman"/>
                <w:b w:val="false"/>
                <w:i w:val="false"/>
                <w:color w:val="000000"/>
                <w:sz w:val="20"/>
              </w:rPr>
              <w:t xml:space="preserve">
инвестицион- </w:t>
            </w:r>
            <w:r>
              <w:br/>
            </w:r>
            <w:r>
              <w:rPr>
                <w:rFonts w:ascii="Times New Roman"/>
                <w:b w:val="false"/>
                <w:i w:val="false"/>
                <w:color w:val="000000"/>
                <w:sz w:val="20"/>
              </w:rPr>
              <w:t xml:space="preserve">
ных проектов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ау- </w:t>
            </w:r>
            <w:r>
              <w:br/>
            </w:r>
            <w:r>
              <w:rPr>
                <w:rFonts w:ascii="Times New Roman"/>
                <w:b w:val="false"/>
                <w:i w:val="false"/>
                <w:color w:val="000000"/>
                <w:sz w:val="20"/>
              </w:rPr>
              <w:t xml:space="preserve">
дита восьми </w:t>
            </w:r>
            <w:r>
              <w:br/>
            </w:r>
            <w:r>
              <w:rPr>
                <w:rFonts w:ascii="Times New Roman"/>
                <w:b w:val="false"/>
                <w:i w:val="false"/>
                <w:color w:val="000000"/>
                <w:sz w:val="20"/>
              </w:rPr>
              <w:t xml:space="preserve">
инвестиционных </w:t>
            </w:r>
            <w:r>
              <w:br/>
            </w:r>
            <w:r>
              <w:rPr>
                <w:rFonts w:ascii="Times New Roman"/>
                <w:b w:val="false"/>
                <w:i w:val="false"/>
                <w:color w:val="000000"/>
                <w:sz w:val="20"/>
              </w:rPr>
              <w:t xml:space="preserve">
проектов, фи- </w:t>
            </w:r>
            <w:r>
              <w:br/>
            </w:r>
            <w:r>
              <w:rPr>
                <w:rFonts w:ascii="Times New Roman"/>
                <w:b w:val="false"/>
                <w:i w:val="false"/>
                <w:color w:val="000000"/>
                <w:sz w:val="20"/>
              </w:rPr>
              <w:t xml:space="preserve">
нансируемых за </w:t>
            </w:r>
            <w:r>
              <w:br/>
            </w:r>
            <w:r>
              <w:rPr>
                <w:rFonts w:ascii="Times New Roman"/>
                <w:b w:val="false"/>
                <w:i w:val="false"/>
                <w:color w:val="000000"/>
                <w:sz w:val="20"/>
              </w:rPr>
              <w:t xml:space="preserve">
счет средств </w:t>
            </w:r>
            <w:r>
              <w:br/>
            </w:r>
            <w:r>
              <w:rPr>
                <w:rFonts w:ascii="Times New Roman"/>
                <w:b w:val="false"/>
                <w:i w:val="false"/>
                <w:color w:val="000000"/>
                <w:sz w:val="20"/>
              </w:rPr>
              <w:t xml:space="preserve">
правительствен- </w:t>
            </w:r>
            <w:r>
              <w:br/>
            </w:r>
            <w:r>
              <w:rPr>
                <w:rFonts w:ascii="Times New Roman"/>
                <w:b w:val="false"/>
                <w:i w:val="false"/>
                <w:color w:val="000000"/>
                <w:sz w:val="20"/>
              </w:rPr>
              <w:t xml:space="preserve">
ных внешних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1. аудит по </w:t>
            </w:r>
            <w:r>
              <w:br/>
            </w:r>
            <w:r>
              <w:rPr>
                <w:rFonts w:ascii="Times New Roman"/>
                <w:b w:val="false"/>
                <w:i w:val="false"/>
                <w:color w:val="000000"/>
                <w:sz w:val="20"/>
              </w:rPr>
              <w:t xml:space="preserve">
Проекту управ- </w:t>
            </w:r>
            <w:r>
              <w:br/>
            </w:r>
            <w:r>
              <w:rPr>
                <w:rFonts w:ascii="Times New Roman"/>
                <w:b w:val="false"/>
                <w:i w:val="false"/>
                <w:color w:val="000000"/>
                <w:sz w:val="20"/>
              </w:rPr>
              <w:t xml:space="preserve">
ления водными </w:t>
            </w:r>
            <w:r>
              <w:br/>
            </w:r>
            <w:r>
              <w:rPr>
                <w:rFonts w:ascii="Times New Roman"/>
                <w:b w:val="false"/>
                <w:i w:val="false"/>
                <w:color w:val="000000"/>
                <w:sz w:val="20"/>
              </w:rPr>
              <w:t xml:space="preserve">
ресурсами и </w:t>
            </w:r>
            <w:r>
              <w:br/>
            </w:r>
            <w:r>
              <w:rPr>
                <w:rFonts w:ascii="Times New Roman"/>
                <w:b w:val="false"/>
                <w:i w:val="false"/>
                <w:color w:val="000000"/>
                <w:sz w:val="20"/>
              </w:rPr>
              <w:t xml:space="preserve">
восстановления </w:t>
            </w:r>
            <w:r>
              <w:br/>
            </w:r>
            <w:r>
              <w:rPr>
                <w:rFonts w:ascii="Times New Roman"/>
                <w:b w:val="false"/>
                <w:i w:val="false"/>
                <w:color w:val="000000"/>
                <w:sz w:val="20"/>
              </w:rPr>
              <w:t xml:space="preserve">
земель (Специа- </w:t>
            </w:r>
            <w:r>
              <w:br/>
            </w:r>
            <w:r>
              <w:rPr>
                <w:rFonts w:ascii="Times New Roman"/>
                <w:b w:val="false"/>
                <w:i w:val="false"/>
                <w:color w:val="000000"/>
                <w:sz w:val="20"/>
              </w:rPr>
              <w:t xml:space="preserve">
льные операции, </w:t>
            </w:r>
            <w:r>
              <w:br/>
            </w:r>
            <w:r>
              <w:rPr>
                <w:rFonts w:ascii="Times New Roman"/>
                <w:b w:val="false"/>
                <w:i w:val="false"/>
                <w:color w:val="000000"/>
                <w:sz w:val="20"/>
              </w:rPr>
              <w:t xml:space="preserve">
Обычные опера- </w:t>
            </w:r>
            <w:r>
              <w:br/>
            </w:r>
            <w:r>
              <w:rPr>
                <w:rFonts w:ascii="Times New Roman"/>
                <w:b w:val="false"/>
                <w:i w:val="false"/>
                <w:color w:val="000000"/>
                <w:sz w:val="20"/>
              </w:rPr>
              <w:t xml:space="preserve">
ции); </w:t>
            </w:r>
            <w:r>
              <w:br/>
            </w:r>
            <w:r>
              <w:rPr>
                <w:rFonts w:ascii="Times New Roman"/>
                <w:b w:val="false"/>
                <w:i w:val="false"/>
                <w:color w:val="000000"/>
                <w:sz w:val="20"/>
              </w:rPr>
              <w:t xml:space="preserve">
2. аудит по </w:t>
            </w:r>
            <w:r>
              <w:br/>
            </w:r>
            <w:r>
              <w:rPr>
                <w:rFonts w:ascii="Times New Roman"/>
                <w:b w:val="false"/>
                <w:i w:val="false"/>
                <w:color w:val="000000"/>
                <w:sz w:val="20"/>
              </w:rPr>
              <w:t xml:space="preserve">
Проекту "Регу- </w:t>
            </w:r>
            <w:r>
              <w:br/>
            </w:r>
            <w:r>
              <w:rPr>
                <w:rFonts w:ascii="Times New Roman"/>
                <w:b w:val="false"/>
                <w:i w:val="false"/>
                <w:color w:val="000000"/>
                <w:sz w:val="20"/>
              </w:rPr>
              <w:t xml:space="preserve">
лирование русла </w:t>
            </w:r>
            <w:r>
              <w:br/>
            </w:r>
            <w:r>
              <w:rPr>
                <w:rFonts w:ascii="Times New Roman"/>
                <w:b w:val="false"/>
                <w:i w:val="false"/>
                <w:color w:val="000000"/>
                <w:sz w:val="20"/>
              </w:rPr>
              <w:t xml:space="preserve">
реки Сырдарья </w:t>
            </w:r>
            <w:r>
              <w:br/>
            </w:r>
            <w:r>
              <w:rPr>
                <w:rFonts w:ascii="Times New Roman"/>
                <w:b w:val="false"/>
                <w:i w:val="false"/>
                <w:color w:val="000000"/>
                <w:sz w:val="20"/>
              </w:rPr>
              <w:t xml:space="preserve">
и сохранение </w:t>
            </w:r>
            <w:r>
              <w:br/>
            </w:r>
            <w:r>
              <w:rPr>
                <w:rFonts w:ascii="Times New Roman"/>
                <w:b w:val="false"/>
                <w:i w:val="false"/>
                <w:color w:val="000000"/>
                <w:sz w:val="20"/>
              </w:rPr>
              <w:t xml:space="preserve">
северной части </w:t>
            </w:r>
            <w:r>
              <w:br/>
            </w:r>
            <w:r>
              <w:rPr>
                <w:rFonts w:ascii="Times New Roman"/>
                <w:b w:val="false"/>
                <w:i w:val="false"/>
                <w:color w:val="000000"/>
                <w:sz w:val="20"/>
              </w:rPr>
              <w:t xml:space="preserve">
Аральского моря </w:t>
            </w:r>
            <w:r>
              <w:br/>
            </w:r>
            <w:r>
              <w:rPr>
                <w:rFonts w:ascii="Times New Roman"/>
                <w:b w:val="false"/>
                <w:i w:val="false"/>
                <w:color w:val="000000"/>
                <w:sz w:val="20"/>
              </w:rPr>
              <w:t xml:space="preserve">
(фаза 1)"; </w:t>
            </w:r>
            <w:r>
              <w:br/>
            </w:r>
            <w:r>
              <w:rPr>
                <w:rFonts w:ascii="Times New Roman"/>
                <w:b w:val="false"/>
                <w:i w:val="false"/>
                <w:color w:val="000000"/>
                <w:sz w:val="20"/>
              </w:rPr>
              <w:t xml:space="preserve">
3. аудит по </w:t>
            </w:r>
            <w:r>
              <w:br/>
            </w:r>
            <w:r>
              <w:rPr>
                <w:rFonts w:ascii="Times New Roman"/>
                <w:b w:val="false"/>
                <w:i w:val="false"/>
                <w:color w:val="000000"/>
                <w:sz w:val="20"/>
              </w:rPr>
              <w:t xml:space="preserve">
Проекту </w:t>
            </w:r>
            <w:r>
              <w:br/>
            </w:r>
            <w:r>
              <w:rPr>
                <w:rFonts w:ascii="Times New Roman"/>
                <w:b w:val="false"/>
                <w:i w:val="false"/>
                <w:color w:val="000000"/>
                <w:sz w:val="20"/>
              </w:rPr>
              <w:t xml:space="preserve">
"Очистка реки </w:t>
            </w:r>
            <w:r>
              <w:br/>
            </w:r>
            <w:r>
              <w:rPr>
                <w:rFonts w:ascii="Times New Roman"/>
                <w:b w:val="false"/>
                <w:i w:val="false"/>
                <w:color w:val="000000"/>
                <w:sz w:val="20"/>
              </w:rPr>
              <w:t xml:space="preserve">
Нура"; </w:t>
            </w:r>
            <w:r>
              <w:br/>
            </w:r>
            <w:r>
              <w:rPr>
                <w:rFonts w:ascii="Times New Roman"/>
                <w:b w:val="false"/>
                <w:i w:val="false"/>
                <w:color w:val="000000"/>
                <w:sz w:val="20"/>
              </w:rPr>
              <w:t xml:space="preserve">
4. аудит по </w:t>
            </w:r>
            <w:r>
              <w:br/>
            </w:r>
            <w:r>
              <w:rPr>
                <w:rFonts w:ascii="Times New Roman"/>
                <w:b w:val="false"/>
                <w:i w:val="false"/>
                <w:color w:val="000000"/>
                <w:sz w:val="20"/>
              </w:rPr>
              <w:t xml:space="preserve">
Проекту "Водо- </w:t>
            </w:r>
            <w:r>
              <w:br/>
            </w:r>
            <w:r>
              <w:rPr>
                <w:rFonts w:ascii="Times New Roman"/>
                <w:b w:val="false"/>
                <w:i w:val="false"/>
                <w:color w:val="000000"/>
                <w:sz w:val="20"/>
              </w:rPr>
              <w:t xml:space="preserve">
снабжение и </w:t>
            </w:r>
            <w:r>
              <w:br/>
            </w:r>
            <w:r>
              <w:rPr>
                <w:rFonts w:ascii="Times New Roman"/>
                <w:b w:val="false"/>
                <w:i w:val="false"/>
                <w:color w:val="000000"/>
                <w:sz w:val="20"/>
              </w:rPr>
              <w:t xml:space="preserve">
канализация </w:t>
            </w:r>
            <w:r>
              <w:br/>
            </w:r>
            <w:r>
              <w:rPr>
                <w:rFonts w:ascii="Times New Roman"/>
                <w:b w:val="false"/>
                <w:i w:val="false"/>
                <w:color w:val="000000"/>
                <w:sz w:val="20"/>
              </w:rPr>
              <w:t xml:space="preserve">
сельских терри- </w:t>
            </w:r>
            <w:r>
              <w:br/>
            </w:r>
            <w:r>
              <w:rPr>
                <w:rFonts w:ascii="Times New Roman"/>
                <w:b w:val="false"/>
                <w:i w:val="false"/>
                <w:color w:val="000000"/>
                <w:sz w:val="20"/>
              </w:rPr>
              <w:t xml:space="preserve">
торий" (Обычные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5. аудит по </w:t>
            </w:r>
            <w:r>
              <w:br/>
            </w:r>
            <w:r>
              <w:rPr>
                <w:rFonts w:ascii="Times New Roman"/>
                <w:b w:val="false"/>
                <w:i w:val="false"/>
                <w:color w:val="000000"/>
                <w:sz w:val="20"/>
              </w:rPr>
              <w:t xml:space="preserve">
Проекту "Рест- </w:t>
            </w:r>
            <w:r>
              <w:br/>
            </w:r>
            <w:r>
              <w:rPr>
                <w:rFonts w:ascii="Times New Roman"/>
                <w:b w:val="false"/>
                <w:i w:val="false"/>
                <w:color w:val="000000"/>
                <w:sz w:val="20"/>
              </w:rPr>
              <w:t xml:space="preserve">
руктуризация </w:t>
            </w:r>
            <w:r>
              <w:br/>
            </w:r>
            <w:r>
              <w:rPr>
                <w:rFonts w:ascii="Times New Roman"/>
                <w:b w:val="false"/>
                <w:i w:val="false"/>
                <w:color w:val="000000"/>
                <w:sz w:val="20"/>
              </w:rPr>
              <w:t xml:space="preserve">
дорожно-транс- </w:t>
            </w:r>
            <w:r>
              <w:br/>
            </w:r>
            <w:r>
              <w:rPr>
                <w:rFonts w:ascii="Times New Roman"/>
                <w:b w:val="false"/>
                <w:i w:val="false"/>
                <w:color w:val="000000"/>
                <w:sz w:val="20"/>
              </w:rPr>
              <w:t xml:space="preserve">
портной отрас- </w:t>
            </w:r>
            <w:r>
              <w:br/>
            </w:r>
            <w:r>
              <w:rPr>
                <w:rFonts w:ascii="Times New Roman"/>
                <w:b w:val="false"/>
                <w:i w:val="false"/>
                <w:color w:val="000000"/>
                <w:sz w:val="20"/>
              </w:rPr>
              <w:t xml:space="preserve">
ли"; </w:t>
            </w:r>
            <w:r>
              <w:br/>
            </w:r>
            <w:r>
              <w:rPr>
                <w:rFonts w:ascii="Times New Roman"/>
                <w:b w:val="false"/>
                <w:i w:val="false"/>
                <w:color w:val="000000"/>
                <w:sz w:val="20"/>
              </w:rPr>
              <w:t xml:space="preserve">
6. аудит по </w:t>
            </w:r>
            <w:r>
              <w:br/>
            </w:r>
            <w:r>
              <w:rPr>
                <w:rFonts w:ascii="Times New Roman"/>
                <w:b w:val="false"/>
                <w:i w:val="false"/>
                <w:color w:val="000000"/>
                <w:sz w:val="20"/>
              </w:rPr>
              <w:t xml:space="preserve">
Проекту "Разви- </w:t>
            </w:r>
            <w:r>
              <w:br/>
            </w:r>
            <w:r>
              <w:rPr>
                <w:rFonts w:ascii="Times New Roman"/>
                <w:b w:val="false"/>
                <w:i w:val="false"/>
                <w:color w:val="000000"/>
                <w:sz w:val="20"/>
              </w:rPr>
              <w:t xml:space="preserve">
тие автодорож- </w:t>
            </w:r>
            <w:r>
              <w:br/>
            </w:r>
            <w:r>
              <w:rPr>
                <w:rFonts w:ascii="Times New Roman"/>
                <w:b w:val="false"/>
                <w:i w:val="false"/>
                <w:color w:val="000000"/>
                <w:sz w:val="20"/>
              </w:rPr>
              <w:t xml:space="preserve">
ной отрасли"; </w:t>
            </w:r>
            <w:r>
              <w:br/>
            </w:r>
            <w:r>
              <w:rPr>
                <w:rFonts w:ascii="Times New Roman"/>
                <w:b w:val="false"/>
                <w:i w:val="false"/>
                <w:color w:val="000000"/>
                <w:sz w:val="20"/>
              </w:rPr>
              <w:t xml:space="preserve">
7. аудит по </w:t>
            </w:r>
            <w:r>
              <w:br/>
            </w:r>
            <w:r>
              <w:rPr>
                <w:rFonts w:ascii="Times New Roman"/>
                <w:b w:val="false"/>
                <w:i w:val="false"/>
                <w:color w:val="000000"/>
                <w:sz w:val="20"/>
              </w:rPr>
              <w:t xml:space="preserve">
Проекту "Реаби- </w:t>
            </w:r>
            <w:r>
              <w:br/>
            </w:r>
            <w:r>
              <w:rPr>
                <w:rFonts w:ascii="Times New Roman"/>
                <w:b w:val="false"/>
                <w:i w:val="false"/>
                <w:color w:val="000000"/>
                <w:sz w:val="20"/>
              </w:rPr>
              <w:t xml:space="preserve">
литация авто- </w:t>
            </w:r>
            <w:r>
              <w:br/>
            </w:r>
            <w:r>
              <w:rPr>
                <w:rFonts w:ascii="Times New Roman"/>
                <w:b w:val="false"/>
                <w:i w:val="false"/>
                <w:color w:val="000000"/>
                <w:sz w:val="20"/>
              </w:rPr>
              <w:t xml:space="preserve">
дорога Алматы- </w:t>
            </w:r>
            <w:r>
              <w:br/>
            </w:r>
            <w:r>
              <w:rPr>
                <w:rFonts w:ascii="Times New Roman"/>
                <w:b w:val="false"/>
                <w:i w:val="false"/>
                <w:color w:val="000000"/>
                <w:sz w:val="20"/>
              </w:rPr>
              <w:t xml:space="preserve">
Бишкек" (Обыч- </w:t>
            </w:r>
            <w:r>
              <w:br/>
            </w:r>
            <w:r>
              <w:rPr>
                <w:rFonts w:ascii="Times New Roman"/>
                <w:b w:val="false"/>
                <w:i w:val="false"/>
                <w:color w:val="000000"/>
                <w:sz w:val="20"/>
              </w:rPr>
              <w:t xml:space="preserve">
ные операции); </w:t>
            </w:r>
            <w:r>
              <w:br/>
            </w:r>
            <w:r>
              <w:rPr>
                <w:rFonts w:ascii="Times New Roman"/>
                <w:b w:val="false"/>
                <w:i w:val="false"/>
                <w:color w:val="000000"/>
                <w:sz w:val="20"/>
              </w:rPr>
              <w:t xml:space="preserve">
8. аудит по </w:t>
            </w:r>
            <w:r>
              <w:br/>
            </w:r>
            <w:r>
              <w:rPr>
                <w:rFonts w:ascii="Times New Roman"/>
                <w:b w:val="false"/>
                <w:i w:val="false"/>
                <w:color w:val="000000"/>
                <w:sz w:val="20"/>
              </w:rPr>
              <w:t xml:space="preserve">
Проекту "Рест- </w:t>
            </w:r>
            <w:r>
              <w:br/>
            </w:r>
            <w:r>
              <w:rPr>
                <w:rFonts w:ascii="Times New Roman"/>
                <w:b w:val="false"/>
                <w:i w:val="false"/>
                <w:color w:val="000000"/>
                <w:sz w:val="20"/>
              </w:rPr>
              <w:t xml:space="preserve">
руктуризация </w:t>
            </w:r>
            <w:r>
              <w:br/>
            </w:r>
            <w:r>
              <w:rPr>
                <w:rFonts w:ascii="Times New Roman"/>
                <w:b w:val="false"/>
                <w:i w:val="false"/>
                <w:color w:val="000000"/>
                <w:sz w:val="20"/>
              </w:rPr>
              <w:t xml:space="preserve">
автодорожной </w:t>
            </w:r>
            <w:r>
              <w:br/>
            </w:r>
            <w:r>
              <w:rPr>
                <w:rFonts w:ascii="Times New Roman"/>
                <w:b w:val="false"/>
                <w:i w:val="false"/>
                <w:color w:val="000000"/>
                <w:sz w:val="20"/>
              </w:rPr>
              <w:t xml:space="preserve">
отрасли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Актау)". </w:t>
            </w:r>
            <w:r>
              <w:br/>
            </w:r>
            <w:r>
              <w:rPr>
                <w:rFonts w:ascii="Times New Roman"/>
                <w:b w:val="false"/>
                <w:i w:val="false"/>
                <w:color w:val="000000"/>
                <w:sz w:val="20"/>
              </w:rPr>
              <w:t xml:space="preserve">
Осуществление </w:t>
            </w:r>
            <w:r>
              <w:br/>
            </w:r>
            <w:r>
              <w:rPr>
                <w:rFonts w:ascii="Times New Roman"/>
                <w:b w:val="false"/>
                <w:i w:val="false"/>
                <w:color w:val="000000"/>
                <w:sz w:val="20"/>
              </w:rPr>
              <w:t xml:space="preserve">
аудита данных </w:t>
            </w:r>
            <w:r>
              <w:br/>
            </w:r>
            <w:r>
              <w:rPr>
                <w:rFonts w:ascii="Times New Roman"/>
                <w:b w:val="false"/>
                <w:i w:val="false"/>
                <w:color w:val="000000"/>
                <w:sz w:val="20"/>
              </w:rPr>
              <w:t xml:space="preserve">
инвестиционных </w:t>
            </w:r>
            <w:r>
              <w:br/>
            </w:r>
            <w:r>
              <w:rPr>
                <w:rFonts w:ascii="Times New Roman"/>
                <w:b w:val="false"/>
                <w:i w:val="false"/>
                <w:color w:val="000000"/>
                <w:sz w:val="20"/>
              </w:rPr>
              <w:t xml:space="preserve">
проектов </w:t>
            </w:r>
            <w:r>
              <w:br/>
            </w:r>
            <w:r>
              <w:rPr>
                <w:rFonts w:ascii="Times New Roman"/>
                <w:b w:val="false"/>
                <w:i w:val="false"/>
                <w:color w:val="000000"/>
                <w:sz w:val="20"/>
              </w:rPr>
              <w:t xml:space="preserve">
осуществляется </w:t>
            </w:r>
            <w:r>
              <w:br/>
            </w:r>
            <w:r>
              <w:rPr>
                <w:rFonts w:ascii="Times New Roman"/>
                <w:b w:val="false"/>
                <w:i w:val="false"/>
                <w:color w:val="000000"/>
                <w:sz w:val="20"/>
              </w:rPr>
              <w:t xml:space="preserve">
за счет средств </w:t>
            </w:r>
            <w:r>
              <w:br/>
            </w:r>
            <w:r>
              <w:rPr>
                <w:rFonts w:ascii="Times New Roman"/>
                <w:b w:val="false"/>
                <w:i w:val="false"/>
                <w:color w:val="000000"/>
                <w:sz w:val="20"/>
              </w:rPr>
              <w:t xml:space="preserve">
республиканско- </w:t>
            </w:r>
            <w:r>
              <w:br/>
            </w:r>
            <w:r>
              <w:rPr>
                <w:rFonts w:ascii="Times New Roman"/>
                <w:b w:val="false"/>
                <w:i w:val="false"/>
                <w:color w:val="000000"/>
                <w:sz w:val="20"/>
              </w:rPr>
              <w:t xml:space="preserve">
го бюджета.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Первое </w:t>
            </w:r>
            <w:r>
              <w:br/>
            </w:r>
            <w:r>
              <w:rPr>
                <w:rFonts w:ascii="Times New Roman"/>
                <w:b w:val="false"/>
                <w:i w:val="false"/>
                <w:color w:val="000000"/>
                <w:sz w:val="20"/>
              </w:rPr>
              <w:t xml:space="preserve">
полуго- </w:t>
            </w:r>
            <w:r>
              <w:br/>
            </w:r>
            <w:r>
              <w:rPr>
                <w:rFonts w:ascii="Times New Roman"/>
                <w:b w:val="false"/>
                <w:i w:val="false"/>
                <w:color w:val="000000"/>
                <w:sz w:val="20"/>
              </w:rPr>
              <w:t xml:space="preserve">
дие 2006 </w:t>
            </w:r>
            <w:r>
              <w:br/>
            </w:r>
            <w:r>
              <w:rPr>
                <w:rFonts w:ascii="Times New Roman"/>
                <w:b w:val="false"/>
                <w:i w:val="false"/>
                <w:color w:val="000000"/>
                <w:sz w:val="20"/>
              </w:rPr>
              <w:t xml:space="preserve">
года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выполнение одного из обязательных условий Соглашений о займах, ратифицированных Парламентом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Прямой результат: проведение аудита 8 инвестиционных проектов на сумму 12100 тыс. тенге;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проведение аудита 8 инвестиционных проектов для обеспечения прозрачности и эффективности использования средств займа;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Финансово-экономическая эффективность: условная стоимость затрат на проведение аудита одного инвестиционного проекта в 2006 году составит 1512,5 тыс.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100 % проведение аудита 8 инвестиционных проектов в течение первого полугодия 2006 года. </w:t>
      </w:r>
      <w:r>
        <w:br/>
      </w:r>
      <w:r>
        <w:rPr>
          <w:rFonts w:ascii="Times New Roman"/>
          <w:b w:val="false"/>
          <w:i w:val="false"/>
          <w:color w:val="000000"/>
          <w:sz w:val="28"/>
        </w:rPr>
        <w:t>
 </w:t>
      </w:r>
      <w:r>
        <w:br/>
      </w:r>
      <w:r>
        <w:rPr>
          <w:rFonts w:ascii="Times New Roman"/>
          <w:b w:val="false"/>
          <w:i w:val="false"/>
          <w:color w:val="000000"/>
          <w:sz w:val="28"/>
        </w:rPr>
        <w:t xml:space="preserve">
  Качество: 100 % удовлетворение потребности международных финансовых институтов в независимых аудиторских отчетах.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003 "Проведение процедур ликвидации и банкротства"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105002 тысячи тенге (сто пять миллионов две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Гражданский кодекс </w:t>
      </w:r>
      <w:r>
        <w:rPr>
          <w:rFonts w:ascii="Times New Roman"/>
          <w:b w:val="false"/>
          <w:i w:val="false"/>
          <w:color w:val="000000"/>
          <w:sz w:val="28"/>
        </w:rPr>
        <w:t xml:space="preserve"> Республики Казахстан от 24 декабря 1994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января 1997 года "О банкротстве".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расчистки реестра налогоплательщиков, сокращение налоговой недоимки путем проведения процедуры ликвидации и банкротства отсутствующих и бездействующих должников, в том числе ликвидации организаций согласно  </w:t>
      </w:r>
      <w:r>
        <w:rPr>
          <w:rFonts w:ascii="Times New Roman"/>
          <w:b w:val="false"/>
          <w:i w:val="false"/>
          <w:color w:val="000000"/>
          <w:sz w:val="28"/>
        </w:rPr>
        <w:t xml:space="preserve">статье 49 </w:t>
      </w:r>
      <w:r>
        <w:rPr>
          <w:rFonts w:ascii="Times New Roman"/>
          <w:b w:val="false"/>
          <w:i w:val="false"/>
          <w:color w:val="000000"/>
          <w:sz w:val="28"/>
        </w:rPr>
        <w:t xml:space="preserve"> Гражданского кодекса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сокращение количества отсутствующих и бездействующих должников, а также налоговой недоимки.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953"/>
        <w:gridCol w:w="2373"/>
        <w:gridCol w:w="3333"/>
        <w:gridCol w:w="1773"/>
        <w:gridCol w:w="2733"/>
      </w:tblGrid>
      <w:tr>
        <w:trPr>
          <w:trHeight w:val="105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зация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71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процедур </w:t>
            </w:r>
            <w:r>
              <w:br/>
            </w:r>
            <w:r>
              <w:rPr>
                <w:rFonts w:ascii="Times New Roman"/>
                <w:b w:val="false"/>
                <w:i w:val="false"/>
                <w:color w:val="000000"/>
                <w:sz w:val="20"/>
              </w:rPr>
              <w:t xml:space="preserve">
ликвидации и банкрот- </w:t>
            </w:r>
            <w:r>
              <w:br/>
            </w:r>
            <w:r>
              <w:rPr>
                <w:rFonts w:ascii="Times New Roman"/>
                <w:b w:val="false"/>
                <w:i w:val="false"/>
                <w:color w:val="000000"/>
                <w:sz w:val="20"/>
              </w:rPr>
              <w:t xml:space="preserve">
ства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Проведение про- </w:t>
            </w:r>
            <w:r>
              <w:br/>
            </w:r>
            <w:r>
              <w:rPr>
                <w:rFonts w:ascii="Times New Roman"/>
                <w:b w:val="false"/>
                <w:i w:val="false"/>
                <w:color w:val="000000"/>
                <w:sz w:val="20"/>
              </w:rPr>
              <w:t xml:space="preserve">
цедур ликвидации </w:t>
            </w:r>
            <w:r>
              <w:br/>
            </w:r>
            <w:r>
              <w:rPr>
                <w:rFonts w:ascii="Times New Roman"/>
                <w:b w:val="false"/>
                <w:i w:val="false"/>
                <w:color w:val="000000"/>
                <w:sz w:val="20"/>
              </w:rPr>
              <w:t xml:space="preserve">
и банкротства </w:t>
            </w:r>
            <w:r>
              <w:br/>
            </w:r>
            <w:r>
              <w:rPr>
                <w:rFonts w:ascii="Times New Roman"/>
                <w:b w:val="false"/>
                <w:i w:val="false"/>
                <w:color w:val="000000"/>
                <w:sz w:val="20"/>
              </w:rPr>
              <w:t xml:space="preserve">
отсутствующих </w:t>
            </w:r>
            <w:r>
              <w:br/>
            </w:r>
            <w:r>
              <w:rPr>
                <w:rFonts w:ascii="Times New Roman"/>
                <w:b w:val="false"/>
                <w:i w:val="false"/>
                <w:color w:val="000000"/>
                <w:sz w:val="20"/>
              </w:rPr>
              <w:t xml:space="preserve">
бездействующих </w:t>
            </w:r>
            <w:r>
              <w:br/>
            </w:r>
            <w:r>
              <w:rPr>
                <w:rFonts w:ascii="Times New Roman"/>
                <w:b w:val="false"/>
                <w:i w:val="false"/>
                <w:color w:val="000000"/>
                <w:sz w:val="20"/>
              </w:rPr>
              <w:t xml:space="preserve">
должников, в том </w:t>
            </w:r>
            <w:r>
              <w:br/>
            </w:r>
            <w:r>
              <w:rPr>
                <w:rFonts w:ascii="Times New Roman"/>
                <w:b w:val="false"/>
                <w:i w:val="false"/>
                <w:color w:val="000000"/>
                <w:sz w:val="20"/>
              </w:rPr>
              <w:t xml:space="preserve">
числе ликвидация </w:t>
            </w:r>
            <w:r>
              <w:br/>
            </w:r>
            <w:r>
              <w:rPr>
                <w:rFonts w:ascii="Times New Roman"/>
                <w:b w:val="false"/>
                <w:i w:val="false"/>
                <w:color w:val="000000"/>
                <w:sz w:val="20"/>
              </w:rPr>
              <w:t xml:space="preserve">
организаций сог- </w:t>
            </w:r>
            <w:r>
              <w:br/>
            </w:r>
            <w:r>
              <w:rPr>
                <w:rFonts w:ascii="Times New Roman"/>
                <w:b w:val="false"/>
                <w:i w:val="false"/>
                <w:color w:val="000000"/>
                <w:sz w:val="20"/>
              </w:rPr>
              <w:t xml:space="preserve">
ласно ст. 49 </w:t>
            </w:r>
            <w:r>
              <w:br/>
            </w:r>
            <w:r>
              <w:rPr>
                <w:rFonts w:ascii="Times New Roman"/>
                <w:b w:val="false"/>
                <w:i w:val="false"/>
                <w:color w:val="000000"/>
                <w:sz w:val="20"/>
              </w:rPr>
              <w:t xml:space="preserve">
Гражданского ко- </w:t>
            </w:r>
            <w:r>
              <w:br/>
            </w:r>
            <w:r>
              <w:rPr>
                <w:rFonts w:ascii="Times New Roman"/>
                <w:b w:val="false"/>
                <w:i w:val="false"/>
                <w:color w:val="000000"/>
                <w:sz w:val="20"/>
              </w:rPr>
              <w:t xml:space="preserve">
декса Республики </w:t>
            </w:r>
            <w:r>
              <w:br/>
            </w:r>
            <w:r>
              <w:rPr>
                <w:rFonts w:ascii="Times New Roman"/>
                <w:b w:val="false"/>
                <w:i w:val="false"/>
                <w:color w:val="000000"/>
                <w:sz w:val="20"/>
              </w:rPr>
              <w:t xml:space="preserve">
Казахстан, в от- </w:t>
            </w:r>
            <w:r>
              <w:br/>
            </w:r>
            <w:r>
              <w:rPr>
                <w:rFonts w:ascii="Times New Roman"/>
                <w:b w:val="false"/>
                <w:i w:val="false"/>
                <w:color w:val="000000"/>
                <w:sz w:val="20"/>
              </w:rPr>
              <w:t xml:space="preserve">
ношении которых </w:t>
            </w:r>
            <w:r>
              <w:br/>
            </w:r>
            <w:r>
              <w:rPr>
                <w:rFonts w:ascii="Times New Roman"/>
                <w:b w:val="false"/>
                <w:i w:val="false"/>
                <w:color w:val="000000"/>
                <w:sz w:val="20"/>
              </w:rPr>
              <w:t xml:space="preserve">
судом принято </w:t>
            </w:r>
            <w:r>
              <w:br/>
            </w:r>
            <w:r>
              <w:rPr>
                <w:rFonts w:ascii="Times New Roman"/>
                <w:b w:val="false"/>
                <w:i w:val="false"/>
                <w:color w:val="000000"/>
                <w:sz w:val="20"/>
              </w:rPr>
              <w:t xml:space="preserve">
решение о прину- </w:t>
            </w:r>
            <w:r>
              <w:br/>
            </w:r>
            <w:r>
              <w:rPr>
                <w:rFonts w:ascii="Times New Roman"/>
                <w:b w:val="false"/>
                <w:i w:val="false"/>
                <w:color w:val="000000"/>
                <w:sz w:val="20"/>
              </w:rPr>
              <w:t xml:space="preserve">
дительной ликви- </w:t>
            </w:r>
            <w:r>
              <w:br/>
            </w:r>
            <w:r>
              <w:rPr>
                <w:rFonts w:ascii="Times New Roman"/>
                <w:b w:val="false"/>
                <w:i w:val="false"/>
                <w:color w:val="000000"/>
                <w:sz w:val="20"/>
              </w:rPr>
              <w:t xml:space="preserve">
дации. </w:t>
            </w:r>
            <w:r>
              <w:br/>
            </w:r>
            <w:r>
              <w:rPr>
                <w:rFonts w:ascii="Times New Roman"/>
                <w:b w:val="false"/>
                <w:i w:val="false"/>
                <w:color w:val="000000"/>
                <w:sz w:val="20"/>
              </w:rPr>
              <w:t xml:space="preserve">
Публикация </w:t>
            </w:r>
            <w:r>
              <w:br/>
            </w:r>
            <w:r>
              <w:rPr>
                <w:rFonts w:ascii="Times New Roman"/>
                <w:b w:val="false"/>
                <w:i w:val="false"/>
                <w:color w:val="000000"/>
                <w:sz w:val="20"/>
              </w:rPr>
              <w:t xml:space="preserve">
объявлений по </w:t>
            </w:r>
            <w:r>
              <w:br/>
            </w:r>
            <w:r>
              <w:rPr>
                <w:rFonts w:ascii="Times New Roman"/>
                <w:b w:val="false"/>
                <w:i w:val="false"/>
                <w:color w:val="000000"/>
                <w:sz w:val="20"/>
              </w:rPr>
              <w:t xml:space="preserve">
делу о банкрот- </w:t>
            </w:r>
            <w:r>
              <w:br/>
            </w:r>
            <w:r>
              <w:rPr>
                <w:rFonts w:ascii="Times New Roman"/>
                <w:b w:val="false"/>
                <w:i w:val="false"/>
                <w:color w:val="000000"/>
                <w:sz w:val="20"/>
              </w:rPr>
              <w:t xml:space="preserve">
стве. </w:t>
            </w:r>
            <w:r>
              <w:br/>
            </w:r>
            <w:r>
              <w:rPr>
                <w:rFonts w:ascii="Times New Roman"/>
                <w:b w:val="false"/>
                <w:i w:val="false"/>
                <w:color w:val="000000"/>
                <w:sz w:val="20"/>
              </w:rPr>
              <w:t xml:space="preserve">
Оплата услуг, </w:t>
            </w:r>
            <w:r>
              <w:br/>
            </w:r>
            <w:r>
              <w:rPr>
                <w:rFonts w:ascii="Times New Roman"/>
                <w:b w:val="false"/>
                <w:i w:val="false"/>
                <w:color w:val="000000"/>
                <w:sz w:val="20"/>
              </w:rPr>
              <w:t xml:space="preserve">
связанных с проведением </w:t>
            </w:r>
            <w:r>
              <w:br/>
            </w:r>
            <w:r>
              <w:rPr>
                <w:rFonts w:ascii="Times New Roman"/>
                <w:b w:val="false"/>
                <w:i w:val="false"/>
                <w:color w:val="000000"/>
                <w:sz w:val="20"/>
              </w:rPr>
              <w:t xml:space="preserve">
процедур ликви- </w:t>
            </w:r>
            <w:r>
              <w:br/>
            </w:r>
            <w:r>
              <w:rPr>
                <w:rFonts w:ascii="Times New Roman"/>
                <w:b w:val="false"/>
                <w:i w:val="false"/>
                <w:color w:val="000000"/>
                <w:sz w:val="20"/>
              </w:rPr>
              <w:t xml:space="preserve">
дации и банкрот- </w:t>
            </w:r>
            <w:r>
              <w:br/>
            </w:r>
            <w:r>
              <w:rPr>
                <w:rFonts w:ascii="Times New Roman"/>
                <w:b w:val="false"/>
                <w:i w:val="false"/>
                <w:color w:val="000000"/>
                <w:sz w:val="20"/>
              </w:rPr>
              <w:t xml:space="preserve">
ства. Выплата </w:t>
            </w:r>
            <w:r>
              <w:br/>
            </w:r>
            <w:r>
              <w:rPr>
                <w:rFonts w:ascii="Times New Roman"/>
                <w:b w:val="false"/>
                <w:i w:val="false"/>
                <w:color w:val="000000"/>
                <w:sz w:val="20"/>
              </w:rPr>
              <w:t xml:space="preserve">
административных </w:t>
            </w:r>
            <w:r>
              <w:br/>
            </w:r>
            <w:r>
              <w:rPr>
                <w:rFonts w:ascii="Times New Roman"/>
                <w:b w:val="false"/>
                <w:i w:val="false"/>
                <w:color w:val="000000"/>
                <w:sz w:val="20"/>
              </w:rPr>
              <w:t xml:space="preserve">
расходов, свя- </w:t>
            </w:r>
            <w:r>
              <w:br/>
            </w:r>
            <w:r>
              <w:rPr>
                <w:rFonts w:ascii="Times New Roman"/>
                <w:b w:val="false"/>
                <w:i w:val="false"/>
                <w:color w:val="000000"/>
                <w:sz w:val="20"/>
              </w:rPr>
              <w:t xml:space="preserve">
занных с прове- </w:t>
            </w:r>
            <w:r>
              <w:br/>
            </w:r>
            <w:r>
              <w:rPr>
                <w:rFonts w:ascii="Times New Roman"/>
                <w:b w:val="false"/>
                <w:i w:val="false"/>
                <w:color w:val="000000"/>
                <w:sz w:val="20"/>
              </w:rPr>
              <w:t xml:space="preserve">
дением конкурс- </w:t>
            </w:r>
            <w:r>
              <w:br/>
            </w:r>
            <w:r>
              <w:rPr>
                <w:rFonts w:ascii="Times New Roman"/>
                <w:b w:val="false"/>
                <w:i w:val="false"/>
                <w:color w:val="000000"/>
                <w:sz w:val="20"/>
              </w:rPr>
              <w:t xml:space="preserve">
ного производ- </w:t>
            </w:r>
            <w:r>
              <w:br/>
            </w:r>
            <w:r>
              <w:rPr>
                <w:rFonts w:ascii="Times New Roman"/>
                <w:b w:val="false"/>
                <w:i w:val="false"/>
                <w:color w:val="000000"/>
                <w:sz w:val="20"/>
              </w:rPr>
              <w:t xml:space="preserve">
ства АОЗТ "Кара- </w:t>
            </w:r>
            <w:r>
              <w:br/>
            </w:r>
            <w:r>
              <w:rPr>
                <w:rFonts w:ascii="Times New Roman"/>
                <w:b w:val="false"/>
                <w:i w:val="false"/>
                <w:color w:val="000000"/>
                <w:sz w:val="20"/>
              </w:rPr>
              <w:t xml:space="preserve">
гандашахгуголь". </w:t>
            </w:r>
            <w:r>
              <w:br/>
            </w:r>
            <w:r>
              <w:rPr>
                <w:rFonts w:ascii="Times New Roman"/>
                <w:b w:val="false"/>
                <w:i w:val="false"/>
                <w:color w:val="000000"/>
                <w:sz w:val="20"/>
              </w:rPr>
              <w:t xml:space="preserve">
Ожидаемое коли- </w:t>
            </w:r>
            <w:r>
              <w:br/>
            </w:r>
            <w:r>
              <w:rPr>
                <w:rFonts w:ascii="Times New Roman"/>
                <w:b w:val="false"/>
                <w:i w:val="false"/>
                <w:color w:val="000000"/>
                <w:sz w:val="20"/>
              </w:rPr>
              <w:t xml:space="preserve">
чество должни- </w:t>
            </w:r>
            <w:r>
              <w:br/>
            </w:r>
            <w:r>
              <w:rPr>
                <w:rFonts w:ascii="Times New Roman"/>
                <w:b w:val="false"/>
                <w:i w:val="false"/>
                <w:color w:val="000000"/>
                <w:sz w:val="20"/>
              </w:rPr>
              <w:t xml:space="preserve">
ков, подлежащих </w:t>
            </w:r>
            <w:r>
              <w:br/>
            </w:r>
            <w:r>
              <w:rPr>
                <w:rFonts w:ascii="Times New Roman"/>
                <w:b w:val="false"/>
                <w:i w:val="false"/>
                <w:color w:val="000000"/>
                <w:sz w:val="20"/>
              </w:rPr>
              <w:t xml:space="preserve">
ликвидации - </w:t>
            </w:r>
            <w:r>
              <w:br/>
            </w:r>
            <w:r>
              <w:rPr>
                <w:rFonts w:ascii="Times New Roman"/>
                <w:b w:val="false"/>
                <w:i w:val="false"/>
                <w:color w:val="000000"/>
                <w:sz w:val="20"/>
              </w:rPr>
              <w:t xml:space="preserve">
1608.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месячно </w:t>
            </w:r>
            <w:r>
              <w:br/>
            </w:r>
            <w:r>
              <w:rPr>
                <w:rFonts w:ascii="Times New Roman"/>
                <w:b w:val="false"/>
                <w:i w:val="false"/>
                <w:color w:val="000000"/>
                <w:sz w:val="20"/>
              </w:rPr>
              <w:t xml:space="preserve">
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Прямой результат: снижение задолженности по налогам и обязательным платежам в бюджет путем ликвидации 1608 отсутствующих и бездействующих должников.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предполагаемое снижение налоговой задолженности несостоятельных должников (отсутствующих и бездействующих) составит 8 000 000 000 (восемь миллиардов) тенге, в том числе, по основному долгу (недоимка) 4 600 000 000 (четыре миллиарда шесть миллионов) тенге.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затраты на ликвидацию одной организации составят в среднем 65 300 (шестьдесят пять тысяч триста)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своевременная ликвидация отсутствующих и бездействующих должников в установленном законодательством порядке. </w:t>
      </w:r>
      <w:r>
        <w:br/>
      </w:r>
      <w:r>
        <w:rPr>
          <w:rFonts w:ascii="Times New Roman"/>
          <w:b w:val="false"/>
          <w:i w:val="false"/>
          <w:color w:val="000000"/>
          <w:sz w:val="28"/>
        </w:rPr>
        <w:t>
 </w:t>
      </w:r>
      <w:r>
        <w:br/>
      </w:r>
      <w:r>
        <w:rPr>
          <w:rFonts w:ascii="Times New Roman"/>
          <w:b w:val="false"/>
          <w:i w:val="false"/>
          <w:color w:val="000000"/>
          <w:sz w:val="28"/>
        </w:rPr>
        <w:t xml:space="preserve">
  Качество: сокращение налоговой недоимки, расчистка налогооблагаемой базы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Постановление дополнено приложением 177-1 -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u w:val="single"/>
        </w:rPr>
        <w:t xml:space="preserve">     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w:t>
      </w:r>
      <w:r>
        <w:rPr>
          <w:rFonts w:ascii="Times New Roman"/>
          <w:b/>
          <w:i w:val="false"/>
          <w:color w:val="000000"/>
          <w:sz w:val="28"/>
        </w:rPr>
        <w:t xml:space="preserve">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004 "Целевые текущие трансферты областным </w:t>
      </w:r>
      <w:r>
        <w:br/>
      </w:r>
      <w:r>
        <w:rPr>
          <w:rFonts w:ascii="Times New Roman"/>
          <w:b w:val="false"/>
          <w:i w:val="false"/>
          <w:color w:val="000000"/>
          <w:sz w:val="28"/>
        </w:rPr>
        <w:t>
</w:t>
      </w:r>
      <w:r>
        <w:rPr>
          <w:rFonts w:ascii="Times New Roman"/>
          <w:b/>
          <w:i w:val="false"/>
          <w:color w:val="000000"/>
          <w:sz w:val="28"/>
        </w:rPr>
        <w:t xml:space="preserve">бюджетам на погашение долга перед </w:t>
      </w:r>
      <w:r>
        <w:br/>
      </w:r>
      <w:r>
        <w:rPr>
          <w:rFonts w:ascii="Times New Roman"/>
          <w:b w:val="false"/>
          <w:i w:val="false"/>
          <w:color w:val="000000"/>
          <w:sz w:val="28"/>
        </w:rPr>
        <w:t>
</w:t>
      </w:r>
      <w:r>
        <w:rPr>
          <w:rFonts w:ascii="Times New Roman"/>
          <w:b/>
          <w:i w:val="false"/>
          <w:color w:val="000000"/>
          <w:sz w:val="28"/>
        </w:rPr>
        <w:t xml:space="preserve">республиканским бюджетом" </w:t>
      </w:r>
      <w:r>
        <w:br/>
      </w:r>
      <w:r>
        <w:rPr>
          <w:rFonts w:ascii="Times New Roman"/>
          <w:b w:val="false"/>
          <w:i w:val="false"/>
          <w:color w:val="000000"/>
          <w:sz w:val="28"/>
        </w:rPr>
        <w:t>
</w:t>
      </w:r>
      <w:r>
        <w:rPr>
          <w:rFonts w:ascii="Times New Roman"/>
          <w:b/>
          <w:i w:val="false"/>
          <w:color w:val="000000"/>
          <w:sz w:val="28"/>
        </w:rPr>
        <w:t xml:space="preserve">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600000 тысяч тенге (шестьсот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10 сентября 2005 года N 908 "О мерах по ликвидации чрезвычайной ситуации природного характера и выделении средств из резерва Правительства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2005 года N 1035 "О внесении изменений в постановление Правительства Республики Казахстан от 28 января 2000 года N 137".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возмещение потерь местных бюджетов Атырауской и Павлодарской областей.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погашения местными исполнительными органами долга перед республиканским бюджетом.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93"/>
        <w:gridCol w:w="973"/>
        <w:gridCol w:w="2353"/>
        <w:gridCol w:w="4053"/>
        <w:gridCol w:w="1173"/>
        <w:gridCol w:w="1993"/>
      </w:tblGrid>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текущие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бюджетам на </w:t>
            </w:r>
            <w:r>
              <w:br/>
            </w:r>
            <w:r>
              <w:rPr>
                <w:rFonts w:ascii="Times New Roman"/>
                <w:b w:val="false"/>
                <w:i w:val="false"/>
                <w:color w:val="000000"/>
                <w:sz w:val="20"/>
              </w:rPr>
              <w:t xml:space="preserve">
погашение </w:t>
            </w:r>
            <w:r>
              <w:br/>
            </w:r>
            <w:r>
              <w:rPr>
                <w:rFonts w:ascii="Times New Roman"/>
                <w:b w:val="false"/>
                <w:i w:val="false"/>
                <w:color w:val="000000"/>
                <w:sz w:val="20"/>
              </w:rPr>
              <w:t xml:space="preserve">
долга перед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канским </w:t>
            </w:r>
            <w:r>
              <w:br/>
            </w:r>
            <w:r>
              <w:rPr>
                <w:rFonts w:ascii="Times New Roman"/>
                <w:b w:val="false"/>
                <w:i w:val="false"/>
                <w:color w:val="000000"/>
                <w:sz w:val="20"/>
              </w:rPr>
              <w:t xml:space="preserve">
бюджетом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Выделение финансо- </w:t>
            </w:r>
            <w:r>
              <w:br/>
            </w:r>
            <w:r>
              <w:rPr>
                <w:rFonts w:ascii="Times New Roman"/>
                <w:b w:val="false"/>
                <w:i w:val="false"/>
                <w:color w:val="000000"/>
                <w:sz w:val="20"/>
              </w:rPr>
              <w:t xml:space="preserve">
вых средств из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бюджета областным </w:t>
            </w:r>
            <w:r>
              <w:br/>
            </w:r>
            <w:r>
              <w:rPr>
                <w:rFonts w:ascii="Times New Roman"/>
                <w:b w:val="false"/>
                <w:i w:val="false"/>
                <w:color w:val="000000"/>
                <w:sz w:val="20"/>
              </w:rPr>
              <w:t xml:space="preserve">
бюджетам Атырауской </w:t>
            </w:r>
            <w:r>
              <w:br/>
            </w:r>
            <w:r>
              <w:rPr>
                <w:rFonts w:ascii="Times New Roman"/>
                <w:b w:val="false"/>
                <w:i w:val="false"/>
                <w:color w:val="000000"/>
                <w:sz w:val="20"/>
              </w:rPr>
              <w:t xml:space="preserve">
и Павлодарской </w:t>
            </w:r>
            <w:r>
              <w:br/>
            </w:r>
            <w:r>
              <w:rPr>
                <w:rFonts w:ascii="Times New Roman"/>
                <w:b w:val="false"/>
                <w:i w:val="false"/>
                <w:color w:val="000000"/>
                <w:sz w:val="20"/>
              </w:rPr>
              <w:t xml:space="preserve">
областей для </w:t>
            </w:r>
            <w:r>
              <w:br/>
            </w:r>
            <w:r>
              <w:rPr>
                <w:rFonts w:ascii="Times New Roman"/>
                <w:b w:val="false"/>
                <w:i w:val="false"/>
                <w:color w:val="000000"/>
                <w:sz w:val="20"/>
              </w:rPr>
              <w:t xml:space="preserve">
погашения долга </w:t>
            </w:r>
            <w:r>
              <w:br/>
            </w:r>
            <w:r>
              <w:rPr>
                <w:rFonts w:ascii="Times New Roman"/>
                <w:b w:val="false"/>
                <w:i w:val="false"/>
                <w:color w:val="000000"/>
                <w:sz w:val="20"/>
              </w:rPr>
              <w:t xml:space="preserve">
перед республиканс- </w:t>
            </w:r>
            <w:r>
              <w:br/>
            </w:r>
            <w:r>
              <w:rPr>
                <w:rFonts w:ascii="Times New Roman"/>
                <w:b w:val="false"/>
                <w:i w:val="false"/>
                <w:color w:val="000000"/>
                <w:sz w:val="20"/>
              </w:rPr>
              <w:t xml:space="preserve">
ким бюджетом в </w:t>
            </w:r>
            <w:r>
              <w:br/>
            </w:r>
            <w:r>
              <w:rPr>
                <w:rFonts w:ascii="Times New Roman"/>
                <w:b w:val="false"/>
                <w:i w:val="false"/>
                <w:color w:val="000000"/>
                <w:sz w:val="20"/>
              </w:rPr>
              <w:t xml:space="preserve">
сумме 400,0 млн. </w:t>
            </w:r>
            <w:r>
              <w:br/>
            </w:r>
            <w:r>
              <w:rPr>
                <w:rFonts w:ascii="Times New Roman"/>
                <w:b w:val="false"/>
                <w:i w:val="false"/>
                <w:color w:val="000000"/>
                <w:sz w:val="20"/>
              </w:rPr>
              <w:t xml:space="preserve">
тенге и 200,0 млн. </w:t>
            </w:r>
            <w:r>
              <w:br/>
            </w:r>
            <w:r>
              <w:rPr>
                <w:rFonts w:ascii="Times New Roman"/>
                <w:b w:val="false"/>
                <w:i w:val="false"/>
                <w:color w:val="000000"/>
                <w:sz w:val="20"/>
              </w:rPr>
              <w:t xml:space="preserve">
тенге соответствен- </w:t>
            </w:r>
            <w:r>
              <w:br/>
            </w:r>
            <w:r>
              <w:rPr>
                <w:rFonts w:ascii="Times New Roman"/>
                <w:b w:val="false"/>
                <w:i w:val="false"/>
                <w:color w:val="000000"/>
                <w:sz w:val="20"/>
              </w:rPr>
              <w:t xml:space="preserve">
но, возникшего с </w:t>
            </w:r>
            <w:r>
              <w:br/>
            </w:r>
            <w:r>
              <w:rPr>
                <w:rFonts w:ascii="Times New Roman"/>
                <w:b w:val="false"/>
                <w:i w:val="false"/>
                <w:color w:val="000000"/>
                <w:sz w:val="20"/>
              </w:rPr>
              <w:t xml:space="preserve">
получением кредитов </w:t>
            </w:r>
            <w:r>
              <w:br/>
            </w:r>
            <w:r>
              <w:rPr>
                <w:rFonts w:ascii="Times New Roman"/>
                <w:b w:val="false"/>
                <w:i w:val="false"/>
                <w:color w:val="000000"/>
                <w:sz w:val="20"/>
              </w:rPr>
              <w:t xml:space="preserve">
на покрытие </w:t>
            </w:r>
            <w:r>
              <w:br/>
            </w:r>
            <w:r>
              <w:rPr>
                <w:rFonts w:ascii="Times New Roman"/>
                <w:b w:val="false"/>
                <w:i w:val="false"/>
                <w:color w:val="000000"/>
                <w:sz w:val="20"/>
              </w:rPr>
              <w:t xml:space="preserve">
кассового разрыва </w:t>
            </w:r>
            <w:r>
              <w:br/>
            </w:r>
            <w:r>
              <w:rPr>
                <w:rFonts w:ascii="Times New Roman"/>
                <w:b w:val="false"/>
                <w:i w:val="false"/>
                <w:color w:val="000000"/>
                <w:sz w:val="20"/>
              </w:rPr>
              <w:t xml:space="preserve">
из специального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для возмещения </w:t>
            </w:r>
            <w:r>
              <w:br/>
            </w:r>
            <w:r>
              <w:rPr>
                <w:rFonts w:ascii="Times New Roman"/>
                <w:b w:val="false"/>
                <w:i w:val="false"/>
                <w:color w:val="000000"/>
                <w:sz w:val="20"/>
              </w:rPr>
              <w:t xml:space="preserve">
потерь местных </w:t>
            </w:r>
            <w:r>
              <w:br/>
            </w:r>
            <w:r>
              <w:rPr>
                <w:rFonts w:ascii="Times New Roman"/>
                <w:b w:val="false"/>
                <w:i w:val="false"/>
                <w:color w:val="000000"/>
                <w:sz w:val="20"/>
              </w:rPr>
              <w:t xml:space="preserve">
бюджетов областей, </w:t>
            </w:r>
            <w:r>
              <w:br/>
            </w:r>
            <w:r>
              <w:rPr>
                <w:rFonts w:ascii="Times New Roman"/>
                <w:b w:val="false"/>
                <w:i w:val="false"/>
                <w:color w:val="000000"/>
                <w:sz w:val="20"/>
              </w:rPr>
              <w:t xml:space="preserve">
связанных с </w:t>
            </w:r>
            <w:r>
              <w:br/>
            </w:r>
            <w:r>
              <w:rPr>
                <w:rFonts w:ascii="Times New Roman"/>
                <w:b w:val="false"/>
                <w:i w:val="false"/>
                <w:color w:val="000000"/>
                <w:sz w:val="20"/>
              </w:rPr>
              <w:t xml:space="preserve">
принятием постанов- </w:t>
            </w:r>
            <w:r>
              <w:br/>
            </w:r>
            <w:r>
              <w:rPr>
                <w:rFonts w:ascii="Times New Roman"/>
                <w:b w:val="false"/>
                <w:i w:val="false"/>
                <w:color w:val="000000"/>
                <w:sz w:val="20"/>
              </w:rPr>
              <w:t xml:space="preserve">
ления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15 </w:t>
            </w:r>
            <w:r>
              <w:br/>
            </w:r>
            <w:r>
              <w:rPr>
                <w:rFonts w:ascii="Times New Roman"/>
                <w:b w:val="false"/>
                <w:i w:val="false"/>
                <w:color w:val="000000"/>
                <w:sz w:val="20"/>
              </w:rPr>
              <w:t xml:space="preserve">
октября 2005 года  </w:t>
            </w:r>
            <w:r>
              <w:br/>
            </w:r>
            <w:r>
              <w:rPr>
                <w:rFonts w:ascii="Times New Roman"/>
                <w:b w:val="false"/>
                <w:i w:val="false"/>
                <w:color w:val="000000"/>
                <w:sz w:val="20"/>
              </w:rPr>
              <w:t xml:space="preserve">
N 1035 "О внесении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28 января 2000 года </w:t>
            </w:r>
            <w:r>
              <w:br/>
            </w:r>
            <w:r>
              <w:rPr>
                <w:rFonts w:ascii="Times New Roman"/>
                <w:b w:val="false"/>
                <w:i w:val="false"/>
                <w:color w:val="000000"/>
                <w:sz w:val="20"/>
              </w:rPr>
              <w:t xml:space="preserve">
N 137".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 </w:t>
            </w:r>
            <w:r>
              <w:br/>
            </w:r>
            <w:r>
              <w:rPr>
                <w:rFonts w:ascii="Times New Roman"/>
                <w:b w:val="false"/>
                <w:i w:val="false"/>
                <w:color w:val="000000"/>
                <w:sz w:val="20"/>
              </w:rPr>
              <w:t xml:space="preserve">
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100 %-ное перечисление средств областным бюджетам Атырауской и Павлодарской областей. </w:t>
      </w:r>
      <w:r>
        <w:br/>
      </w:r>
      <w:r>
        <w:rPr>
          <w:rFonts w:ascii="Times New Roman"/>
          <w:b w:val="false"/>
          <w:i w:val="false"/>
          <w:color w:val="000000"/>
          <w:sz w:val="28"/>
        </w:rPr>
        <w:t xml:space="preserve">
      Конечный результат: снижение долга перед республиканским бюджетом. </w:t>
      </w:r>
      <w:r>
        <w:br/>
      </w:r>
      <w:r>
        <w:rPr>
          <w:rFonts w:ascii="Times New Roman"/>
          <w:b w:val="false"/>
          <w:i w:val="false"/>
          <w:color w:val="000000"/>
          <w:sz w:val="28"/>
        </w:rPr>
        <w:t xml:space="preserve">
      Своевременность: своевременное погашение долга перед республиканским бюджетом.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006 "Приобретение акций международных финансовых </w:t>
      </w:r>
      <w:r>
        <w:br/>
      </w:r>
      <w:r>
        <w:rPr>
          <w:rFonts w:ascii="Times New Roman"/>
          <w:b w:val="false"/>
          <w:i w:val="false"/>
          <w:color w:val="000000"/>
          <w:sz w:val="28"/>
        </w:rPr>
        <w:t xml:space="preserve">
организаций "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357831 тысяча тенге (триста пятьдесят семь миллионов восемьсот тридцать одна тысяча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пункты 1 и 2  </w:t>
      </w:r>
      <w:r>
        <w:rPr>
          <w:rFonts w:ascii="Times New Roman"/>
          <w:b w:val="false"/>
          <w:i w:val="false"/>
          <w:color w:val="000000"/>
          <w:sz w:val="28"/>
        </w:rPr>
        <w:t xml:space="preserve">статьи 2 </w:t>
      </w:r>
      <w:r>
        <w:rPr>
          <w:rFonts w:ascii="Times New Roman"/>
          <w:b w:val="false"/>
          <w:i w:val="false"/>
          <w:color w:val="000000"/>
          <w:sz w:val="28"/>
        </w:rPr>
        <w:t xml:space="preserve"> Закона Республики Казахстан от 6 декабря 2001 года N 264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мая 1996 года N 2-1 "О ратификации Учредительного договора Исламского банка развития, подписанного в Джидде 12 августа 1974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июля 2004 года N 589 "О ратификации уставных документов некоторых международных организаций".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права доступа Республики Казахстан к кредитным ресурсам крупных и авторитетных международных финансовых организаций, в том числе на льготных условиях на поддержание реформ в экономике и финансовой сфере, получения технической помощи и грантов, в связи с приобретением статуса акционера в Международном Банке Реконструкции и Развития, Европейском Банке Реконструкции и Развития, Азиатском Банке Развития, Исламском Банке Развития, путем приобретения акций этих международных финансовых организаций;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регулярных выплат членских взносов международным финансовым организациям в соответствии с графиками платежей, предусмотренными международными финансовыми организациями для Республики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961"/>
        <w:gridCol w:w="935"/>
        <w:gridCol w:w="2488"/>
        <w:gridCol w:w="3349"/>
        <w:gridCol w:w="2924"/>
        <w:gridCol w:w="2895"/>
      </w:tblGrid>
      <w:tr>
        <w:trPr>
          <w:trHeight w:val="1035" w:hRule="atLeast"/>
        </w:trPr>
        <w:tc>
          <w:tcPr>
            <w:tcW w:w="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2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3780" w:hRule="atLeast"/>
        </w:trPr>
        <w:tc>
          <w:tcPr>
            <w:tcW w:w="5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акций между- </w:t>
            </w:r>
            <w:r>
              <w:br/>
            </w:r>
            <w:r>
              <w:rPr>
                <w:rFonts w:ascii="Times New Roman"/>
                <w:b w:val="false"/>
                <w:i w:val="false"/>
                <w:color w:val="000000"/>
                <w:sz w:val="20"/>
              </w:rPr>
              <w:t xml:space="preserve">
народных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организаций </w:t>
            </w:r>
          </w:p>
        </w:tc>
        <w:tc>
          <w:tcPr>
            <w:tcW w:w="33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акций следующих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финансовых ор- </w:t>
            </w:r>
            <w:r>
              <w:br/>
            </w:r>
            <w:r>
              <w:rPr>
                <w:rFonts w:ascii="Times New Roman"/>
                <w:b w:val="false"/>
                <w:i w:val="false"/>
                <w:color w:val="000000"/>
                <w:sz w:val="20"/>
              </w:rPr>
              <w:t xml:space="preserve">
ганизаций: </w:t>
            </w:r>
            <w:r>
              <w:br/>
            </w:r>
            <w:r>
              <w:rPr>
                <w:rFonts w:ascii="Times New Roman"/>
                <w:b w:val="false"/>
                <w:i w:val="false"/>
                <w:color w:val="000000"/>
                <w:sz w:val="20"/>
              </w:rPr>
              <w:t xml:space="preserve">
1. МБРР-инкас- </w:t>
            </w:r>
            <w:r>
              <w:br/>
            </w:r>
            <w:r>
              <w:rPr>
                <w:rFonts w:ascii="Times New Roman"/>
                <w:b w:val="false"/>
                <w:i w:val="false"/>
                <w:color w:val="000000"/>
                <w:sz w:val="20"/>
              </w:rPr>
              <w:t xml:space="preserve">
сация части </w:t>
            </w:r>
            <w:r>
              <w:br/>
            </w:r>
            <w:r>
              <w:rPr>
                <w:rFonts w:ascii="Times New Roman"/>
                <w:b w:val="false"/>
                <w:i w:val="false"/>
                <w:color w:val="000000"/>
                <w:sz w:val="20"/>
              </w:rPr>
              <w:t xml:space="preserve">
средств простого </w:t>
            </w:r>
            <w:r>
              <w:br/>
            </w:r>
            <w:r>
              <w:rPr>
                <w:rFonts w:ascii="Times New Roman"/>
                <w:b w:val="false"/>
                <w:i w:val="false"/>
                <w:color w:val="000000"/>
                <w:sz w:val="20"/>
              </w:rPr>
              <w:t xml:space="preserve">
векселя от </w:t>
            </w:r>
            <w:r>
              <w:br/>
            </w:r>
            <w:r>
              <w:rPr>
                <w:rFonts w:ascii="Times New Roman"/>
                <w:b w:val="false"/>
                <w:i w:val="false"/>
                <w:color w:val="000000"/>
                <w:sz w:val="20"/>
              </w:rPr>
              <w:t xml:space="preserve">
30.06.97 г. </w:t>
            </w:r>
            <w:r>
              <w:br/>
            </w:r>
            <w:r>
              <w:rPr>
                <w:rFonts w:ascii="Times New Roman"/>
                <w:b w:val="false"/>
                <w:i w:val="false"/>
                <w:color w:val="000000"/>
                <w:sz w:val="20"/>
              </w:rPr>
              <w:t xml:space="preserve">
N 5/5025, выпу- </w:t>
            </w:r>
            <w:r>
              <w:br/>
            </w:r>
            <w:r>
              <w:rPr>
                <w:rFonts w:ascii="Times New Roman"/>
                <w:b w:val="false"/>
                <w:i w:val="false"/>
                <w:color w:val="000000"/>
                <w:sz w:val="20"/>
              </w:rPr>
              <w:t xml:space="preserve">
щенного Минис- </w:t>
            </w:r>
            <w:r>
              <w:br/>
            </w:r>
            <w:r>
              <w:rPr>
                <w:rFonts w:ascii="Times New Roman"/>
                <w:b w:val="false"/>
                <w:i w:val="false"/>
                <w:color w:val="000000"/>
                <w:sz w:val="20"/>
              </w:rPr>
              <w:t xml:space="preserve">
терством финан- </w:t>
            </w:r>
            <w:r>
              <w:br/>
            </w:r>
            <w:r>
              <w:rPr>
                <w:rFonts w:ascii="Times New Roman"/>
                <w:b w:val="false"/>
                <w:i w:val="false"/>
                <w:color w:val="000000"/>
                <w:sz w:val="20"/>
              </w:rPr>
              <w:t xml:space="preserve">
сов Республики </w:t>
            </w:r>
            <w:r>
              <w:br/>
            </w:r>
            <w:r>
              <w:rPr>
                <w:rFonts w:ascii="Times New Roman"/>
                <w:b w:val="false"/>
                <w:i w:val="false"/>
                <w:color w:val="000000"/>
                <w:sz w:val="20"/>
              </w:rPr>
              <w:t xml:space="preserve">
Казахстан в счет </w:t>
            </w:r>
            <w:r>
              <w:br/>
            </w:r>
            <w:r>
              <w:rPr>
                <w:rFonts w:ascii="Times New Roman"/>
                <w:b w:val="false"/>
                <w:i w:val="false"/>
                <w:color w:val="000000"/>
                <w:sz w:val="20"/>
              </w:rPr>
              <w:t xml:space="preserve">
основной подпис- </w:t>
            </w:r>
            <w:r>
              <w:br/>
            </w:r>
            <w:r>
              <w:rPr>
                <w:rFonts w:ascii="Times New Roman"/>
                <w:b w:val="false"/>
                <w:i w:val="false"/>
                <w:color w:val="000000"/>
                <w:sz w:val="20"/>
              </w:rPr>
              <w:t xml:space="preserve">
ки на акционер- </w:t>
            </w:r>
            <w:r>
              <w:br/>
            </w:r>
            <w:r>
              <w:rPr>
                <w:rFonts w:ascii="Times New Roman"/>
                <w:b w:val="false"/>
                <w:i w:val="false"/>
                <w:color w:val="000000"/>
                <w:sz w:val="20"/>
              </w:rPr>
              <w:t xml:space="preserve">
ный капитал МБРР; </w:t>
            </w:r>
            <w:r>
              <w:br/>
            </w:r>
            <w:r>
              <w:rPr>
                <w:rFonts w:ascii="Times New Roman"/>
                <w:b w:val="false"/>
                <w:i w:val="false"/>
                <w:color w:val="000000"/>
                <w:sz w:val="20"/>
              </w:rPr>
              <w:t xml:space="preserve">
2. ЕБРР - инкас- </w:t>
            </w:r>
            <w:r>
              <w:br/>
            </w:r>
            <w:r>
              <w:rPr>
                <w:rFonts w:ascii="Times New Roman"/>
                <w:b w:val="false"/>
                <w:i w:val="false"/>
                <w:color w:val="000000"/>
                <w:sz w:val="20"/>
              </w:rPr>
              <w:t xml:space="preserve">
сация частей </w:t>
            </w:r>
            <w:r>
              <w:br/>
            </w:r>
            <w:r>
              <w:rPr>
                <w:rFonts w:ascii="Times New Roman"/>
                <w:b w:val="false"/>
                <w:i w:val="false"/>
                <w:color w:val="000000"/>
                <w:sz w:val="20"/>
              </w:rPr>
              <w:t xml:space="preserve">
средств,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пятой части простого </w:t>
            </w:r>
            <w:r>
              <w:br/>
            </w:r>
            <w:r>
              <w:rPr>
                <w:rFonts w:ascii="Times New Roman"/>
                <w:b w:val="false"/>
                <w:i w:val="false"/>
                <w:color w:val="000000"/>
                <w:sz w:val="20"/>
              </w:rPr>
              <w:t xml:space="preserve">
векселя от </w:t>
            </w:r>
            <w:r>
              <w:br/>
            </w:r>
            <w:r>
              <w:rPr>
                <w:rFonts w:ascii="Times New Roman"/>
                <w:b w:val="false"/>
                <w:i w:val="false"/>
                <w:color w:val="000000"/>
                <w:sz w:val="20"/>
              </w:rPr>
              <w:t xml:space="preserve">
13.04.2002 г. </w:t>
            </w:r>
            <w:r>
              <w:br/>
            </w:r>
            <w:r>
              <w:rPr>
                <w:rFonts w:ascii="Times New Roman"/>
                <w:b w:val="false"/>
                <w:i w:val="false"/>
                <w:color w:val="000000"/>
                <w:sz w:val="20"/>
              </w:rPr>
              <w:t xml:space="preserve">
N№5-9-2-8/4414; </w:t>
            </w:r>
            <w:r>
              <w:br/>
            </w:r>
            <w:r>
              <w:rPr>
                <w:rFonts w:ascii="Times New Roman"/>
                <w:b w:val="false"/>
                <w:i w:val="false"/>
                <w:color w:val="000000"/>
                <w:sz w:val="20"/>
              </w:rPr>
              <w:t xml:space="preserve">
четвертой части </w:t>
            </w:r>
            <w:r>
              <w:br/>
            </w:r>
            <w:r>
              <w:rPr>
                <w:rFonts w:ascii="Times New Roman"/>
                <w:b w:val="false"/>
                <w:i w:val="false"/>
                <w:color w:val="000000"/>
                <w:sz w:val="20"/>
              </w:rPr>
              <w:t xml:space="preserve">
простого векселя </w:t>
            </w:r>
            <w:r>
              <w:br/>
            </w:r>
            <w:r>
              <w:rPr>
                <w:rFonts w:ascii="Times New Roman"/>
                <w:b w:val="false"/>
                <w:i w:val="false"/>
                <w:color w:val="000000"/>
                <w:sz w:val="20"/>
              </w:rPr>
              <w:t xml:space="preserve">
от 7.05.2003 г. </w:t>
            </w:r>
            <w:r>
              <w:br/>
            </w:r>
            <w:r>
              <w:rPr>
                <w:rFonts w:ascii="Times New Roman"/>
                <w:b w:val="false"/>
                <w:i w:val="false"/>
                <w:color w:val="000000"/>
                <w:sz w:val="20"/>
              </w:rPr>
              <w:t xml:space="preserve">
N ДМО-1-2/4082; </w:t>
            </w:r>
            <w:r>
              <w:br/>
            </w:r>
            <w:r>
              <w:rPr>
                <w:rFonts w:ascii="Times New Roman"/>
                <w:b w:val="false"/>
                <w:i w:val="false"/>
                <w:color w:val="000000"/>
                <w:sz w:val="20"/>
              </w:rPr>
              <w:t xml:space="preserve">
третьей части </w:t>
            </w:r>
            <w:r>
              <w:br/>
            </w:r>
            <w:r>
              <w:rPr>
                <w:rFonts w:ascii="Times New Roman"/>
                <w:b w:val="false"/>
                <w:i w:val="false"/>
                <w:color w:val="000000"/>
                <w:sz w:val="20"/>
              </w:rPr>
              <w:t xml:space="preserve">
простого векселя </w:t>
            </w:r>
            <w:r>
              <w:br/>
            </w:r>
            <w:r>
              <w:rPr>
                <w:rFonts w:ascii="Times New Roman"/>
                <w:b w:val="false"/>
                <w:i w:val="false"/>
                <w:color w:val="000000"/>
                <w:sz w:val="20"/>
              </w:rPr>
              <w:t xml:space="preserve">
от 1.04.2004 г. </w:t>
            </w:r>
            <w:r>
              <w:br/>
            </w:r>
            <w:r>
              <w:rPr>
                <w:rFonts w:ascii="Times New Roman"/>
                <w:b w:val="false"/>
                <w:i w:val="false"/>
                <w:color w:val="000000"/>
                <w:sz w:val="20"/>
              </w:rPr>
              <w:t xml:space="preserve">
N ДМФО-1-2/3135; </w:t>
            </w:r>
            <w:r>
              <w:br/>
            </w:r>
            <w:r>
              <w:rPr>
                <w:rFonts w:ascii="Times New Roman"/>
                <w:b w:val="false"/>
                <w:i w:val="false"/>
                <w:color w:val="000000"/>
                <w:sz w:val="20"/>
              </w:rPr>
              <w:t xml:space="preserve">
второй части </w:t>
            </w:r>
            <w:r>
              <w:br/>
            </w:r>
            <w:r>
              <w:rPr>
                <w:rFonts w:ascii="Times New Roman"/>
                <w:b w:val="false"/>
                <w:i w:val="false"/>
                <w:color w:val="000000"/>
                <w:sz w:val="20"/>
              </w:rPr>
              <w:t xml:space="preserve">
простого векселя </w:t>
            </w:r>
            <w:r>
              <w:br/>
            </w:r>
            <w:r>
              <w:rPr>
                <w:rFonts w:ascii="Times New Roman"/>
                <w:b w:val="false"/>
                <w:i w:val="false"/>
                <w:color w:val="000000"/>
                <w:sz w:val="20"/>
              </w:rPr>
              <w:t xml:space="preserve">
от 6.04.2005 г. </w:t>
            </w:r>
            <w:r>
              <w:br/>
            </w:r>
            <w:r>
              <w:rPr>
                <w:rFonts w:ascii="Times New Roman"/>
                <w:b w:val="false"/>
                <w:i w:val="false"/>
                <w:color w:val="000000"/>
                <w:sz w:val="20"/>
              </w:rPr>
              <w:t xml:space="preserve">
N ДГЗиМО-2-2-5/ </w:t>
            </w:r>
            <w:r>
              <w:br/>
            </w:r>
            <w:r>
              <w:rPr>
                <w:rFonts w:ascii="Times New Roman"/>
                <w:b w:val="false"/>
                <w:i w:val="false"/>
                <w:color w:val="000000"/>
                <w:sz w:val="20"/>
              </w:rPr>
              <w:t xml:space="preserve">
2987, выпущенных </w:t>
            </w:r>
            <w:r>
              <w:br/>
            </w:r>
            <w:r>
              <w:rPr>
                <w:rFonts w:ascii="Times New Roman"/>
                <w:b w:val="false"/>
                <w:i w:val="false"/>
                <w:color w:val="000000"/>
                <w:sz w:val="20"/>
              </w:rPr>
              <w:t xml:space="preserve">
Министерством </w:t>
            </w:r>
            <w:r>
              <w:br/>
            </w:r>
            <w:r>
              <w:rPr>
                <w:rFonts w:ascii="Times New Roman"/>
                <w:b w:val="false"/>
                <w:i w:val="false"/>
                <w:color w:val="000000"/>
                <w:sz w:val="20"/>
              </w:rPr>
              <w:t xml:space="preserve">
финансов Респуб- </w:t>
            </w:r>
            <w:r>
              <w:br/>
            </w:r>
            <w:r>
              <w:rPr>
                <w:rFonts w:ascii="Times New Roman"/>
                <w:b w:val="false"/>
                <w:i w:val="false"/>
                <w:color w:val="000000"/>
                <w:sz w:val="20"/>
              </w:rPr>
              <w:t xml:space="preserve">
лики Казахстан в </w:t>
            </w:r>
            <w:r>
              <w:br/>
            </w:r>
            <w:r>
              <w:rPr>
                <w:rFonts w:ascii="Times New Roman"/>
                <w:b w:val="false"/>
                <w:i w:val="false"/>
                <w:color w:val="000000"/>
                <w:sz w:val="20"/>
              </w:rPr>
              <w:t xml:space="preserve">
счет дополните- </w:t>
            </w:r>
            <w:r>
              <w:br/>
            </w:r>
            <w:r>
              <w:rPr>
                <w:rFonts w:ascii="Times New Roman"/>
                <w:b w:val="false"/>
                <w:i w:val="false"/>
                <w:color w:val="000000"/>
                <w:sz w:val="20"/>
              </w:rPr>
              <w:t xml:space="preserve">
льной подписки </w:t>
            </w:r>
            <w:r>
              <w:br/>
            </w:r>
            <w:r>
              <w:rPr>
                <w:rFonts w:ascii="Times New Roman"/>
                <w:b w:val="false"/>
                <w:i w:val="false"/>
                <w:color w:val="000000"/>
                <w:sz w:val="20"/>
              </w:rPr>
              <w:t xml:space="preserve">
на акционерный </w:t>
            </w:r>
            <w:r>
              <w:br/>
            </w:r>
            <w:r>
              <w:rPr>
                <w:rFonts w:ascii="Times New Roman"/>
                <w:b w:val="false"/>
                <w:i w:val="false"/>
                <w:color w:val="000000"/>
                <w:sz w:val="20"/>
              </w:rPr>
              <w:t xml:space="preserve">
капитал ЕБРР; </w:t>
            </w:r>
            <w:r>
              <w:br/>
            </w:r>
            <w:r>
              <w:rPr>
                <w:rFonts w:ascii="Times New Roman"/>
                <w:b w:val="false"/>
                <w:i w:val="false"/>
                <w:color w:val="000000"/>
                <w:sz w:val="20"/>
              </w:rPr>
              <w:t xml:space="preserve">
3. ИБР - оплата </w:t>
            </w:r>
            <w:r>
              <w:br/>
            </w:r>
            <w:r>
              <w:rPr>
                <w:rFonts w:ascii="Times New Roman"/>
                <w:b w:val="false"/>
                <w:i w:val="false"/>
                <w:color w:val="000000"/>
                <w:sz w:val="20"/>
              </w:rPr>
              <w:t xml:space="preserve">
второго членско- </w:t>
            </w:r>
            <w:r>
              <w:br/>
            </w:r>
            <w:r>
              <w:rPr>
                <w:rFonts w:ascii="Times New Roman"/>
                <w:b w:val="false"/>
                <w:i w:val="false"/>
                <w:color w:val="000000"/>
                <w:sz w:val="20"/>
              </w:rPr>
              <w:t xml:space="preserve">
го взноса в счет </w:t>
            </w:r>
            <w:r>
              <w:br/>
            </w:r>
            <w:r>
              <w:rPr>
                <w:rFonts w:ascii="Times New Roman"/>
                <w:b w:val="false"/>
                <w:i w:val="false"/>
                <w:color w:val="000000"/>
                <w:sz w:val="20"/>
              </w:rPr>
              <w:t xml:space="preserve">
дополнительной </w:t>
            </w:r>
            <w:r>
              <w:br/>
            </w:r>
            <w:r>
              <w:rPr>
                <w:rFonts w:ascii="Times New Roman"/>
                <w:b w:val="false"/>
                <w:i w:val="false"/>
                <w:color w:val="000000"/>
                <w:sz w:val="20"/>
              </w:rPr>
              <w:t xml:space="preserve">
подписки на ак- </w:t>
            </w:r>
            <w:r>
              <w:br/>
            </w:r>
            <w:r>
              <w:rPr>
                <w:rFonts w:ascii="Times New Roman"/>
                <w:b w:val="false"/>
                <w:i w:val="false"/>
                <w:color w:val="000000"/>
                <w:sz w:val="20"/>
              </w:rPr>
              <w:t xml:space="preserve">
ционерный капи- </w:t>
            </w:r>
            <w:r>
              <w:br/>
            </w:r>
            <w:r>
              <w:rPr>
                <w:rFonts w:ascii="Times New Roman"/>
                <w:b w:val="false"/>
                <w:i w:val="false"/>
                <w:color w:val="000000"/>
                <w:sz w:val="20"/>
              </w:rPr>
              <w:t xml:space="preserve">
тал ИБР; </w:t>
            </w:r>
            <w:r>
              <w:br/>
            </w:r>
            <w:r>
              <w:rPr>
                <w:rFonts w:ascii="Times New Roman"/>
                <w:b w:val="false"/>
                <w:i w:val="false"/>
                <w:color w:val="000000"/>
                <w:sz w:val="20"/>
              </w:rPr>
              <w:t xml:space="preserve">
4. АБР - инкас- </w:t>
            </w:r>
            <w:r>
              <w:br/>
            </w:r>
            <w:r>
              <w:rPr>
                <w:rFonts w:ascii="Times New Roman"/>
                <w:b w:val="false"/>
                <w:i w:val="false"/>
                <w:color w:val="000000"/>
                <w:sz w:val="20"/>
              </w:rPr>
              <w:t xml:space="preserve">
сация частей </w:t>
            </w:r>
            <w:r>
              <w:br/>
            </w:r>
            <w:r>
              <w:rPr>
                <w:rFonts w:ascii="Times New Roman"/>
                <w:b w:val="false"/>
                <w:i w:val="false"/>
                <w:color w:val="000000"/>
                <w:sz w:val="20"/>
              </w:rPr>
              <w:t xml:space="preserve">
средств казна- </w:t>
            </w:r>
            <w:r>
              <w:br/>
            </w:r>
            <w:r>
              <w:rPr>
                <w:rFonts w:ascii="Times New Roman"/>
                <w:b w:val="false"/>
                <w:i w:val="false"/>
                <w:color w:val="000000"/>
                <w:sz w:val="20"/>
              </w:rPr>
              <w:t xml:space="preserve">
чейских векселей </w:t>
            </w:r>
            <w:r>
              <w:br/>
            </w:r>
            <w:r>
              <w:rPr>
                <w:rFonts w:ascii="Times New Roman"/>
                <w:b w:val="false"/>
                <w:i w:val="false"/>
                <w:color w:val="000000"/>
                <w:sz w:val="20"/>
              </w:rPr>
              <w:t xml:space="preserve">
от 17.05.1996 г. </w:t>
            </w:r>
            <w:r>
              <w:br/>
            </w:r>
            <w:r>
              <w:rPr>
                <w:rFonts w:ascii="Times New Roman"/>
                <w:b w:val="false"/>
                <w:i w:val="false"/>
                <w:color w:val="000000"/>
                <w:sz w:val="20"/>
              </w:rPr>
              <w:t xml:space="preserve">
N№27-3-10/3719 и </w:t>
            </w:r>
            <w:r>
              <w:br/>
            </w:r>
            <w:r>
              <w:rPr>
                <w:rFonts w:ascii="Times New Roman"/>
                <w:b w:val="false"/>
                <w:i w:val="false"/>
                <w:color w:val="000000"/>
                <w:sz w:val="20"/>
              </w:rPr>
              <w:t xml:space="preserve">
от 17.05.1996 г. </w:t>
            </w:r>
            <w:r>
              <w:br/>
            </w:r>
            <w:r>
              <w:rPr>
                <w:rFonts w:ascii="Times New Roman"/>
                <w:b w:val="false"/>
                <w:i w:val="false"/>
                <w:color w:val="000000"/>
                <w:sz w:val="20"/>
              </w:rPr>
              <w:t xml:space="preserve">
N№27-3-10/3720, </w:t>
            </w:r>
            <w:r>
              <w:br/>
            </w:r>
            <w:r>
              <w:rPr>
                <w:rFonts w:ascii="Times New Roman"/>
                <w:b w:val="false"/>
                <w:i w:val="false"/>
                <w:color w:val="000000"/>
                <w:sz w:val="20"/>
              </w:rPr>
              <w:t xml:space="preserve">
выпущенных </w:t>
            </w:r>
            <w:r>
              <w:br/>
            </w:r>
            <w:r>
              <w:rPr>
                <w:rFonts w:ascii="Times New Roman"/>
                <w:b w:val="false"/>
                <w:i w:val="false"/>
                <w:color w:val="000000"/>
                <w:sz w:val="20"/>
              </w:rPr>
              <w:t xml:space="preserve">
Министерством </w:t>
            </w:r>
            <w:r>
              <w:br/>
            </w:r>
            <w:r>
              <w:rPr>
                <w:rFonts w:ascii="Times New Roman"/>
                <w:b w:val="false"/>
                <w:i w:val="false"/>
                <w:color w:val="000000"/>
                <w:sz w:val="20"/>
              </w:rPr>
              <w:t xml:space="preserve">
финансов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в счет дополни- </w:t>
            </w:r>
            <w:r>
              <w:br/>
            </w:r>
            <w:r>
              <w:rPr>
                <w:rFonts w:ascii="Times New Roman"/>
                <w:b w:val="false"/>
                <w:i w:val="false"/>
                <w:color w:val="000000"/>
                <w:sz w:val="20"/>
              </w:rPr>
              <w:t xml:space="preserve">
тельной подписки </w:t>
            </w:r>
            <w:r>
              <w:br/>
            </w:r>
            <w:r>
              <w:rPr>
                <w:rFonts w:ascii="Times New Roman"/>
                <w:b w:val="false"/>
                <w:i w:val="false"/>
                <w:color w:val="000000"/>
                <w:sz w:val="20"/>
              </w:rPr>
              <w:t xml:space="preserve">
на акционерный </w:t>
            </w:r>
            <w:r>
              <w:br/>
            </w:r>
            <w:r>
              <w:rPr>
                <w:rFonts w:ascii="Times New Roman"/>
                <w:b w:val="false"/>
                <w:i w:val="false"/>
                <w:color w:val="000000"/>
                <w:sz w:val="20"/>
              </w:rPr>
              <w:t xml:space="preserve">
капитал АБР. </w:t>
            </w:r>
          </w:p>
        </w:tc>
        <w:tc>
          <w:tcPr>
            <w:tcW w:w="29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II квар- </w:t>
            </w:r>
            <w:r>
              <w:br/>
            </w:r>
            <w:r>
              <w:rPr>
                <w:rFonts w:ascii="Times New Roman"/>
                <w:b w:val="false"/>
                <w:i w:val="false"/>
                <w:color w:val="000000"/>
                <w:sz w:val="20"/>
              </w:rPr>
              <w:t xml:space="preserve">
тал 2006 </w:t>
            </w:r>
            <w:r>
              <w:br/>
            </w:r>
            <w:r>
              <w:rPr>
                <w:rFonts w:ascii="Times New Roman"/>
                <w:b w:val="false"/>
                <w:i w:val="false"/>
                <w:color w:val="000000"/>
                <w:sz w:val="20"/>
              </w:rPr>
              <w:t xml:space="preserve">
года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II квар- </w:t>
            </w:r>
            <w:r>
              <w:br/>
            </w:r>
            <w:r>
              <w:rPr>
                <w:rFonts w:ascii="Times New Roman"/>
                <w:b w:val="false"/>
                <w:i w:val="false"/>
                <w:color w:val="000000"/>
                <w:sz w:val="20"/>
              </w:rPr>
              <w:t xml:space="preserve">
тал 2006 </w:t>
            </w:r>
            <w:r>
              <w:br/>
            </w:r>
            <w:r>
              <w:rPr>
                <w:rFonts w:ascii="Times New Roman"/>
                <w:b w:val="false"/>
                <w:i w:val="false"/>
                <w:color w:val="000000"/>
                <w:sz w:val="20"/>
              </w:rPr>
              <w:t xml:space="preserve">
года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III квартал </w:t>
            </w:r>
            <w:r>
              <w:br/>
            </w:r>
            <w:r>
              <w:rPr>
                <w:rFonts w:ascii="Times New Roman"/>
                <w:b w:val="false"/>
                <w:i w:val="false"/>
                <w:color w:val="000000"/>
                <w:sz w:val="20"/>
              </w:rPr>
              <w:t xml:space="preserve">
2006 года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IV квар- </w:t>
            </w:r>
            <w:r>
              <w:br/>
            </w:r>
            <w:r>
              <w:rPr>
                <w:rFonts w:ascii="Times New Roman"/>
                <w:b w:val="false"/>
                <w:i w:val="false"/>
                <w:color w:val="000000"/>
                <w:sz w:val="20"/>
              </w:rPr>
              <w:t xml:space="preserve">
тал 2006 </w:t>
            </w:r>
            <w:r>
              <w:br/>
            </w:r>
            <w:r>
              <w:rPr>
                <w:rFonts w:ascii="Times New Roman"/>
                <w:b w:val="false"/>
                <w:i w:val="false"/>
                <w:color w:val="000000"/>
                <w:sz w:val="20"/>
              </w:rPr>
              <w:t xml:space="preserve">
года </w:t>
            </w:r>
          </w:p>
        </w:tc>
        <w:tc>
          <w:tcPr>
            <w:tcW w:w="28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приобретение 30 акций Исламского Банка Развития стоимостью 10000 Исламских динар в соответствии с графиком платежей Банка на общую сумму 53698 тыс. тенге, а также инкассация простых векселей, выпущенных Министерством финансов Республики Казахстан в счет подписки на акционерный капитал Международного Банка Реконструкции и Развития, Европейского Банка Реконструкции и Развития, Азиатского Банка Развития на общую сумму в размере 304133 тыс. тенге.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обеспечение выплат в международные организации.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своевременные выплаты членских взносов в международные финансовые организации в соответствии с графиками платежей. </w:t>
      </w:r>
      <w:r>
        <w:br/>
      </w:r>
      <w:r>
        <w:rPr>
          <w:rFonts w:ascii="Times New Roman"/>
          <w:b w:val="false"/>
          <w:i w:val="false"/>
          <w:color w:val="000000"/>
          <w:sz w:val="28"/>
        </w:rPr>
        <w:t>
 </w:t>
      </w:r>
      <w:r>
        <w:br/>
      </w:r>
      <w:r>
        <w:rPr>
          <w:rFonts w:ascii="Times New Roman"/>
          <w:b w:val="false"/>
          <w:i w:val="false"/>
          <w:color w:val="000000"/>
          <w:sz w:val="28"/>
        </w:rPr>
        <w:t xml:space="preserve">
  Качество: 100 % исключение претензий международных финансовых организаций по выплатам членских взносов этим Организациям.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007 "Создание и развитие информационных систем </w:t>
      </w:r>
      <w:r>
        <w:br/>
      </w:r>
      <w:r>
        <w:rPr>
          <w:rFonts w:ascii="Times New Roman"/>
          <w:b w:val="false"/>
          <w:i w:val="false"/>
          <w:color w:val="000000"/>
          <w:sz w:val="28"/>
        </w:rPr>
        <w:t xml:space="preserve">
органов Министерства финансов Республики Казахстан"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867551 тысяча тенге (восемьсот шестьдесят семь миллионов пятьсот пятьдесят одна тысяча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отсутствует.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эффективного управления Правительством Республики Казахстан и местными исполнительными органами государственными финансами, обязательствами и активами, которое включает действенный контроль за исполнением государственного бюджета на всех уровнях и принятие своевременных и обоснованных финансово-экономических решений; обеспечение Правительства Республики Казахстан и других заинтересованных сторон оперативной, точной информацией, имеющей отношение к исполнению и контролю за исполнением государственного бюджета для проведения анализа и оценки работы государственных органов.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своевременного проведения всех финансовых операций (ведение планов, выдача разрешений, регистрация обязательств, проведение платежей); усиление безопасности информационной системы казначейства; автоматизация процесса составления, утверждения, внесения изменений и дополнений в планы финансирования бюджетных программ (подпрограмм) по обязательствам и платежам государственных учреждений, администраторов бюджетных программ и сводный план финансирования; обеспечение сбора периодической и годовой отчетности, предоставление оперативных данных о ходе исполнения государственного бюджета, прогнозирование ожидаемого исполнения государственного бюджета, формирование отчетности и анализ исполнения государственного бюджета; эффективное и последовательное руководство на всех организационных уровнях Комитета финансового контроля; автоматизация процесса учета финансово-хозяйственной деятельности органов Министерства финансов Республики Казахстан; обеспечение сотрудников органов Министерства финансов Республики Казахстан постоянным доступом к точной, своевременной информации и уменьшение времени обработки сложных запросов.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93"/>
        <w:gridCol w:w="953"/>
        <w:gridCol w:w="2553"/>
        <w:gridCol w:w="3393"/>
        <w:gridCol w:w="1893"/>
        <w:gridCol w:w="2833"/>
      </w:tblGrid>
      <w:tr>
        <w:trPr>
          <w:trHeight w:val="103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 </w:t>
            </w:r>
            <w:r>
              <w:br/>
            </w:r>
            <w:r>
              <w:rPr>
                <w:rFonts w:ascii="Times New Roman"/>
                <w:b w:val="false"/>
                <w:i w:val="false"/>
                <w:color w:val="000000"/>
                <w:sz w:val="20"/>
              </w:rPr>
              <w:t xml:space="preserve">
развитие ин- </w:t>
            </w:r>
            <w:r>
              <w:br/>
            </w:r>
            <w:r>
              <w:rPr>
                <w:rFonts w:ascii="Times New Roman"/>
                <w:b w:val="false"/>
                <w:i w:val="false"/>
                <w:color w:val="000000"/>
                <w:sz w:val="20"/>
              </w:rPr>
              <w:t xml:space="preserve">
формационных </w:t>
            </w:r>
            <w:r>
              <w:br/>
            </w:r>
            <w:r>
              <w:rPr>
                <w:rFonts w:ascii="Times New Roman"/>
                <w:b w:val="false"/>
                <w:i w:val="false"/>
                <w:color w:val="000000"/>
                <w:sz w:val="20"/>
              </w:rPr>
              <w:t xml:space="preserve">
систем орга- </w:t>
            </w:r>
            <w:r>
              <w:br/>
            </w:r>
            <w:r>
              <w:rPr>
                <w:rFonts w:ascii="Times New Roman"/>
                <w:b w:val="false"/>
                <w:i w:val="false"/>
                <w:color w:val="000000"/>
                <w:sz w:val="20"/>
              </w:rPr>
              <w:t xml:space="preserve">
нов Минис- </w:t>
            </w:r>
            <w:r>
              <w:br/>
            </w:r>
            <w:r>
              <w:rPr>
                <w:rFonts w:ascii="Times New Roman"/>
                <w:b w:val="false"/>
                <w:i w:val="false"/>
                <w:color w:val="000000"/>
                <w:sz w:val="20"/>
              </w:rPr>
              <w:t xml:space="preserve">
терства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Казначейства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ли- </w:t>
            </w:r>
            <w:r>
              <w:br/>
            </w:r>
            <w:r>
              <w:rPr>
                <w:rFonts w:ascii="Times New Roman"/>
                <w:b w:val="false"/>
                <w:i w:val="false"/>
                <w:color w:val="000000"/>
                <w:sz w:val="20"/>
              </w:rPr>
              <w:t xml:space="preserve">
цензий Oracle </w:t>
            </w:r>
            <w:r>
              <w:br/>
            </w:r>
            <w:r>
              <w:rPr>
                <w:rFonts w:ascii="Times New Roman"/>
                <w:b w:val="false"/>
                <w:i w:val="false"/>
                <w:color w:val="000000"/>
                <w:sz w:val="20"/>
              </w:rPr>
              <w:t xml:space="preserve">
Application </w:t>
            </w:r>
            <w:r>
              <w:br/>
            </w:r>
            <w:r>
              <w:rPr>
                <w:rFonts w:ascii="Times New Roman"/>
                <w:b w:val="false"/>
                <w:i w:val="false"/>
                <w:color w:val="000000"/>
                <w:sz w:val="20"/>
              </w:rPr>
              <w:t xml:space="preserve">
(февраль-март).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комплектующих </w:t>
            </w:r>
            <w:r>
              <w:br/>
            </w:r>
            <w:r>
              <w:rPr>
                <w:rFonts w:ascii="Times New Roman"/>
                <w:b w:val="false"/>
                <w:i w:val="false"/>
                <w:color w:val="000000"/>
                <w:sz w:val="20"/>
              </w:rPr>
              <w:t xml:space="preserve">
товаров для мо- </w:t>
            </w:r>
            <w:r>
              <w:br/>
            </w:r>
            <w:r>
              <w:rPr>
                <w:rFonts w:ascii="Times New Roman"/>
                <w:b w:val="false"/>
                <w:i w:val="false"/>
                <w:color w:val="000000"/>
                <w:sz w:val="20"/>
              </w:rPr>
              <w:t xml:space="preserve">
дернизации про- </w:t>
            </w:r>
            <w:r>
              <w:br/>
            </w:r>
            <w:r>
              <w:rPr>
                <w:rFonts w:ascii="Times New Roman"/>
                <w:b w:val="false"/>
                <w:i w:val="false"/>
                <w:color w:val="000000"/>
                <w:sz w:val="20"/>
              </w:rPr>
              <w:t xml:space="preserve">
изводственных </w:t>
            </w:r>
            <w:r>
              <w:br/>
            </w:r>
            <w:r>
              <w:rPr>
                <w:rFonts w:ascii="Times New Roman"/>
                <w:b w:val="false"/>
                <w:i w:val="false"/>
                <w:color w:val="000000"/>
                <w:sz w:val="20"/>
              </w:rPr>
              <w:t xml:space="preserve">
серверов </w:t>
            </w:r>
            <w:r>
              <w:br/>
            </w:r>
            <w:r>
              <w:rPr>
                <w:rFonts w:ascii="Times New Roman"/>
                <w:b w:val="false"/>
                <w:i w:val="false"/>
                <w:color w:val="000000"/>
                <w:sz w:val="20"/>
              </w:rPr>
              <w:t xml:space="preserve">
(февраль-март). </w:t>
            </w:r>
            <w:r>
              <w:br/>
            </w:r>
            <w:r>
              <w:rPr>
                <w:rFonts w:ascii="Times New Roman"/>
                <w:b w:val="false"/>
                <w:i w:val="false"/>
                <w:color w:val="000000"/>
                <w:sz w:val="20"/>
              </w:rPr>
              <w:t xml:space="preserve">
Приобретение вы- </w:t>
            </w:r>
            <w:r>
              <w:br/>
            </w:r>
            <w:r>
              <w:rPr>
                <w:rFonts w:ascii="Times New Roman"/>
                <w:b w:val="false"/>
                <w:i w:val="false"/>
                <w:color w:val="000000"/>
                <w:sz w:val="20"/>
              </w:rPr>
              <w:t xml:space="preserve">
числительной </w:t>
            </w:r>
            <w:r>
              <w:br/>
            </w:r>
            <w:r>
              <w:rPr>
                <w:rFonts w:ascii="Times New Roman"/>
                <w:b w:val="false"/>
                <w:i w:val="false"/>
                <w:color w:val="000000"/>
                <w:sz w:val="20"/>
              </w:rPr>
              <w:t xml:space="preserve">
техники </w:t>
            </w:r>
            <w:r>
              <w:br/>
            </w:r>
            <w:r>
              <w:rPr>
                <w:rFonts w:ascii="Times New Roman"/>
                <w:b w:val="false"/>
                <w:i w:val="false"/>
                <w:color w:val="000000"/>
                <w:sz w:val="20"/>
              </w:rPr>
              <w:t xml:space="preserve">
(февраль-март).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программных про- </w:t>
            </w:r>
            <w:r>
              <w:br/>
            </w:r>
            <w:r>
              <w:rPr>
                <w:rFonts w:ascii="Times New Roman"/>
                <w:b w:val="false"/>
                <w:i w:val="false"/>
                <w:color w:val="000000"/>
                <w:sz w:val="20"/>
              </w:rPr>
              <w:t xml:space="preserve">
дуктов комплекс- </w:t>
            </w:r>
            <w:r>
              <w:br/>
            </w:r>
            <w:r>
              <w:rPr>
                <w:rFonts w:ascii="Times New Roman"/>
                <w:b w:val="false"/>
                <w:i w:val="false"/>
                <w:color w:val="000000"/>
                <w:sz w:val="20"/>
              </w:rPr>
              <w:t xml:space="preserve">
ного обеспечения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интегрированной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Казна- </w:t>
            </w:r>
            <w:r>
              <w:br/>
            </w:r>
            <w:r>
              <w:rPr>
                <w:rFonts w:ascii="Times New Roman"/>
                <w:b w:val="false"/>
                <w:i w:val="false"/>
                <w:color w:val="000000"/>
                <w:sz w:val="20"/>
              </w:rPr>
              <w:t xml:space="preserve">
чейства (июнь).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лицен- </w:t>
            </w:r>
            <w:r>
              <w:br/>
            </w:r>
            <w:r>
              <w:rPr>
                <w:rFonts w:ascii="Times New Roman"/>
                <w:b w:val="false"/>
                <w:i w:val="false"/>
                <w:color w:val="000000"/>
                <w:sz w:val="20"/>
              </w:rPr>
              <w:t xml:space="preserve">
зий, внешних </w:t>
            </w:r>
            <w:r>
              <w:br/>
            </w:r>
            <w:r>
              <w:rPr>
                <w:rFonts w:ascii="Times New Roman"/>
                <w:b w:val="false"/>
                <w:i w:val="false"/>
                <w:color w:val="000000"/>
                <w:sz w:val="20"/>
              </w:rPr>
              <w:t xml:space="preserve">
устройств хране- </w:t>
            </w:r>
            <w:r>
              <w:br/>
            </w:r>
            <w:r>
              <w:rPr>
                <w:rFonts w:ascii="Times New Roman"/>
                <w:b w:val="false"/>
                <w:i w:val="false"/>
                <w:color w:val="000000"/>
                <w:sz w:val="20"/>
              </w:rPr>
              <w:t xml:space="preserve">
ния сертифика- </w:t>
            </w:r>
            <w:r>
              <w:br/>
            </w:r>
            <w:r>
              <w:rPr>
                <w:rFonts w:ascii="Times New Roman"/>
                <w:b w:val="false"/>
                <w:i w:val="false"/>
                <w:color w:val="000000"/>
                <w:sz w:val="20"/>
              </w:rPr>
              <w:t xml:space="preserve">
тов (ключевой </w:t>
            </w:r>
            <w:r>
              <w:br/>
            </w:r>
            <w:r>
              <w:rPr>
                <w:rFonts w:ascii="Times New Roman"/>
                <w:b w:val="false"/>
                <w:i w:val="false"/>
                <w:color w:val="000000"/>
                <w:sz w:val="20"/>
              </w:rPr>
              <w:t xml:space="preserve">
информации) и </w:t>
            </w:r>
            <w:r>
              <w:br/>
            </w:r>
            <w:r>
              <w:rPr>
                <w:rFonts w:ascii="Times New Roman"/>
                <w:b w:val="false"/>
                <w:i w:val="false"/>
                <w:color w:val="000000"/>
                <w:sz w:val="20"/>
              </w:rPr>
              <w:t xml:space="preserve">
аксессуаров к </w:t>
            </w:r>
            <w:r>
              <w:br/>
            </w:r>
            <w:r>
              <w:rPr>
                <w:rFonts w:ascii="Times New Roman"/>
                <w:b w:val="false"/>
                <w:i w:val="false"/>
                <w:color w:val="000000"/>
                <w:sz w:val="20"/>
              </w:rPr>
              <w:t xml:space="preserve">
ним для системы </w:t>
            </w:r>
            <w:r>
              <w:br/>
            </w:r>
            <w:r>
              <w:rPr>
                <w:rFonts w:ascii="Times New Roman"/>
                <w:b w:val="false"/>
                <w:i w:val="false"/>
                <w:color w:val="000000"/>
                <w:sz w:val="20"/>
              </w:rPr>
              <w:t xml:space="preserve">
идентификации и </w:t>
            </w:r>
            <w:r>
              <w:br/>
            </w:r>
            <w:r>
              <w:rPr>
                <w:rFonts w:ascii="Times New Roman"/>
                <w:b w:val="false"/>
                <w:i w:val="false"/>
                <w:color w:val="000000"/>
                <w:sz w:val="20"/>
              </w:rPr>
              <w:t xml:space="preserve">
аутентификации </w:t>
            </w:r>
            <w:r>
              <w:br/>
            </w:r>
            <w:r>
              <w:rPr>
                <w:rFonts w:ascii="Times New Roman"/>
                <w:b w:val="false"/>
                <w:i w:val="false"/>
                <w:color w:val="000000"/>
                <w:sz w:val="20"/>
              </w:rPr>
              <w:t xml:space="preserve">
пользователей </w:t>
            </w:r>
            <w:r>
              <w:br/>
            </w:r>
            <w:r>
              <w:rPr>
                <w:rFonts w:ascii="Times New Roman"/>
                <w:b w:val="false"/>
                <w:i w:val="false"/>
                <w:color w:val="000000"/>
                <w:sz w:val="20"/>
              </w:rPr>
              <w:t xml:space="preserve">
казначейской се- </w:t>
            </w:r>
            <w:r>
              <w:br/>
            </w:r>
            <w:r>
              <w:rPr>
                <w:rFonts w:ascii="Times New Roman"/>
                <w:b w:val="false"/>
                <w:i w:val="false"/>
                <w:color w:val="000000"/>
                <w:sz w:val="20"/>
              </w:rPr>
              <w:t xml:space="preserve">
ти, ее внедрение </w:t>
            </w:r>
            <w:r>
              <w:br/>
            </w:r>
            <w:r>
              <w:rPr>
                <w:rFonts w:ascii="Times New Roman"/>
                <w:b w:val="false"/>
                <w:i w:val="false"/>
                <w:color w:val="000000"/>
                <w:sz w:val="20"/>
              </w:rPr>
              <w:t xml:space="preserve">
и обучение поль- </w:t>
            </w:r>
            <w:r>
              <w:br/>
            </w:r>
            <w:r>
              <w:rPr>
                <w:rFonts w:ascii="Times New Roman"/>
                <w:b w:val="false"/>
                <w:i w:val="false"/>
                <w:color w:val="000000"/>
                <w:sz w:val="20"/>
              </w:rPr>
              <w:t xml:space="preserve">
зователей (июнь). </w:t>
            </w:r>
            <w:r>
              <w:br/>
            </w:r>
            <w:r>
              <w:rPr>
                <w:rFonts w:ascii="Times New Roman"/>
                <w:b w:val="false"/>
                <w:i w:val="false"/>
                <w:color w:val="000000"/>
                <w:sz w:val="20"/>
              </w:rPr>
              <w:t xml:space="preserve">
Доработка систе- </w:t>
            </w:r>
            <w:r>
              <w:br/>
            </w:r>
            <w:r>
              <w:rPr>
                <w:rFonts w:ascii="Times New Roman"/>
                <w:b w:val="false"/>
                <w:i w:val="false"/>
                <w:color w:val="000000"/>
                <w:sz w:val="20"/>
              </w:rPr>
              <w:t xml:space="preserve">
мы с учетом из- </w:t>
            </w:r>
            <w:r>
              <w:br/>
            </w:r>
            <w:r>
              <w:rPr>
                <w:rFonts w:ascii="Times New Roman"/>
                <w:b w:val="false"/>
                <w:i w:val="false"/>
                <w:color w:val="000000"/>
                <w:sz w:val="20"/>
              </w:rPr>
              <w:t xml:space="preserve">
менения норма- </w:t>
            </w:r>
            <w:r>
              <w:br/>
            </w:r>
            <w:r>
              <w:rPr>
                <w:rFonts w:ascii="Times New Roman"/>
                <w:b w:val="false"/>
                <w:i w:val="false"/>
                <w:color w:val="000000"/>
                <w:sz w:val="20"/>
              </w:rPr>
              <w:t xml:space="preserve">
тивно-правовых </w:t>
            </w:r>
            <w:r>
              <w:br/>
            </w:r>
            <w:r>
              <w:rPr>
                <w:rFonts w:ascii="Times New Roman"/>
                <w:b w:val="false"/>
                <w:i w:val="false"/>
                <w:color w:val="000000"/>
                <w:sz w:val="20"/>
              </w:rPr>
              <w:t xml:space="preserve">
актов (июль).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24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 развитие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ных систем </w:t>
            </w:r>
            <w:r>
              <w:br/>
            </w:r>
            <w:r>
              <w:rPr>
                <w:rFonts w:ascii="Times New Roman"/>
                <w:b w:val="false"/>
                <w:i w:val="false"/>
                <w:color w:val="000000"/>
                <w:sz w:val="20"/>
              </w:rPr>
              <w:t xml:space="preserve">
Министерства финансов </w:t>
            </w:r>
            <w:r>
              <w:br/>
            </w:r>
            <w:r>
              <w:rPr>
                <w:rFonts w:ascii="Times New Roman"/>
                <w:b w:val="false"/>
                <w:i w:val="false"/>
                <w:color w:val="000000"/>
                <w:sz w:val="20"/>
              </w:rPr>
              <w:t xml:space="preserve">
Республики Казахстан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разви- </w:t>
            </w:r>
            <w:r>
              <w:br/>
            </w:r>
            <w:r>
              <w:rPr>
                <w:rFonts w:ascii="Times New Roman"/>
                <w:b w:val="false"/>
                <w:i w:val="false"/>
                <w:color w:val="000000"/>
                <w:sz w:val="20"/>
              </w:rPr>
              <w:t xml:space="preserve">
тие и внедрение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органов </w:t>
            </w:r>
            <w:r>
              <w:br/>
            </w:r>
            <w:r>
              <w:rPr>
                <w:rFonts w:ascii="Times New Roman"/>
                <w:b w:val="false"/>
                <w:i w:val="false"/>
                <w:color w:val="000000"/>
                <w:sz w:val="20"/>
              </w:rPr>
              <w:t xml:space="preserve">
Министерства фи- </w:t>
            </w:r>
            <w:r>
              <w:br/>
            </w:r>
            <w:r>
              <w:rPr>
                <w:rFonts w:ascii="Times New Roman"/>
                <w:b w:val="false"/>
                <w:i w:val="false"/>
                <w:color w:val="000000"/>
                <w:sz w:val="20"/>
              </w:rPr>
              <w:t xml:space="preserve">
нансов (январь-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Обучение специа- </w:t>
            </w:r>
            <w:r>
              <w:br/>
            </w:r>
            <w:r>
              <w:rPr>
                <w:rFonts w:ascii="Times New Roman"/>
                <w:b w:val="false"/>
                <w:i w:val="false"/>
                <w:color w:val="000000"/>
                <w:sz w:val="20"/>
              </w:rPr>
              <w:t xml:space="preserve">
листов информа- </w:t>
            </w:r>
            <w:r>
              <w:br/>
            </w:r>
            <w:r>
              <w:rPr>
                <w:rFonts w:ascii="Times New Roman"/>
                <w:b w:val="false"/>
                <w:i w:val="false"/>
                <w:color w:val="000000"/>
                <w:sz w:val="20"/>
              </w:rPr>
              <w:t xml:space="preserve">
ционным техно- </w:t>
            </w:r>
            <w:r>
              <w:br/>
            </w:r>
            <w:r>
              <w:rPr>
                <w:rFonts w:ascii="Times New Roman"/>
                <w:b w:val="false"/>
                <w:i w:val="false"/>
                <w:color w:val="000000"/>
                <w:sz w:val="20"/>
              </w:rPr>
              <w:t xml:space="preserve">
логиям (август-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(март- </w:t>
            </w:r>
            <w:r>
              <w:br/>
            </w:r>
            <w:r>
              <w:rPr>
                <w:rFonts w:ascii="Times New Roman"/>
                <w:b w:val="false"/>
                <w:i w:val="false"/>
                <w:color w:val="000000"/>
                <w:sz w:val="20"/>
              </w:rPr>
              <w:t xml:space="preserve">
июнь), активного </w:t>
            </w:r>
            <w:r>
              <w:br/>
            </w:r>
            <w:r>
              <w:rPr>
                <w:rFonts w:ascii="Times New Roman"/>
                <w:b w:val="false"/>
                <w:i w:val="false"/>
                <w:color w:val="000000"/>
                <w:sz w:val="20"/>
              </w:rPr>
              <w:t xml:space="preserve">
сетевого обору- </w:t>
            </w:r>
            <w:r>
              <w:br/>
            </w:r>
            <w:r>
              <w:rPr>
                <w:rFonts w:ascii="Times New Roman"/>
                <w:b w:val="false"/>
                <w:i w:val="false"/>
                <w:color w:val="000000"/>
                <w:sz w:val="20"/>
              </w:rPr>
              <w:t xml:space="preserve">
дования (апрель- </w:t>
            </w:r>
            <w:r>
              <w:br/>
            </w:r>
            <w:r>
              <w:rPr>
                <w:rFonts w:ascii="Times New Roman"/>
                <w:b w:val="false"/>
                <w:i w:val="false"/>
                <w:color w:val="000000"/>
                <w:sz w:val="20"/>
              </w:rPr>
              <w:t xml:space="preserve">
июль), оборудо- </w:t>
            </w:r>
            <w:r>
              <w:br/>
            </w:r>
            <w:r>
              <w:rPr>
                <w:rFonts w:ascii="Times New Roman"/>
                <w:b w:val="false"/>
                <w:i w:val="false"/>
                <w:color w:val="000000"/>
                <w:sz w:val="20"/>
              </w:rPr>
              <w:t xml:space="preserve">
вания и услуг </w:t>
            </w:r>
            <w:r>
              <w:br/>
            </w:r>
            <w:r>
              <w:rPr>
                <w:rFonts w:ascii="Times New Roman"/>
                <w:b w:val="false"/>
                <w:i w:val="false"/>
                <w:color w:val="000000"/>
                <w:sz w:val="20"/>
              </w:rPr>
              <w:t xml:space="preserve">
по организации </w:t>
            </w:r>
            <w:r>
              <w:br/>
            </w:r>
            <w:r>
              <w:rPr>
                <w:rFonts w:ascii="Times New Roman"/>
                <w:b w:val="false"/>
                <w:i w:val="false"/>
                <w:color w:val="000000"/>
                <w:sz w:val="20"/>
              </w:rPr>
              <w:t xml:space="preserve">
структурирован- </w:t>
            </w:r>
            <w:r>
              <w:br/>
            </w:r>
            <w:r>
              <w:rPr>
                <w:rFonts w:ascii="Times New Roman"/>
                <w:b w:val="false"/>
                <w:i w:val="false"/>
                <w:color w:val="000000"/>
                <w:sz w:val="20"/>
              </w:rPr>
              <w:t xml:space="preserve">
ной кабельной </w:t>
            </w:r>
            <w:r>
              <w:br/>
            </w:r>
            <w:r>
              <w:rPr>
                <w:rFonts w:ascii="Times New Roman"/>
                <w:b w:val="false"/>
                <w:i w:val="false"/>
                <w:color w:val="000000"/>
                <w:sz w:val="20"/>
              </w:rPr>
              <w:t xml:space="preserve">
сети (август- </w:t>
            </w:r>
            <w:r>
              <w:br/>
            </w:r>
            <w:r>
              <w:rPr>
                <w:rFonts w:ascii="Times New Roman"/>
                <w:b w:val="false"/>
                <w:i w:val="false"/>
                <w:color w:val="000000"/>
                <w:sz w:val="20"/>
              </w:rPr>
              <w:t xml:space="preserve">
ноябрь), сопут- </w:t>
            </w:r>
            <w:r>
              <w:br/>
            </w:r>
            <w:r>
              <w:rPr>
                <w:rFonts w:ascii="Times New Roman"/>
                <w:b w:val="false"/>
                <w:i w:val="false"/>
                <w:color w:val="000000"/>
                <w:sz w:val="20"/>
              </w:rPr>
              <w:t xml:space="preserve">
ствующих товаров </w:t>
            </w:r>
            <w:r>
              <w:br/>
            </w:r>
            <w:r>
              <w:rPr>
                <w:rFonts w:ascii="Times New Roman"/>
                <w:b w:val="false"/>
                <w:i w:val="false"/>
                <w:color w:val="000000"/>
                <w:sz w:val="20"/>
              </w:rPr>
              <w:t xml:space="preserve">
и услуг.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Прямой результат: развитие информационных систем "Интегрированная информационная система казначейства", "Формирование и уточнение планов финансирования", "Мониторинг бюджетного планирования", "Финансовый контроль", "Управление финансово-хозяйственной деятельностью государственного учреждения".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100 % стабильного и бесперебойного функционирования информационной системы казначейства; а также защита от несанкционированного доступа; </w:t>
      </w:r>
      <w:r>
        <w:br/>
      </w:r>
      <w:r>
        <w:rPr>
          <w:rFonts w:ascii="Times New Roman"/>
          <w:b w:val="false"/>
          <w:i w:val="false"/>
          <w:color w:val="000000"/>
          <w:sz w:val="28"/>
        </w:rPr>
        <w:t xml:space="preserve">
100 % эффективного и своевременного управления Правительством Республики Казахстан и местными исполнительными органами финансовыми ресурсами, обязательствами и платежами государства; </w:t>
      </w:r>
      <w:r>
        <w:br/>
      </w:r>
      <w:r>
        <w:rPr>
          <w:rFonts w:ascii="Times New Roman"/>
          <w:b w:val="false"/>
          <w:i w:val="false"/>
          <w:color w:val="000000"/>
          <w:sz w:val="28"/>
        </w:rPr>
        <w:t xml:space="preserve">
100 % прозрачность операций по исполнению любого уровня бюджета республики; </w:t>
      </w:r>
      <w:r>
        <w:br/>
      </w:r>
      <w:r>
        <w:rPr>
          <w:rFonts w:ascii="Times New Roman"/>
          <w:b w:val="false"/>
          <w:i w:val="false"/>
          <w:color w:val="000000"/>
          <w:sz w:val="28"/>
        </w:rPr>
        <w:t xml:space="preserve">
сокращение сроков составления, утверждения, внесения изменений и дополнений в планы финансирования бюджетных программ (подпрограмм) по обязательствам и платежам государственных учреждений, администраторов бюджетных программ и сводный план финансирования; </w:t>
      </w:r>
      <w:r>
        <w:br/>
      </w:r>
      <w:r>
        <w:rPr>
          <w:rFonts w:ascii="Times New Roman"/>
          <w:b w:val="false"/>
          <w:i w:val="false"/>
          <w:color w:val="000000"/>
          <w:sz w:val="28"/>
        </w:rPr>
        <w:t xml:space="preserve">
сокращение сроков обеспечения сбора периодической и годовой отчетности, предоставления оперативных данных о ходе исполнения государственного бюджета, прогнозирования ожидаемого исполнения государственного бюджета, формирования отчетности и анализа исполнения государственного бюджета; </w:t>
      </w:r>
      <w:r>
        <w:br/>
      </w:r>
      <w:r>
        <w:rPr>
          <w:rFonts w:ascii="Times New Roman"/>
          <w:b w:val="false"/>
          <w:i w:val="false"/>
          <w:color w:val="000000"/>
          <w:sz w:val="28"/>
        </w:rPr>
        <w:t xml:space="preserve">
эффективное планирование контрольной деятельности Комитета финансового контроля и государственных закупок Министерства финансов Республики Казахстан и сокращение сроков сбора и свода сведений по результатам произведенного контроля; </w:t>
      </w:r>
      <w:r>
        <w:br/>
      </w:r>
      <w:r>
        <w:rPr>
          <w:rFonts w:ascii="Times New Roman"/>
          <w:b w:val="false"/>
          <w:i w:val="false"/>
          <w:color w:val="000000"/>
          <w:sz w:val="28"/>
        </w:rPr>
        <w:t xml:space="preserve">
эффективное оперативное управление финансово-хозяйственной деятельностью органов Министерства финансов Республики Казахстан; </w:t>
      </w:r>
      <w:r>
        <w:br/>
      </w:r>
      <w:r>
        <w:rPr>
          <w:rFonts w:ascii="Times New Roman"/>
          <w:b w:val="false"/>
          <w:i w:val="false"/>
          <w:color w:val="000000"/>
          <w:sz w:val="28"/>
        </w:rPr>
        <w:t xml:space="preserve">
доступность точной, своевременной информации сотрудникам органов Министерства финансов Республики Казахстан для уменьшения времени обработки сложных запросов.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Финансово-экономическая эффективность: снижение трудозатрат с учетом автоматизации бюджетных процессов в органах Министерства финансов Республики Казахстан и казначейского обслуживания государственного бюджета и счетов государственных учреждений.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выполнение запланированных мероприятий согласно установленных сроков в соответствии с планами финансирования по обязательствам и платежам. </w:t>
      </w:r>
      <w:r>
        <w:br/>
      </w:r>
      <w:r>
        <w:rPr>
          <w:rFonts w:ascii="Times New Roman"/>
          <w:b w:val="false"/>
          <w:i w:val="false"/>
          <w:color w:val="000000"/>
          <w:sz w:val="28"/>
        </w:rPr>
        <w:t>
 </w:t>
      </w:r>
      <w:r>
        <w:br/>
      </w:r>
      <w:r>
        <w:rPr>
          <w:rFonts w:ascii="Times New Roman"/>
          <w:b w:val="false"/>
          <w:i w:val="false"/>
          <w:color w:val="000000"/>
          <w:sz w:val="28"/>
        </w:rPr>
        <w:t xml:space="preserve">
  Качество: прозрачность, своевременность проведения платежей и предоставления отчетов.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008 "Обновление парка автомашин для государственных </w:t>
      </w:r>
      <w:r>
        <w:br/>
      </w:r>
      <w:r>
        <w:rPr>
          <w:rFonts w:ascii="Times New Roman"/>
          <w:b w:val="false"/>
          <w:i w:val="false"/>
          <w:color w:val="000000"/>
          <w:sz w:val="28"/>
        </w:rPr>
        <w:t xml:space="preserve">
органов" на 2006 год </w:t>
      </w:r>
    </w:p>
    <w:p>
      <w:pPr>
        <w:spacing w:after="0"/>
        <w:ind w:left="0"/>
        <w:jc w:val="both"/>
      </w:pPr>
      <w:r>
        <w:rPr>
          <w:rFonts w:ascii="Times New Roman"/>
          <w:b w:val="false"/>
          <w:i/>
          <w:color w:val="800000"/>
          <w:sz w:val="28"/>
        </w:rPr>
        <w:t xml:space="preserve">(Исключено -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009 "Целевые текущие трансферты областным бюджетам, </w:t>
      </w:r>
      <w:r>
        <w:br/>
      </w:r>
      <w:r>
        <w:rPr>
          <w:rFonts w:ascii="Times New Roman"/>
          <w:b w:val="false"/>
          <w:i w:val="false"/>
          <w:color w:val="000000"/>
          <w:sz w:val="28"/>
        </w:rPr>
        <w:t xml:space="preserve">
бюджетам городов Астаны и Алматы на выплату заработной </w:t>
      </w:r>
      <w:r>
        <w:br/>
      </w:r>
      <w:r>
        <w:rPr>
          <w:rFonts w:ascii="Times New Roman"/>
          <w:b w:val="false"/>
          <w:i w:val="false"/>
          <w:color w:val="000000"/>
          <w:sz w:val="28"/>
        </w:rPr>
        <w:t xml:space="preserve">
платы государственным служащим, работникам государственных </w:t>
      </w:r>
      <w:r>
        <w:br/>
      </w:r>
      <w:r>
        <w:rPr>
          <w:rFonts w:ascii="Times New Roman"/>
          <w:b w:val="false"/>
          <w:i w:val="false"/>
          <w:color w:val="000000"/>
          <w:sz w:val="28"/>
        </w:rPr>
        <w:t xml:space="preserve">
учреждений, не являющимся государственными служащими, </w:t>
      </w:r>
      <w:r>
        <w:br/>
      </w:r>
      <w:r>
        <w:rPr>
          <w:rFonts w:ascii="Times New Roman"/>
          <w:b w:val="false"/>
          <w:i w:val="false"/>
          <w:color w:val="000000"/>
          <w:sz w:val="28"/>
        </w:rPr>
        <w:t xml:space="preserve">
и работникам казенных предприятий"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39036632 тысячи тенге (тридцать девять миллиардов тридцать шесть миллионов шестьсот тридцать две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Послание </w:t>
      </w:r>
      <w:r>
        <w:rPr>
          <w:rFonts w:ascii="Times New Roman"/>
          <w:b w:val="false"/>
          <w:i w:val="false"/>
          <w:color w:val="000000"/>
          <w:sz w:val="28"/>
        </w:rPr>
        <w:t xml:space="preserve"> Главы государства народу Казахстана "Казахстан на пути ускоренной экономической, социальной и политической модернизации" от 18 февраля 2005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января 2004 года N 1284 "Об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января 2002 года№N 41 "О системе оплаты труда работников государственных учреждений, не являющихся государственными служащими и работников казенных предприятий".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постепенное приближение заработной платы работников бюджетной сферы к заработной плате частного сектора.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финансирование недостатка доходов местных бюджетов в сумме 39036632 тысячи тенге на финансирование заработной платы с учетом ее увеличения с 1 июля 2005 года в среднем на 32 %.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93"/>
        <w:gridCol w:w="953"/>
        <w:gridCol w:w="2553"/>
        <w:gridCol w:w="3393"/>
        <w:gridCol w:w="1633"/>
        <w:gridCol w:w="3153"/>
      </w:tblGrid>
      <w:tr>
        <w:trPr>
          <w:trHeight w:val="103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Целевые те- </w:t>
            </w:r>
            <w:r>
              <w:br/>
            </w:r>
            <w:r>
              <w:rPr>
                <w:rFonts w:ascii="Times New Roman"/>
                <w:b w:val="false"/>
                <w:i w:val="false"/>
                <w:color w:val="000000"/>
                <w:sz w:val="20"/>
              </w:rPr>
              <w:t xml:space="preserve">
кущие транс- </w:t>
            </w:r>
            <w:r>
              <w:br/>
            </w:r>
            <w:r>
              <w:rPr>
                <w:rFonts w:ascii="Times New Roman"/>
                <w:b w:val="false"/>
                <w:i w:val="false"/>
                <w:color w:val="000000"/>
                <w:sz w:val="20"/>
              </w:rPr>
              <w:t xml:space="preserve">
ферты об- </w:t>
            </w:r>
            <w:r>
              <w:br/>
            </w:r>
            <w:r>
              <w:rPr>
                <w:rFonts w:ascii="Times New Roman"/>
                <w:b w:val="false"/>
                <w:i w:val="false"/>
                <w:color w:val="000000"/>
                <w:sz w:val="20"/>
              </w:rPr>
              <w:t xml:space="preserve">
ластным бюд- </w:t>
            </w:r>
            <w:r>
              <w:br/>
            </w:r>
            <w:r>
              <w:rPr>
                <w:rFonts w:ascii="Times New Roman"/>
                <w:b w:val="false"/>
                <w:i w:val="false"/>
                <w:color w:val="000000"/>
                <w:sz w:val="20"/>
              </w:rPr>
              <w:t xml:space="preserve">
жетам, бюд- </w:t>
            </w:r>
            <w:r>
              <w:br/>
            </w:r>
            <w:r>
              <w:rPr>
                <w:rFonts w:ascii="Times New Roman"/>
                <w:b w:val="false"/>
                <w:i w:val="false"/>
                <w:color w:val="000000"/>
                <w:sz w:val="20"/>
              </w:rPr>
              <w:t xml:space="preserve">
жетам горо- </w:t>
            </w:r>
            <w:r>
              <w:br/>
            </w:r>
            <w:r>
              <w:rPr>
                <w:rFonts w:ascii="Times New Roman"/>
                <w:b w:val="false"/>
                <w:i w:val="false"/>
                <w:color w:val="000000"/>
                <w:sz w:val="20"/>
              </w:rPr>
              <w:t xml:space="preserve">
дов Астаны и </w:t>
            </w:r>
            <w:r>
              <w:br/>
            </w:r>
            <w:r>
              <w:rPr>
                <w:rFonts w:ascii="Times New Roman"/>
                <w:b w:val="false"/>
                <w:i w:val="false"/>
                <w:color w:val="000000"/>
                <w:sz w:val="20"/>
              </w:rPr>
              <w:t xml:space="preserve">
Алматы на </w:t>
            </w:r>
            <w:r>
              <w:br/>
            </w:r>
            <w:r>
              <w:rPr>
                <w:rFonts w:ascii="Times New Roman"/>
                <w:b w:val="false"/>
                <w:i w:val="false"/>
                <w:color w:val="000000"/>
                <w:sz w:val="20"/>
              </w:rPr>
              <w:t xml:space="preserve">
выплату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госу- </w:t>
            </w:r>
            <w:r>
              <w:br/>
            </w:r>
            <w:r>
              <w:rPr>
                <w:rFonts w:ascii="Times New Roman"/>
                <w:b w:val="false"/>
                <w:i w:val="false"/>
                <w:color w:val="000000"/>
                <w:sz w:val="20"/>
              </w:rPr>
              <w:t xml:space="preserve">
дарственным </w:t>
            </w:r>
            <w:r>
              <w:br/>
            </w:r>
            <w:r>
              <w:rPr>
                <w:rFonts w:ascii="Times New Roman"/>
                <w:b w:val="false"/>
                <w:i w:val="false"/>
                <w:color w:val="000000"/>
                <w:sz w:val="20"/>
              </w:rPr>
              <w:t xml:space="preserve">
служащим, </w:t>
            </w:r>
            <w:r>
              <w:br/>
            </w:r>
            <w:r>
              <w:rPr>
                <w:rFonts w:ascii="Times New Roman"/>
                <w:b w:val="false"/>
                <w:i w:val="false"/>
                <w:color w:val="000000"/>
                <w:sz w:val="20"/>
              </w:rPr>
              <w:t xml:space="preserve">
работникам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уч- </w:t>
            </w:r>
            <w:r>
              <w:br/>
            </w:r>
            <w:r>
              <w:rPr>
                <w:rFonts w:ascii="Times New Roman"/>
                <w:b w:val="false"/>
                <w:i w:val="false"/>
                <w:color w:val="000000"/>
                <w:sz w:val="20"/>
              </w:rPr>
              <w:t xml:space="preserve">
реждений, </w:t>
            </w:r>
            <w:r>
              <w:br/>
            </w:r>
            <w:r>
              <w:rPr>
                <w:rFonts w:ascii="Times New Roman"/>
                <w:b w:val="false"/>
                <w:i w:val="false"/>
                <w:color w:val="000000"/>
                <w:sz w:val="20"/>
              </w:rPr>
              <w:t xml:space="preserve">
не являю- </w:t>
            </w:r>
            <w:r>
              <w:br/>
            </w:r>
            <w:r>
              <w:rPr>
                <w:rFonts w:ascii="Times New Roman"/>
                <w:b w:val="false"/>
                <w:i w:val="false"/>
                <w:color w:val="000000"/>
                <w:sz w:val="20"/>
              </w:rPr>
              <w:t xml:space="preserve">
щимся госу- </w:t>
            </w:r>
            <w:r>
              <w:br/>
            </w:r>
            <w:r>
              <w:rPr>
                <w:rFonts w:ascii="Times New Roman"/>
                <w:b w:val="false"/>
                <w:i w:val="false"/>
                <w:color w:val="000000"/>
                <w:sz w:val="20"/>
              </w:rPr>
              <w:t xml:space="preserve">
дарственнымислужащими, </w:t>
            </w:r>
            <w:r>
              <w:br/>
            </w:r>
            <w:r>
              <w:rPr>
                <w:rFonts w:ascii="Times New Roman"/>
                <w:b w:val="false"/>
                <w:i w:val="false"/>
                <w:color w:val="000000"/>
                <w:sz w:val="20"/>
              </w:rPr>
              <w:t xml:space="preserve">
и работникам </w:t>
            </w:r>
            <w:r>
              <w:br/>
            </w:r>
            <w:r>
              <w:rPr>
                <w:rFonts w:ascii="Times New Roman"/>
                <w:b w:val="false"/>
                <w:i w:val="false"/>
                <w:color w:val="000000"/>
                <w:sz w:val="20"/>
              </w:rPr>
              <w:t xml:space="preserve">
казенных </w:t>
            </w:r>
            <w:r>
              <w:br/>
            </w:r>
            <w:r>
              <w:rPr>
                <w:rFonts w:ascii="Times New Roman"/>
                <w:b w:val="false"/>
                <w:i w:val="false"/>
                <w:color w:val="000000"/>
                <w:sz w:val="20"/>
              </w:rPr>
              <w:t xml:space="preserve">
предприятий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Перечисление це- </w:t>
            </w:r>
            <w:r>
              <w:br/>
            </w:r>
            <w:r>
              <w:rPr>
                <w:rFonts w:ascii="Times New Roman"/>
                <w:b w:val="false"/>
                <w:i w:val="false"/>
                <w:color w:val="000000"/>
                <w:sz w:val="20"/>
              </w:rPr>
              <w:t xml:space="preserve">
левых трансфер- </w:t>
            </w:r>
            <w:r>
              <w:br/>
            </w:r>
            <w:r>
              <w:rPr>
                <w:rFonts w:ascii="Times New Roman"/>
                <w:b w:val="false"/>
                <w:i w:val="false"/>
                <w:color w:val="000000"/>
                <w:sz w:val="20"/>
              </w:rPr>
              <w:t xml:space="preserve">
тов из республи- </w:t>
            </w:r>
            <w:r>
              <w:br/>
            </w:r>
            <w:r>
              <w:rPr>
                <w:rFonts w:ascii="Times New Roman"/>
                <w:b w:val="false"/>
                <w:i w:val="false"/>
                <w:color w:val="000000"/>
                <w:sz w:val="20"/>
              </w:rPr>
              <w:t xml:space="preserve">
канского бюджета </w:t>
            </w:r>
            <w:r>
              <w:br/>
            </w:r>
            <w:r>
              <w:rPr>
                <w:rFonts w:ascii="Times New Roman"/>
                <w:b w:val="false"/>
                <w:i w:val="false"/>
                <w:color w:val="000000"/>
                <w:sz w:val="20"/>
              </w:rPr>
              <w:t xml:space="preserve">
в бюджеты Акмо- </w:t>
            </w:r>
            <w:r>
              <w:br/>
            </w:r>
            <w:r>
              <w:rPr>
                <w:rFonts w:ascii="Times New Roman"/>
                <w:b w:val="false"/>
                <w:i w:val="false"/>
                <w:color w:val="000000"/>
                <w:sz w:val="20"/>
              </w:rPr>
              <w:t xml:space="preserve">
линской области </w:t>
            </w:r>
            <w:r>
              <w:br/>
            </w:r>
            <w:r>
              <w:rPr>
                <w:rFonts w:ascii="Times New Roman"/>
                <w:b w:val="false"/>
                <w:i w:val="false"/>
                <w:color w:val="000000"/>
                <w:sz w:val="20"/>
              </w:rPr>
              <w:t xml:space="preserve">
- 2184252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Актюбинской об- </w:t>
            </w:r>
            <w:r>
              <w:br/>
            </w:r>
            <w:r>
              <w:rPr>
                <w:rFonts w:ascii="Times New Roman"/>
                <w:b w:val="false"/>
                <w:i w:val="false"/>
                <w:color w:val="000000"/>
                <w:sz w:val="20"/>
              </w:rPr>
              <w:t xml:space="preserve">
ласти - 1936002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 </w:t>
            </w:r>
            <w:r>
              <w:br/>
            </w:r>
            <w:r>
              <w:rPr>
                <w:rFonts w:ascii="Times New Roman"/>
                <w:b w:val="false"/>
                <w:i w:val="false"/>
                <w:color w:val="000000"/>
                <w:sz w:val="20"/>
              </w:rPr>
              <w:t xml:space="preserve">
2897026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Атырауской об- </w:t>
            </w:r>
            <w:r>
              <w:br/>
            </w:r>
            <w:r>
              <w:rPr>
                <w:rFonts w:ascii="Times New Roman"/>
                <w:b w:val="false"/>
                <w:i w:val="false"/>
                <w:color w:val="000000"/>
                <w:sz w:val="20"/>
              </w:rPr>
              <w:t xml:space="preserve">
ласти - 1834337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Восточно-Казах- </w:t>
            </w:r>
            <w:r>
              <w:br/>
            </w:r>
            <w:r>
              <w:rPr>
                <w:rFonts w:ascii="Times New Roman"/>
                <w:b w:val="false"/>
                <w:i w:val="false"/>
                <w:color w:val="000000"/>
                <w:sz w:val="20"/>
              </w:rPr>
              <w:t xml:space="preserve">
станской облас- </w:t>
            </w:r>
            <w:r>
              <w:br/>
            </w:r>
            <w:r>
              <w:rPr>
                <w:rFonts w:ascii="Times New Roman"/>
                <w:b w:val="false"/>
                <w:i w:val="false"/>
                <w:color w:val="000000"/>
                <w:sz w:val="20"/>
              </w:rPr>
              <w:t xml:space="preserve">
ти - 3273279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Жамбылской об- </w:t>
            </w:r>
            <w:r>
              <w:br/>
            </w:r>
            <w:r>
              <w:rPr>
                <w:rFonts w:ascii="Times New Roman"/>
                <w:b w:val="false"/>
                <w:i w:val="false"/>
                <w:color w:val="000000"/>
                <w:sz w:val="20"/>
              </w:rPr>
              <w:t xml:space="preserve">
ласти - 2752117 </w:t>
            </w:r>
            <w:r>
              <w:br/>
            </w:r>
            <w:r>
              <w:rPr>
                <w:rFonts w:ascii="Times New Roman"/>
                <w:b w:val="false"/>
                <w:i w:val="false"/>
                <w:color w:val="000000"/>
                <w:sz w:val="20"/>
              </w:rPr>
              <w:t xml:space="preserve">
тыс.тенге, </w:t>
            </w:r>
            <w:r>
              <w:br/>
            </w:r>
            <w:r>
              <w:rPr>
                <w:rFonts w:ascii="Times New Roman"/>
                <w:b w:val="false"/>
                <w:i w:val="false"/>
                <w:color w:val="000000"/>
                <w:sz w:val="20"/>
              </w:rPr>
              <w:t xml:space="preserve">
Западно-Казах- </w:t>
            </w:r>
            <w:r>
              <w:br/>
            </w:r>
            <w:r>
              <w:rPr>
                <w:rFonts w:ascii="Times New Roman"/>
                <w:b w:val="false"/>
                <w:i w:val="false"/>
                <w:color w:val="000000"/>
                <w:sz w:val="20"/>
              </w:rPr>
              <w:t xml:space="preserve">
станской области </w:t>
            </w:r>
            <w:r>
              <w:br/>
            </w:r>
            <w:r>
              <w:rPr>
                <w:rFonts w:ascii="Times New Roman"/>
                <w:b w:val="false"/>
                <w:i w:val="false"/>
                <w:color w:val="000000"/>
                <w:sz w:val="20"/>
              </w:rPr>
              <w:t xml:space="preserve">
- 1901808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 </w:t>
            </w:r>
            <w:r>
              <w:br/>
            </w:r>
            <w:r>
              <w:rPr>
                <w:rFonts w:ascii="Times New Roman"/>
                <w:b w:val="false"/>
                <w:i w:val="false"/>
                <w:color w:val="000000"/>
                <w:sz w:val="20"/>
              </w:rPr>
              <w:t xml:space="preserve">
3412648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Костанайской об- </w:t>
            </w:r>
            <w:r>
              <w:br/>
            </w:r>
            <w:r>
              <w:rPr>
                <w:rFonts w:ascii="Times New Roman"/>
                <w:b w:val="false"/>
                <w:i w:val="false"/>
                <w:color w:val="000000"/>
                <w:sz w:val="20"/>
              </w:rPr>
              <w:t xml:space="preserve">
ласти - 2407284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 </w:t>
            </w:r>
            <w:r>
              <w:br/>
            </w:r>
            <w:r>
              <w:rPr>
                <w:rFonts w:ascii="Times New Roman"/>
                <w:b w:val="false"/>
                <w:i w:val="false"/>
                <w:color w:val="000000"/>
                <w:sz w:val="20"/>
              </w:rPr>
              <w:t xml:space="preserve">
1901141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 </w:t>
            </w:r>
            <w:r>
              <w:br/>
            </w:r>
            <w:r>
              <w:rPr>
                <w:rFonts w:ascii="Times New Roman"/>
                <w:b w:val="false"/>
                <w:i w:val="false"/>
                <w:color w:val="000000"/>
                <w:sz w:val="20"/>
              </w:rPr>
              <w:t xml:space="preserve">
1489745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области - </w:t>
            </w:r>
            <w:r>
              <w:br/>
            </w:r>
            <w:r>
              <w:rPr>
                <w:rFonts w:ascii="Times New Roman"/>
                <w:b w:val="false"/>
                <w:i w:val="false"/>
                <w:color w:val="000000"/>
                <w:sz w:val="20"/>
              </w:rPr>
              <w:t xml:space="preserve">
2066967 тыс.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Северо-Казахс- </w:t>
            </w:r>
            <w:r>
              <w:br/>
            </w:r>
            <w:r>
              <w:rPr>
                <w:rFonts w:ascii="Times New Roman"/>
                <w:b w:val="false"/>
                <w:i w:val="false"/>
                <w:color w:val="000000"/>
                <w:sz w:val="20"/>
              </w:rPr>
              <w:t xml:space="preserve">
танской области </w:t>
            </w:r>
            <w:r>
              <w:br/>
            </w:r>
            <w:r>
              <w:rPr>
                <w:rFonts w:ascii="Times New Roman"/>
                <w:b w:val="false"/>
                <w:i w:val="false"/>
                <w:color w:val="000000"/>
                <w:sz w:val="20"/>
              </w:rPr>
              <w:t xml:space="preserve">
- 2215166 тыс. </w:t>
            </w:r>
            <w:r>
              <w:br/>
            </w:r>
            <w:r>
              <w:rPr>
                <w:rFonts w:ascii="Times New Roman"/>
                <w:b w:val="false"/>
                <w:i w:val="false"/>
                <w:color w:val="000000"/>
                <w:sz w:val="20"/>
              </w:rPr>
              <w:t xml:space="preserve">
тенге, Южно-Казахстан- </w:t>
            </w:r>
            <w:r>
              <w:br/>
            </w:r>
            <w:r>
              <w:rPr>
                <w:rFonts w:ascii="Times New Roman"/>
                <w:b w:val="false"/>
                <w:i w:val="false"/>
                <w:color w:val="000000"/>
                <w:sz w:val="20"/>
              </w:rPr>
              <w:t xml:space="preserve">
ской области - </w:t>
            </w:r>
            <w:r>
              <w:br/>
            </w:r>
            <w:r>
              <w:rPr>
                <w:rFonts w:ascii="Times New Roman"/>
                <w:b w:val="false"/>
                <w:i w:val="false"/>
                <w:color w:val="000000"/>
                <w:sz w:val="20"/>
              </w:rPr>
              <w:t xml:space="preserve">
5679314 тыс. </w:t>
            </w:r>
            <w:r>
              <w:br/>
            </w:r>
            <w:r>
              <w:rPr>
                <w:rFonts w:ascii="Times New Roman"/>
                <w:b w:val="false"/>
                <w:i w:val="false"/>
                <w:color w:val="000000"/>
                <w:sz w:val="20"/>
              </w:rPr>
              <w:t xml:space="preserve">
тенге, города </w:t>
            </w:r>
            <w:r>
              <w:br/>
            </w:r>
            <w:r>
              <w:rPr>
                <w:rFonts w:ascii="Times New Roman"/>
                <w:b w:val="false"/>
                <w:i w:val="false"/>
                <w:color w:val="000000"/>
                <w:sz w:val="20"/>
              </w:rPr>
              <w:t xml:space="preserve">
Алматы - 1851630 </w:t>
            </w:r>
            <w:r>
              <w:br/>
            </w:r>
            <w:r>
              <w:rPr>
                <w:rFonts w:ascii="Times New Roman"/>
                <w:b w:val="false"/>
                <w:i w:val="false"/>
                <w:color w:val="000000"/>
                <w:sz w:val="20"/>
              </w:rPr>
              <w:t xml:space="preserve">
тыс. тенге, </w:t>
            </w:r>
            <w:r>
              <w:br/>
            </w:r>
            <w:r>
              <w:rPr>
                <w:rFonts w:ascii="Times New Roman"/>
                <w:b w:val="false"/>
                <w:i w:val="false"/>
                <w:color w:val="000000"/>
                <w:sz w:val="20"/>
              </w:rPr>
              <w:t xml:space="preserve">
города Астана - </w:t>
            </w:r>
            <w:r>
              <w:br/>
            </w:r>
            <w:r>
              <w:rPr>
                <w:rFonts w:ascii="Times New Roman"/>
                <w:b w:val="false"/>
                <w:i w:val="false"/>
                <w:color w:val="000000"/>
                <w:sz w:val="20"/>
              </w:rPr>
              <w:t xml:space="preserve">
1233916 тыс.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месячно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исполнительные </w:t>
            </w:r>
            <w:r>
              <w:br/>
            </w:r>
            <w:r>
              <w:rPr>
                <w:rFonts w:ascii="Times New Roman"/>
                <w:b w:val="false"/>
                <w:i w:val="false"/>
                <w:color w:val="000000"/>
                <w:sz w:val="20"/>
              </w:rPr>
              <w:t xml:space="preserve">
органы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Прямой результат: финансирование недостатка доходов местных бюджетов в сумме 39036632 тысячи тенге на финансирование заработной платы с учетом ее увеличения с 1 июля 2005 года в среднем на 32 %.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выплата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с учетом ее увеличения с 1 июля 2005 года в среднем на 32 %.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получение повышенной на 32 % заработной платы работниками бюджетной сферы.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010 "Резерв Правительства Республики Казахстан"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18837035 тысяч тенге (восемнадцать миллиардов восемьсот тридцать семь миллионов тридцать пять тысяч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финансирование затрат незапланированных в республиканском и местном бюджетах, требующих безотлагательного финансирования для ликвидации чрезвычайных ситуаций природного и техногенного характера;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на иные непредвиденные затраты; а также исполнения обязательств Правительства Республики Казахстан, центральных государственных органов и их территориальных подразделений, местных исполнительных органов по решениям судов.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финансирования расходов, определенных Правительством Республики Казахстан и направленных на проведение мероприятий по ликвидации чрезвычайных ситуаций природного и техногенного характера, оказание официальной гуманитарной помощи Республикой Казахстан другим государствам; по устранению ситуаций, угрожающих политической, экономической и социальной стабильности Республики Казахстан или ее административно-территориальной единице, а также жизни и здоровью людей, на иные непредвиденные затраты, а также обеспечение финансирования расходов, направленных на исполнение решений судов по обязательствам Правительства, центральных государственных органов, территориальных подразделений и местных исполнительных органов.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93"/>
        <w:gridCol w:w="953"/>
        <w:gridCol w:w="2553"/>
        <w:gridCol w:w="3393"/>
        <w:gridCol w:w="1753"/>
        <w:gridCol w:w="3033"/>
      </w:tblGrid>
      <w:tr>
        <w:trPr>
          <w:trHeight w:val="103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Чрезвычайный </w:t>
            </w:r>
            <w:r>
              <w:br/>
            </w:r>
            <w:r>
              <w:rPr>
                <w:rFonts w:ascii="Times New Roman"/>
                <w:b w:val="false"/>
                <w:i w:val="false"/>
                <w:color w:val="000000"/>
                <w:sz w:val="20"/>
              </w:rPr>
              <w:t xml:space="preserve">
резерв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для ликвида- </w:t>
            </w:r>
            <w:r>
              <w:br/>
            </w:r>
            <w:r>
              <w:rPr>
                <w:rFonts w:ascii="Times New Roman"/>
                <w:b w:val="false"/>
                <w:i w:val="false"/>
                <w:color w:val="000000"/>
                <w:sz w:val="20"/>
              </w:rPr>
              <w:t xml:space="preserve">
ции чрезвы- </w:t>
            </w:r>
            <w:r>
              <w:br/>
            </w:r>
            <w:r>
              <w:rPr>
                <w:rFonts w:ascii="Times New Roman"/>
                <w:b w:val="false"/>
                <w:i w:val="false"/>
                <w:color w:val="000000"/>
                <w:sz w:val="20"/>
              </w:rPr>
              <w:t xml:space="preserve">
чайных си- </w:t>
            </w:r>
            <w:r>
              <w:br/>
            </w:r>
            <w:r>
              <w:rPr>
                <w:rFonts w:ascii="Times New Roman"/>
                <w:b w:val="false"/>
                <w:i w:val="false"/>
                <w:color w:val="000000"/>
                <w:sz w:val="20"/>
              </w:rPr>
              <w:t xml:space="preserve">
туаций при- </w:t>
            </w:r>
            <w:r>
              <w:br/>
            </w:r>
            <w:r>
              <w:rPr>
                <w:rFonts w:ascii="Times New Roman"/>
                <w:b w:val="false"/>
                <w:i w:val="false"/>
                <w:color w:val="000000"/>
                <w:sz w:val="20"/>
              </w:rPr>
              <w:t xml:space="preserve">
родного и </w:t>
            </w:r>
            <w:r>
              <w:br/>
            </w:r>
            <w:r>
              <w:rPr>
                <w:rFonts w:ascii="Times New Roman"/>
                <w:b w:val="false"/>
                <w:i w:val="false"/>
                <w:color w:val="000000"/>
                <w:sz w:val="20"/>
              </w:rPr>
              <w:t xml:space="preserve">
техногенного </w:t>
            </w:r>
            <w:r>
              <w:br/>
            </w:r>
            <w:r>
              <w:rPr>
                <w:rFonts w:ascii="Times New Roman"/>
                <w:b w:val="false"/>
                <w:i w:val="false"/>
                <w:color w:val="000000"/>
                <w:sz w:val="20"/>
              </w:rPr>
              <w:t xml:space="preserve">
характера на </w:t>
            </w:r>
            <w:r>
              <w:br/>
            </w:r>
            <w:r>
              <w:rPr>
                <w:rFonts w:ascii="Times New Roman"/>
                <w:b w:val="false"/>
                <w:i w:val="false"/>
                <w:color w:val="000000"/>
                <w:sz w:val="20"/>
              </w:rPr>
              <w:t xml:space="preserve">
территории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других го- </w:t>
            </w:r>
            <w:r>
              <w:br/>
            </w:r>
            <w:r>
              <w:rPr>
                <w:rFonts w:ascii="Times New Roman"/>
                <w:b w:val="false"/>
                <w:i w:val="false"/>
                <w:color w:val="000000"/>
                <w:sz w:val="20"/>
              </w:rPr>
              <w:t xml:space="preserve">
сударств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вы- </w:t>
            </w:r>
            <w:r>
              <w:br/>
            </w:r>
            <w:r>
              <w:rPr>
                <w:rFonts w:ascii="Times New Roman"/>
                <w:b w:val="false"/>
                <w:i w:val="false"/>
                <w:color w:val="000000"/>
                <w:sz w:val="20"/>
              </w:rPr>
              <w:t xml:space="preserve">
деления средств </w:t>
            </w:r>
            <w:r>
              <w:br/>
            </w:r>
            <w:r>
              <w:rPr>
                <w:rFonts w:ascii="Times New Roman"/>
                <w:b w:val="false"/>
                <w:i w:val="false"/>
                <w:color w:val="000000"/>
                <w:sz w:val="20"/>
              </w:rPr>
              <w:t xml:space="preserve">
из резерва Пра- </w:t>
            </w:r>
            <w:r>
              <w:br/>
            </w:r>
            <w:r>
              <w:rPr>
                <w:rFonts w:ascii="Times New Roman"/>
                <w:b w:val="false"/>
                <w:i w:val="false"/>
                <w:color w:val="000000"/>
                <w:sz w:val="20"/>
              </w:rPr>
              <w:t xml:space="preserve">
вительства Рес- </w:t>
            </w:r>
            <w:r>
              <w:br/>
            </w:r>
            <w:r>
              <w:rPr>
                <w:rFonts w:ascii="Times New Roman"/>
                <w:b w:val="false"/>
                <w:i w:val="false"/>
                <w:color w:val="000000"/>
                <w:sz w:val="20"/>
              </w:rPr>
              <w:t xml:space="preserve">
публики Казахс- </w:t>
            </w:r>
            <w:r>
              <w:br/>
            </w:r>
            <w:r>
              <w:rPr>
                <w:rFonts w:ascii="Times New Roman"/>
                <w:b w:val="false"/>
                <w:i w:val="false"/>
                <w:color w:val="000000"/>
                <w:sz w:val="20"/>
              </w:rPr>
              <w:t xml:space="preserve">
тан в соответст- </w:t>
            </w:r>
            <w:r>
              <w:br/>
            </w:r>
            <w:r>
              <w:rPr>
                <w:rFonts w:ascii="Times New Roman"/>
                <w:b w:val="false"/>
                <w:i w:val="false"/>
                <w:color w:val="000000"/>
                <w:sz w:val="20"/>
              </w:rPr>
              <w:t xml:space="preserve">
вии с решениями </w:t>
            </w:r>
            <w:r>
              <w:br/>
            </w:r>
            <w:r>
              <w:rPr>
                <w:rFonts w:ascii="Times New Roman"/>
                <w:b w:val="false"/>
                <w:i w:val="false"/>
                <w:color w:val="000000"/>
                <w:sz w:val="20"/>
              </w:rPr>
              <w:t xml:space="preserve">
Правительства Республики Казахстан.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Администрато- </w:t>
            </w:r>
            <w:r>
              <w:br/>
            </w:r>
            <w:r>
              <w:rPr>
                <w:rFonts w:ascii="Times New Roman"/>
                <w:b w:val="false"/>
                <w:i w:val="false"/>
                <w:color w:val="000000"/>
                <w:sz w:val="20"/>
              </w:rPr>
              <w:t xml:space="preserve">
ры республи- </w:t>
            </w:r>
            <w:r>
              <w:br/>
            </w:r>
            <w:r>
              <w:rPr>
                <w:rFonts w:ascii="Times New Roman"/>
                <w:b w:val="false"/>
                <w:i w:val="false"/>
                <w:color w:val="000000"/>
                <w:sz w:val="20"/>
              </w:rPr>
              <w:t xml:space="preserve">
канских бюд- </w:t>
            </w:r>
            <w:r>
              <w:br/>
            </w:r>
            <w:r>
              <w:rPr>
                <w:rFonts w:ascii="Times New Roman"/>
                <w:b w:val="false"/>
                <w:i w:val="false"/>
                <w:color w:val="000000"/>
                <w:sz w:val="20"/>
              </w:rPr>
              <w:t xml:space="preserve">
жетных прог- </w:t>
            </w:r>
            <w:r>
              <w:br/>
            </w:r>
            <w:r>
              <w:rPr>
                <w:rFonts w:ascii="Times New Roman"/>
                <w:b w:val="false"/>
                <w:i w:val="false"/>
                <w:color w:val="000000"/>
                <w:sz w:val="20"/>
              </w:rPr>
              <w:t xml:space="preserve">
рамм, местные </w:t>
            </w:r>
            <w:r>
              <w:br/>
            </w:r>
            <w:r>
              <w:rPr>
                <w:rFonts w:ascii="Times New Roman"/>
                <w:b w:val="false"/>
                <w:i w:val="false"/>
                <w:color w:val="000000"/>
                <w:sz w:val="20"/>
              </w:rPr>
              <w:t xml:space="preserve">
исполнительные </w:t>
            </w:r>
            <w:r>
              <w:br/>
            </w:r>
            <w:r>
              <w:rPr>
                <w:rFonts w:ascii="Times New Roman"/>
                <w:b w:val="false"/>
                <w:i w:val="false"/>
                <w:color w:val="000000"/>
                <w:sz w:val="20"/>
              </w:rPr>
              <w:t xml:space="preserve">
органы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r>
      <w:tr>
        <w:trPr>
          <w:trHeight w:val="261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на неотлож- </w:t>
            </w:r>
            <w:r>
              <w:br/>
            </w:r>
            <w:r>
              <w:rPr>
                <w:rFonts w:ascii="Times New Roman"/>
                <w:b w:val="false"/>
                <w:i w:val="false"/>
                <w:color w:val="000000"/>
                <w:sz w:val="20"/>
              </w:rPr>
              <w:t xml:space="preserve">
ные затраты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вы- </w:t>
            </w:r>
            <w:r>
              <w:br/>
            </w:r>
            <w:r>
              <w:rPr>
                <w:rFonts w:ascii="Times New Roman"/>
                <w:b w:val="false"/>
                <w:i w:val="false"/>
                <w:color w:val="000000"/>
                <w:sz w:val="20"/>
              </w:rPr>
              <w:t xml:space="preserve">
деления средств </w:t>
            </w:r>
            <w:r>
              <w:br/>
            </w:r>
            <w:r>
              <w:rPr>
                <w:rFonts w:ascii="Times New Roman"/>
                <w:b w:val="false"/>
                <w:i w:val="false"/>
                <w:color w:val="000000"/>
                <w:sz w:val="20"/>
              </w:rPr>
              <w:t xml:space="preserve">
из резерва Пра- </w:t>
            </w:r>
            <w:r>
              <w:br/>
            </w:r>
            <w:r>
              <w:rPr>
                <w:rFonts w:ascii="Times New Roman"/>
                <w:b w:val="false"/>
                <w:i w:val="false"/>
                <w:color w:val="000000"/>
                <w:sz w:val="20"/>
              </w:rPr>
              <w:t xml:space="preserve">
вительства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в соответ- </w:t>
            </w:r>
            <w:r>
              <w:br/>
            </w:r>
            <w:r>
              <w:rPr>
                <w:rFonts w:ascii="Times New Roman"/>
                <w:b w:val="false"/>
                <w:i w:val="false"/>
                <w:color w:val="000000"/>
                <w:sz w:val="20"/>
              </w:rPr>
              <w:t xml:space="preserve">
ствии с решения- </w:t>
            </w:r>
            <w:r>
              <w:br/>
            </w:r>
            <w:r>
              <w:rPr>
                <w:rFonts w:ascii="Times New Roman"/>
                <w:b w:val="false"/>
                <w:i w:val="false"/>
                <w:color w:val="000000"/>
                <w:sz w:val="20"/>
              </w:rPr>
              <w:t xml:space="preserve">
ми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Администрато- </w:t>
            </w:r>
            <w:r>
              <w:br/>
            </w:r>
            <w:r>
              <w:rPr>
                <w:rFonts w:ascii="Times New Roman"/>
                <w:b w:val="false"/>
                <w:i w:val="false"/>
                <w:color w:val="000000"/>
                <w:sz w:val="20"/>
              </w:rPr>
              <w:t xml:space="preserve">
ры республи- </w:t>
            </w:r>
            <w:r>
              <w:br/>
            </w:r>
            <w:r>
              <w:rPr>
                <w:rFonts w:ascii="Times New Roman"/>
                <w:b w:val="false"/>
                <w:i w:val="false"/>
                <w:color w:val="000000"/>
                <w:sz w:val="20"/>
              </w:rPr>
              <w:t xml:space="preserve">
канских бюд- </w:t>
            </w:r>
            <w:r>
              <w:br/>
            </w:r>
            <w:r>
              <w:rPr>
                <w:rFonts w:ascii="Times New Roman"/>
                <w:b w:val="false"/>
                <w:i w:val="false"/>
                <w:color w:val="000000"/>
                <w:sz w:val="20"/>
              </w:rPr>
              <w:t xml:space="preserve">
жетных прог- </w:t>
            </w:r>
            <w:r>
              <w:br/>
            </w:r>
            <w:r>
              <w:rPr>
                <w:rFonts w:ascii="Times New Roman"/>
                <w:b w:val="false"/>
                <w:i w:val="false"/>
                <w:color w:val="000000"/>
                <w:sz w:val="20"/>
              </w:rPr>
              <w:t xml:space="preserve">
рамм, местные </w:t>
            </w:r>
            <w:r>
              <w:br/>
            </w:r>
            <w:r>
              <w:rPr>
                <w:rFonts w:ascii="Times New Roman"/>
                <w:b w:val="false"/>
                <w:i w:val="false"/>
                <w:color w:val="000000"/>
                <w:sz w:val="20"/>
              </w:rPr>
              <w:t xml:space="preserve">
исполнительные </w:t>
            </w:r>
            <w:r>
              <w:br/>
            </w:r>
            <w:r>
              <w:rPr>
                <w:rFonts w:ascii="Times New Roman"/>
                <w:b w:val="false"/>
                <w:i w:val="false"/>
                <w:color w:val="000000"/>
                <w:sz w:val="20"/>
              </w:rPr>
              <w:t xml:space="preserve">
органы облас- </w:t>
            </w:r>
            <w:r>
              <w:br/>
            </w:r>
            <w:r>
              <w:rPr>
                <w:rFonts w:ascii="Times New Roman"/>
                <w:b w:val="false"/>
                <w:i w:val="false"/>
                <w:color w:val="000000"/>
                <w:sz w:val="20"/>
              </w:rPr>
              <w:t xml:space="preserve">
тей,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r>
      <w:tr>
        <w:trPr>
          <w:trHeight w:val="261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исполне- </w:t>
            </w:r>
            <w:r>
              <w:br/>
            </w:r>
            <w:r>
              <w:rPr>
                <w:rFonts w:ascii="Times New Roman"/>
                <w:b w:val="false"/>
                <w:i w:val="false"/>
                <w:color w:val="000000"/>
                <w:sz w:val="20"/>
              </w:rPr>
              <w:t xml:space="preserve">
ние обяза- </w:t>
            </w:r>
            <w:r>
              <w:br/>
            </w:r>
            <w:r>
              <w:rPr>
                <w:rFonts w:ascii="Times New Roman"/>
                <w:b w:val="false"/>
                <w:i w:val="false"/>
                <w:color w:val="000000"/>
                <w:sz w:val="20"/>
              </w:rPr>
              <w:t xml:space="preserve">
тельств по  </w:t>
            </w:r>
            <w:r>
              <w:br/>
            </w:r>
            <w:r>
              <w:rPr>
                <w:rFonts w:ascii="Times New Roman"/>
                <w:b w:val="false"/>
                <w:i w:val="false"/>
                <w:color w:val="000000"/>
                <w:sz w:val="20"/>
              </w:rPr>
              <w:t xml:space="preserve">
решениям   </w:t>
            </w:r>
            <w:r>
              <w:br/>
            </w:r>
            <w:r>
              <w:rPr>
                <w:rFonts w:ascii="Times New Roman"/>
                <w:b w:val="false"/>
                <w:i w:val="false"/>
                <w:color w:val="000000"/>
                <w:sz w:val="20"/>
              </w:rPr>
              <w:t xml:space="preserve">
судов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выделения </w:t>
            </w:r>
            <w:r>
              <w:br/>
            </w:r>
            <w:r>
              <w:rPr>
                <w:rFonts w:ascii="Times New Roman"/>
                <w:b w:val="false"/>
                <w:i w:val="false"/>
                <w:color w:val="000000"/>
                <w:sz w:val="20"/>
              </w:rPr>
              <w:t xml:space="preserve">
средств из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в соответствии с </w:t>
            </w:r>
            <w:r>
              <w:br/>
            </w:r>
            <w:r>
              <w:rPr>
                <w:rFonts w:ascii="Times New Roman"/>
                <w:b w:val="false"/>
                <w:i w:val="false"/>
                <w:color w:val="000000"/>
                <w:sz w:val="20"/>
              </w:rPr>
              <w:t xml:space="preserve">
решениями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декабрь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финансирование расходов, определенных решениями Правительства Республики Казахстан и направленных на ликвидацию чрезвычайных ситуаций природного и техногенного характера; оказание официальной гуманитарной помощи Республикой Казахстан другим государствам; устранение ситуаций, угрожающих политической, экономической и социальной стабильности Республики Казахстан или ее административно-территориальной единице, а также жизни и здоровью людей; на иные непредвиденные затраты, выполнение решений судов по погашению обязательств Правительства Республики Казахстан, центральных государственных органов, территориальных подразделений и местных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011 "Выполнение обязательств по государственным гарантиям"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3669779 тысяч тенге (три миллиарда шестьсот шестьдесят девять миллионов семьсот семьдесят девять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статья 213 </w:t>
      </w:r>
      <w:r>
        <w:rPr>
          <w:rFonts w:ascii="Times New Roman"/>
          <w:b w:val="false"/>
          <w:i w:val="false"/>
          <w:color w:val="000000"/>
          <w:sz w:val="28"/>
        </w:rPr>
        <w:t xml:space="preserve"> Бюджетного кодекса Республики Казахстан от 24 апреля 2004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февраля 2005 года N 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выполнение обязательств Республики Казахстан по государственным гарантиям перед кредиторами в случае неуплаты заемщиком причитающихся с него, согласно договору (соглашению) займа платежей, а также недопущение факта дефолта по негосударственным займам, имеющим государственные гарантии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полное и своевременное выполнение обязательств перед заимодателями по погашению и обслуживанию негосударственных займов, имеющих государственные гарантии, в случае, если обеспеченный гарантией заем не будет погашен заемщиком полностью или частично на день наступления срока платежа, и в пределах средств, предусмотренных республиканским бюджетом на 2006 год.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53"/>
        <w:gridCol w:w="993"/>
        <w:gridCol w:w="2553"/>
        <w:gridCol w:w="3393"/>
        <w:gridCol w:w="1753"/>
        <w:gridCol w:w="3033"/>
      </w:tblGrid>
      <w:tr>
        <w:trPr>
          <w:trHeight w:val="103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79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Выполнение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по государ- </w:t>
            </w:r>
            <w:r>
              <w:br/>
            </w:r>
            <w:r>
              <w:rPr>
                <w:rFonts w:ascii="Times New Roman"/>
                <w:b w:val="false"/>
                <w:i w:val="false"/>
                <w:color w:val="000000"/>
                <w:sz w:val="20"/>
              </w:rPr>
              <w:t xml:space="preserve">
ственным га- </w:t>
            </w:r>
            <w:r>
              <w:br/>
            </w:r>
            <w:r>
              <w:rPr>
                <w:rFonts w:ascii="Times New Roman"/>
                <w:b w:val="false"/>
                <w:i w:val="false"/>
                <w:color w:val="000000"/>
                <w:sz w:val="20"/>
              </w:rPr>
              <w:t xml:space="preserve">
рантиям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сумм ос- </w:t>
            </w:r>
            <w:r>
              <w:br/>
            </w:r>
            <w:r>
              <w:rPr>
                <w:rFonts w:ascii="Times New Roman"/>
                <w:b w:val="false"/>
                <w:i w:val="false"/>
                <w:color w:val="000000"/>
                <w:sz w:val="20"/>
              </w:rPr>
              <w:t xml:space="preserve">
новного долга, </w:t>
            </w:r>
            <w:r>
              <w:br/>
            </w:r>
            <w:r>
              <w:rPr>
                <w:rFonts w:ascii="Times New Roman"/>
                <w:b w:val="false"/>
                <w:i w:val="false"/>
                <w:color w:val="000000"/>
                <w:sz w:val="20"/>
              </w:rPr>
              <w:t xml:space="preserve">
вознаграждений, </w:t>
            </w:r>
            <w:r>
              <w:br/>
            </w:r>
            <w:r>
              <w:rPr>
                <w:rFonts w:ascii="Times New Roman"/>
                <w:b w:val="false"/>
                <w:i w:val="false"/>
                <w:color w:val="000000"/>
                <w:sz w:val="20"/>
              </w:rPr>
              <w:t xml:space="preserve">
прочих платежей </w:t>
            </w:r>
            <w:r>
              <w:br/>
            </w:r>
            <w:r>
              <w:rPr>
                <w:rFonts w:ascii="Times New Roman"/>
                <w:b w:val="false"/>
                <w:i w:val="false"/>
                <w:color w:val="000000"/>
                <w:sz w:val="20"/>
              </w:rPr>
              <w:t xml:space="preserve">
по гарантирован- </w:t>
            </w:r>
            <w:r>
              <w:br/>
            </w:r>
            <w:r>
              <w:rPr>
                <w:rFonts w:ascii="Times New Roman"/>
                <w:b w:val="false"/>
                <w:i w:val="false"/>
                <w:color w:val="000000"/>
                <w:sz w:val="20"/>
              </w:rPr>
              <w:t xml:space="preserve">
ным государством </w:t>
            </w:r>
            <w:r>
              <w:br/>
            </w:r>
            <w:r>
              <w:rPr>
                <w:rFonts w:ascii="Times New Roman"/>
                <w:b w:val="false"/>
                <w:i w:val="false"/>
                <w:color w:val="000000"/>
                <w:sz w:val="20"/>
              </w:rPr>
              <w:t xml:space="preserve">
займам в уста- </w:t>
            </w:r>
            <w:r>
              <w:br/>
            </w:r>
            <w:r>
              <w:rPr>
                <w:rFonts w:ascii="Times New Roman"/>
                <w:b w:val="false"/>
                <w:i w:val="false"/>
                <w:color w:val="000000"/>
                <w:sz w:val="20"/>
              </w:rPr>
              <w:t xml:space="preserve">
новленном зако- </w:t>
            </w:r>
            <w:r>
              <w:br/>
            </w:r>
            <w:r>
              <w:rPr>
                <w:rFonts w:ascii="Times New Roman"/>
                <w:b w:val="false"/>
                <w:i w:val="false"/>
                <w:color w:val="000000"/>
                <w:sz w:val="20"/>
              </w:rPr>
              <w:t xml:space="preserve">
нодательством </w:t>
            </w:r>
            <w:r>
              <w:br/>
            </w:r>
            <w:r>
              <w:rPr>
                <w:rFonts w:ascii="Times New Roman"/>
                <w:b w:val="false"/>
                <w:i w:val="false"/>
                <w:color w:val="000000"/>
                <w:sz w:val="20"/>
              </w:rPr>
              <w:t xml:space="preserve">
порядке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выполнение обязательств по погашению и обслуживанию гарантированных государством займов в полном объеме, в случае, если обеспеченный гарантией заем не будет погашен заемщиком полностью или частично на день наступления срока платежа.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выполнение обязательств Правительства Республики Казахстан по государственным гарантиям.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1) своевременная выплата основного долга, вознаграждений, прочих платежей по гарантированным государством займам на основании счетов к оплате от кредиторов, в сроки, установленные договорами займов; </w:t>
      </w:r>
      <w:r>
        <w:br/>
      </w:r>
      <w:r>
        <w:rPr>
          <w:rFonts w:ascii="Times New Roman"/>
          <w:b w:val="false"/>
          <w:i w:val="false"/>
          <w:color w:val="000000"/>
          <w:sz w:val="28"/>
        </w:rPr>
        <w:t xml:space="preserve">
2) отсутствие просроченных платежей по гарантированным государством займам в течение срока реализации бюджетной программы. </w:t>
      </w:r>
      <w:r>
        <w:br/>
      </w:r>
      <w:r>
        <w:rPr>
          <w:rFonts w:ascii="Times New Roman"/>
          <w:b w:val="false"/>
          <w:i w:val="false"/>
          <w:color w:val="000000"/>
          <w:sz w:val="28"/>
        </w:rPr>
        <w:t>
 </w:t>
      </w:r>
      <w:r>
        <w:br/>
      </w:r>
      <w:r>
        <w:rPr>
          <w:rFonts w:ascii="Times New Roman"/>
          <w:b w:val="false"/>
          <w:i w:val="false"/>
          <w:color w:val="000000"/>
          <w:sz w:val="28"/>
        </w:rPr>
        <w:t xml:space="preserve">
  Качество: 100 % удовлетворение интересов заимодателей по погашению и обслуживанию гарантированных государством займов.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012 "Резерв Правительства Республики Казахстан  </w:t>
      </w:r>
      <w:r>
        <w:br/>
      </w:r>
      <w:r>
        <w:rPr>
          <w:rFonts w:ascii="Times New Roman"/>
          <w:b w:val="false"/>
          <w:i w:val="false"/>
          <w:color w:val="000000"/>
          <w:sz w:val="28"/>
        </w:rPr>
        <w:t xml:space="preserve">
на покрытие дефицита наличности по бюджетам" </w:t>
      </w:r>
      <w:r>
        <w:br/>
      </w:r>
      <w:r>
        <w:rPr>
          <w:rFonts w:ascii="Times New Roman"/>
          <w:b w:val="false"/>
          <w:i w:val="false"/>
          <w:color w:val="000000"/>
          <w:sz w:val="28"/>
        </w:rPr>
        <w:t xml:space="preserve">
на 2006 год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В наименование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600000 тысяч тенге (шестьсот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от 27 декабря 2004 года N 1405 "Об утверждении Правил использования резервов Правительства Республики Казахстан и местных исполнительных органов";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февраля 2005 года N 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выполнения расходной части нижестоящих бюджетов в случае наступления кассового разрыва.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кредитование нижестоящих бюджетов на покрытие кассового разрыва.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73"/>
        <w:gridCol w:w="993"/>
        <w:gridCol w:w="2613"/>
        <w:gridCol w:w="3433"/>
        <w:gridCol w:w="1793"/>
        <w:gridCol w:w="277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Резерв Пра- </w:t>
            </w:r>
            <w:r>
              <w:br/>
            </w:r>
            <w:r>
              <w:rPr>
                <w:rFonts w:ascii="Times New Roman"/>
                <w:b w:val="false"/>
                <w:i w:val="false"/>
                <w:color w:val="000000"/>
                <w:sz w:val="20"/>
              </w:rPr>
              <w:t xml:space="preserve">
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покрытие </w:t>
            </w:r>
            <w:r>
              <w:br/>
            </w:r>
            <w:r>
              <w:rPr>
                <w:rFonts w:ascii="Times New Roman"/>
                <w:b w:val="false"/>
                <w:i w:val="false"/>
                <w:color w:val="000000"/>
                <w:sz w:val="20"/>
              </w:rPr>
              <w:t xml:space="preserve">
кассового </w:t>
            </w:r>
            <w:r>
              <w:br/>
            </w:r>
            <w:r>
              <w:rPr>
                <w:rFonts w:ascii="Times New Roman"/>
                <w:b w:val="false"/>
                <w:i w:val="false"/>
                <w:color w:val="000000"/>
                <w:sz w:val="20"/>
              </w:rPr>
              <w:t xml:space="preserve">
разрыва об- </w:t>
            </w:r>
            <w:r>
              <w:br/>
            </w:r>
            <w:r>
              <w:rPr>
                <w:rFonts w:ascii="Times New Roman"/>
                <w:b w:val="false"/>
                <w:i w:val="false"/>
                <w:color w:val="000000"/>
                <w:sz w:val="20"/>
              </w:rPr>
              <w:t xml:space="preserve">
ластных бюд- </w:t>
            </w:r>
            <w:r>
              <w:br/>
            </w:r>
            <w:r>
              <w:rPr>
                <w:rFonts w:ascii="Times New Roman"/>
                <w:b w:val="false"/>
                <w:i w:val="false"/>
                <w:color w:val="000000"/>
                <w:sz w:val="20"/>
              </w:rPr>
              <w:t xml:space="preserve">
жетов, бюд- </w:t>
            </w:r>
            <w:r>
              <w:br/>
            </w:r>
            <w:r>
              <w:rPr>
                <w:rFonts w:ascii="Times New Roman"/>
                <w:b w:val="false"/>
                <w:i w:val="false"/>
                <w:color w:val="000000"/>
                <w:sz w:val="20"/>
              </w:rPr>
              <w:t xml:space="preserve">
жетов город- </w:t>
            </w:r>
            <w:r>
              <w:br/>
            </w:r>
            <w:r>
              <w:rPr>
                <w:rFonts w:ascii="Times New Roman"/>
                <w:b w:val="false"/>
                <w:i w:val="false"/>
                <w:color w:val="000000"/>
                <w:sz w:val="20"/>
              </w:rPr>
              <w:t xml:space="preserve">
ов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столицы </w:t>
            </w:r>
          </w:p>
        </w:tc>
        <w:tc>
          <w:tcPr>
            <w:tcW w:w="3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кредитов ниже- </w:t>
            </w:r>
            <w:r>
              <w:br/>
            </w:r>
            <w:r>
              <w:rPr>
                <w:rFonts w:ascii="Times New Roman"/>
                <w:b w:val="false"/>
                <w:i w:val="false"/>
                <w:color w:val="000000"/>
                <w:sz w:val="20"/>
              </w:rPr>
              <w:t xml:space="preserve">
стоящим бюджетам </w:t>
            </w:r>
            <w:r>
              <w:br/>
            </w:r>
            <w:r>
              <w:rPr>
                <w:rFonts w:ascii="Times New Roman"/>
                <w:b w:val="false"/>
                <w:i w:val="false"/>
                <w:color w:val="000000"/>
                <w:sz w:val="20"/>
              </w:rPr>
              <w:t xml:space="preserve">
на покрытие кас- </w:t>
            </w:r>
            <w:r>
              <w:br/>
            </w:r>
            <w:r>
              <w:rPr>
                <w:rFonts w:ascii="Times New Roman"/>
                <w:b w:val="false"/>
                <w:i w:val="false"/>
                <w:color w:val="000000"/>
                <w:sz w:val="20"/>
              </w:rPr>
              <w:t xml:space="preserve">
сового разрыва </w:t>
            </w:r>
            <w:r>
              <w:br/>
            </w:r>
            <w:r>
              <w:rPr>
                <w:rFonts w:ascii="Times New Roman"/>
                <w:b w:val="false"/>
                <w:i w:val="false"/>
                <w:color w:val="000000"/>
                <w:sz w:val="20"/>
              </w:rPr>
              <w:t xml:space="preserve">
при наличии ре- </w:t>
            </w:r>
            <w:r>
              <w:br/>
            </w:r>
            <w:r>
              <w:rPr>
                <w:rFonts w:ascii="Times New Roman"/>
                <w:b w:val="false"/>
                <w:i w:val="false"/>
                <w:color w:val="000000"/>
                <w:sz w:val="20"/>
              </w:rPr>
              <w:t xml:space="preserve">
шения Правитель- </w:t>
            </w:r>
            <w:r>
              <w:br/>
            </w:r>
            <w:r>
              <w:rPr>
                <w:rFonts w:ascii="Times New Roman"/>
                <w:b w:val="false"/>
                <w:i w:val="false"/>
                <w:color w:val="000000"/>
                <w:sz w:val="20"/>
              </w:rPr>
              <w:t xml:space="preserve">
ства Республики </w:t>
            </w:r>
            <w:r>
              <w:br/>
            </w:r>
            <w:r>
              <w:rPr>
                <w:rFonts w:ascii="Times New Roman"/>
                <w:b w:val="false"/>
                <w:i w:val="false"/>
                <w:color w:val="000000"/>
                <w:sz w:val="20"/>
              </w:rPr>
              <w:t xml:space="preserve">
Казахстан.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предоставление местным исполнительным органам кредитных средств на сумму 600000 тыс. тенге для покрытия кассового разрыва в соответствии с заключенными кредитными соглашениями.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покрытие кассового разрыва местных бюджетов.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выделение бюджетных кредитов местным бюджетам на покрытие их кассового разрыва. </w:t>
      </w:r>
      <w:r>
        <w:br/>
      </w:r>
      <w:r>
        <w:rPr>
          <w:rFonts w:ascii="Times New Roman"/>
          <w:b w:val="false"/>
          <w:i w:val="false"/>
          <w:color w:val="000000"/>
          <w:sz w:val="28"/>
        </w:rPr>
        <w:t>
 </w:t>
      </w:r>
      <w:r>
        <w:br/>
      </w:r>
      <w:r>
        <w:rPr>
          <w:rFonts w:ascii="Times New Roman"/>
          <w:b w:val="false"/>
          <w:i w:val="false"/>
          <w:color w:val="000000"/>
          <w:sz w:val="28"/>
        </w:rPr>
        <w:t xml:space="preserve">
  Качество: выделение в полном объеме кредитных средств в соответствии с заявками местных исполнительных органов, 100 % обеспечение потребности местных исполнительных органов в кредитных средствах для полного покрытия кассового разрыва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013 "Обслуживание правительственного долга"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28236951 тысяча тенге (двадцать восемь миллиардов двести тридцать шесть миллионов девятьсот пятьдесят одна тысяча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статья 201 </w:t>
      </w:r>
      <w:r>
        <w:rPr>
          <w:rFonts w:ascii="Times New Roman"/>
          <w:b w:val="false"/>
          <w:i w:val="false"/>
          <w:color w:val="000000"/>
          <w:sz w:val="28"/>
        </w:rPr>
        <w:t xml:space="preserve"> Бюджетного Кодекса Республики Казахстан от 24 апреля 2004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февраля 2005 года N 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выполнение обязательств Республики Казахстан по обслуживанию правительственного долга, недопущение факта дефолта по займам Правительства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полное и своевременное выполнение обязательств перед заимодателями по выплате вознаграждений (интересов) по правительственным займам, оплате комиссионных вознаграждений за привлечение правительственных займов в соответствии с условиями размещения государственных эмиссионных ценных бумаг и договоров займа, оплате расходов по сделкам по хеджированию правительственных займов.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5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73"/>
        <w:gridCol w:w="1073"/>
        <w:gridCol w:w="2813"/>
        <w:gridCol w:w="3233"/>
        <w:gridCol w:w="1733"/>
        <w:gridCol w:w="273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правительст- </w:t>
            </w:r>
            <w:r>
              <w:br/>
            </w:r>
            <w:r>
              <w:rPr>
                <w:rFonts w:ascii="Times New Roman"/>
                <w:b w:val="false"/>
                <w:i w:val="false"/>
                <w:color w:val="000000"/>
                <w:sz w:val="20"/>
              </w:rPr>
              <w:t xml:space="preserve">
венного долга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воз- </w:t>
            </w:r>
            <w:r>
              <w:br/>
            </w:r>
            <w:r>
              <w:rPr>
                <w:rFonts w:ascii="Times New Roman"/>
                <w:b w:val="false"/>
                <w:i w:val="false"/>
                <w:color w:val="000000"/>
                <w:sz w:val="20"/>
              </w:rPr>
              <w:t xml:space="preserve">
награждений </w:t>
            </w:r>
            <w:r>
              <w:br/>
            </w:r>
            <w:r>
              <w:rPr>
                <w:rFonts w:ascii="Times New Roman"/>
                <w:b w:val="false"/>
                <w:i w:val="false"/>
                <w:color w:val="000000"/>
                <w:sz w:val="20"/>
              </w:rPr>
              <w:t xml:space="preserve">
(интересов) </w:t>
            </w:r>
            <w:r>
              <w:br/>
            </w:r>
            <w:r>
              <w:rPr>
                <w:rFonts w:ascii="Times New Roman"/>
                <w:b w:val="false"/>
                <w:i w:val="false"/>
                <w:color w:val="000000"/>
                <w:sz w:val="20"/>
              </w:rPr>
              <w:t xml:space="preserve">
по займам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вознаг- </w:t>
            </w:r>
            <w:r>
              <w:br/>
            </w:r>
            <w:r>
              <w:rPr>
                <w:rFonts w:ascii="Times New Roman"/>
                <w:b w:val="false"/>
                <w:i w:val="false"/>
                <w:color w:val="000000"/>
                <w:sz w:val="20"/>
              </w:rPr>
              <w:t xml:space="preserve">
раждений  </w:t>
            </w:r>
            <w:r>
              <w:br/>
            </w:r>
            <w:r>
              <w:rPr>
                <w:rFonts w:ascii="Times New Roman"/>
                <w:b w:val="false"/>
                <w:i w:val="false"/>
                <w:color w:val="000000"/>
                <w:sz w:val="20"/>
              </w:rPr>
              <w:t xml:space="preserve">
(интерсов) по </w:t>
            </w:r>
            <w:r>
              <w:br/>
            </w:r>
            <w:r>
              <w:rPr>
                <w:rFonts w:ascii="Times New Roman"/>
                <w:b w:val="false"/>
                <w:i w:val="false"/>
                <w:color w:val="000000"/>
                <w:sz w:val="20"/>
              </w:rPr>
              <w:t xml:space="preserve">
правительст- </w:t>
            </w:r>
            <w:r>
              <w:br/>
            </w:r>
            <w:r>
              <w:rPr>
                <w:rFonts w:ascii="Times New Roman"/>
                <w:b w:val="false"/>
                <w:i w:val="false"/>
                <w:color w:val="000000"/>
                <w:sz w:val="20"/>
              </w:rPr>
              <w:t xml:space="preserve">
венным займам и по сделкам по хеджированию правительственных займов.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коми- </w:t>
            </w:r>
            <w:r>
              <w:br/>
            </w:r>
            <w:r>
              <w:rPr>
                <w:rFonts w:ascii="Times New Roman"/>
                <w:b w:val="false"/>
                <w:i w:val="false"/>
                <w:color w:val="000000"/>
                <w:sz w:val="20"/>
              </w:rPr>
              <w:t xml:space="preserve">
ссионных за </w:t>
            </w:r>
            <w:r>
              <w:br/>
            </w:r>
            <w:r>
              <w:rPr>
                <w:rFonts w:ascii="Times New Roman"/>
                <w:b w:val="false"/>
                <w:i w:val="false"/>
                <w:color w:val="000000"/>
                <w:sz w:val="20"/>
              </w:rPr>
              <w:t xml:space="preserve">
размещение </w:t>
            </w:r>
            <w:r>
              <w:br/>
            </w:r>
            <w:r>
              <w:rPr>
                <w:rFonts w:ascii="Times New Roman"/>
                <w:b w:val="false"/>
                <w:i w:val="false"/>
                <w:color w:val="000000"/>
                <w:sz w:val="20"/>
              </w:rPr>
              <w:t xml:space="preserve">
займов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Оплата комис- </w:t>
            </w:r>
            <w:r>
              <w:br/>
            </w:r>
            <w:r>
              <w:rPr>
                <w:rFonts w:ascii="Times New Roman"/>
                <w:b w:val="false"/>
                <w:i w:val="false"/>
                <w:color w:val="000000"/>
                <w:sz w:val="20"/>
              </w:rPr>
              <w:t xml:space="preserve">
сионных вознаг- </w:t>
            </w:r>
            <w:r>
              <w:br/>
            </w:r>
            <w:r>
              <w:rPr>
                <w:rFonts w:ascii="Times New Roman"/>
                <w:b w:val="false"/>
                <w:i w:val="false"/>
                <w:color w:val="000000"/>
                <w:sz w:val="20"/>
              </w:rPr>
              <w:t xml:space="preserve">
раждений за </w:t>
            </w:r>
            <w:r>
              <w:br/>
            </w:r>
            <w:r>
              <w:rPr>
                <w:rFonts w:ascii="Times New Roman"/>
                <w:b w:val="false"/>
                <w:i w:val="false"/>
                <w:color w:val="000000"/>
                <w:sz w:val="20"/>
              </w:rPr>
              <w:t xml:space="preserve">
привлечение </w:t>
            </w:r>
            <w:r>
              <w:br/>
            </w:r>
            <w:r>
              <w:rPr>
                <w:rFonts w:ascii="Times New Roman"/>
                <w:b w:val="false"/>
                <w:i w:val="false"/>
                <w:color w:val="000000"/>
                <w:sz w:val="20"/>
              </w:rPr>
              <w:t xml:space="preserve">
правительствен- </w:t>
            </w:r>
            <w:r>
              <w:br/>
            </w:r>
            <w:r>
              <w:rPr>
                <w:rFonts w:ascii="Times New Roman"/>
                <w:b w:val="false"/>
                <w:i w:val="false"/>
                <w:color w:val="000000"/>
                <w:sz w:val="20"/>
              </w:rPr>
              <w:t xml:space="preserve">
ных займов.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выплата вознаграждений по правительственным займам и по сделкам по хеджированию правительственных займов в размере 28234351 тыс. тенге и комиссионных вознаграждений за привлечение правительственных займов в размере 2600 тыс. тенге.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выполнение обязательств Правительства Республики Казахстан по обслуживанию правительственного долга.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w:t>
      </w:r>
      <w:r>
        <w:br/>
      </w:r>
      <w:r>
        <w:rPr>
          <w:rFonts w:ascii="Times New Roman"/>
          <w:b w:val="false"/>
          <w:i w:val="false"/>
          <w:color w:val="000000"/>
          <w:sz w:val="28"/>
        </w:rPr>
        <w:t xml:space="preserve">
1) своевременное выполнение обязательств по обслуживанию правительственного долга, являющихся прямыми обязательствами Правительства Республики Казахстан, в сроки, установленные договорами займа и условиями размещения государственных эмиссионных ценных бумаг, сделками по хеджированию правительственных займов; </w:t>
      </w:r>
      <w:r>
        <w:br/>
      </w:r>
      <w:r>
        <w:rPr>
          <w:rFonts w:ascii="Times New Roman"/>
          <w:b w:val="false"/>
          <w:i w:val="false"/>
          <w:color w:val="000000"/>
          <w:sz w:val="28"/>
        </w:rPr>
        <w:t xml:space="preserve">
2) отсутствие просроченных платежей по обслуживанию правительственного долга в течение срока реализации бюджетной программы. </w:t>
      </w:r>
      <w:r>
        <w:br/>
      </w:r>
      <w:r>
        <w:rPr>
          <w:rFonts w:ascii="Times New Roman"/>
          <w:b w:val="false"/>
          <w:i w:val="false"/>
          <w:color w:val="000000"/>
          <w:sz w:val="28"/>
        </w:rPr>
        <w:t>
 </w:t>
      </w:r>
      <w:r>
        <w:br/>
      </w:r>
      <w:r>
        <w:rPr>
          <w:rFonts w:ascii="Times New Roman"/>
          <w:b w:val="false"/>
          <w:i w:val="false"/>
          <w:color w:val="000000"/>
          <w:sz w:val="28"/>
        </w:rPr>
        <w:t xml:space="preserve">
  Качество: 100 % удовлетворение интересов заимодателей по обслуживанию правительственного долга.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015 "Оплата услуг поверенным (агентам)"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68290 тысяч тенге (шестьдесят восемь миллионов двести девяносто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от 20 июня 1999 года N 1018 "О государственном образовательном кредитовании подготовки кадров в высших учебных заведениях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февраля 2005 года N 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эффективности возврата ранее выданных бюджетных кредитов.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обслуживания и возврата поверенными (агентами) бюджетных кредитов, путем оплаты им вознаграждения за исполнение поручений, связанных с бюджетным кредитованием.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73"/>
        <w:gridCol w:w="1033"/>
        <w:gridCol w:w="2713"/>
        <w:gridCol w:w="3133"/>
        <w:gridCol w:w="1753"/>
        <w:gridCol w:w="291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Оплата услуг </w:t>
            </w:r>
            <w:r>
              <w:br/>
            </w:r>
            <w:r>
              <w:rPr>
                <w:rFonts w:ascii="Times New Roman"/>
                <w:b w:val="false"/>
                <w:i w:val="false"/>
                <w:color w:val="000000"/>
                <w:sz w:val="20"/>
              </w:rPr>
              <w:t xml:space="preserve">
поверенным </w:t>
            </w:r>
            <w:r>
              <w:br/>
            </w:r>
            <w:r>
              <w:rPr>
                <w:rFonts w:ascii="Times New Roman"/>
                <w:b w:val="false"/>
                <w:i w:val="false"/>
                <w:color w:val="000000"/>
                <w:sz w:val="20"/>
              </w:rPr>
              <w:t xml:space="preserve">
(агентам)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Оплата поверен- </w:t>
            </w:r>
            <w:r>
              <w:br/>
            </w:r>
            <w:r>
              <w:rPr>
                <w:rFonts w:ascii="Times New Roman"/>
                <w:b w:val="false"/>
                <w:i w:val="false"/>
                <w:color w:val="000000"/>
                <w:sz w:val="20"/>
              </w:rPr>
              <w:t xml:space="preserve">
ному (агенту)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за исполнение </w:t>
            </w:r>
            <w:r>
              <w:br/>
            </w:r>
            <w:r>
              <w:rPr>
                <w:rFonts w:ascii="Times New Roman"/>
                <w:b w:val="false"/>
                <w:i w:val="false"/>
                <w:color w:val="000000"/>
                <w:sz w:val="20"/>
              </w:rPr>
              <w:t xml:space="preserve">
поручения.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оплата поверенным (агентам) вознаграждения на сумму 68290 тыс. тенге за проводимую работу по возврату и обслуживанию государственных образовательных и государственных студенческих кредитов.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выполнение заемщиками обязательств по погашению полученных государственных образовательных и государственных студенческих кредитов.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исполнение обязательств перед поверенными (агентами). </w:t>
      </w:r>
      <w:r>
        <w:br/>
      </w:r>
      <w:r>
        <w:rPr>
          <w:rFonts w:ascii="Times New Roman"/>
          <w:b w:val="false"/>
          <w:i w:val="false"/>
          <w:color w:val="000000"/>
          <w:sz w:val="28"/>
        </w:rPr>
        <w:t>
 </w:t>
      </w:r>
      <w:r>
        <w:br/>
      </w:r>
      <w:r>
        <w:rPr>
          <w:rFonts w:ascii="Times New Roman"/>
          <w:b w:val="false"/>
          <w:i w:val="false"/>
          <w:color w:val="000000"/>
          <w:sz w:val="28"/>
        </w:rPr>
        <w:t xml:space="preserve">
  Качество: 100 % возврат и обслуживание государственных образовательных и государственных студенческих кредитов.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016 "Приватизация, управление государственным имуществом, </w:t>
      </w:r>
      <w:r>
        <w:br/>
      </w:r>
      <w:r>
        <w:rPr>
          <w:rFonts w:ascii="Times New Roman"/>
          <w:b w:val="false"/>
          <w:i w:val="false"/>
          <w:color w:val="000000"/>
          <w:sz w:val="28"/>
        </w:rPr>
        <w:t xml:space="preserve">
постприватизационная деятельность и регулирование споров, </w:t>
      </w:r>
      <w:r>
        <w:br/>
      </w:r>
      <w:r>
        <w:rPr>
          <w:rFonts w:ascii="Times New Roman"/>
          <w:b w:val="false"/>
          <w:i w:val="false"/>
          <w:color w:val="000000"/>
          <w:sz w:val="28"/>
        </w:rPr>
        <w:t xml:space="preserve">
связанных с этим и кредитованием, учет, хранение имущества, </w:t>
      </w:r>
      <w:r>
        <w:br/>
      </w:r>
      <w:r>
        <w:rPr>
          <w:rFonts w:ascii="Times New Roman"/>
          <w:b w:val="false"/>
          <w:i w:val="false"/>
          <w:color w:val="000000"/>
          <w:sz w:val="28"/>
        </w:rPr>
        <w:t xml:space="preserve">
полученного или взысканного в счет исполнения </w:t>
      </w:r>
      <w:r>
        <w:br/>
      </w:r>
      <w:r>
        <w:rPr>
          <w:rFonts w:ascii="Times New Roman"/>
          <w:b w:val="false"/>
          <w:i w:val="false"/>
          <w:color w:val="000000"/>
          <w:sz w:val="28"/>
        </w:rPr>
        <w:t xml:space="preserve">
обязательств по кредитам и государственным гарантиям"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585000 тысяч тенге (пятьсот восемьдесят пять миллионов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статьи 2 </w:t>
      </w:r>
      <w:r>
        <w:rPr>
          <w:rFonts w:ascii="Times New Roman"/>
          <w:b w:val="false"/>
          <w:i w:val="false"/>
          <w:color w:val="000000"/>
          <w:sz w:val="28"/>
        </w:rPr>
        <w:t xml:space="preserve">,  </w:t>
      </w:r>
      <w:r>
        <w:rPr>
          <w:rFonts w:ascii="Times New Roman"/>
          <w:b w:val="false"/>
          <w:i w:val="false"/>
          <w:color w:val="000000"/>
          <w:sz w:val="28"/>
        </w:rPr>
        <w:t xml:space="preserve">17 Закона </w:t>
      </w:r>
      <w:r>
        <w:rPr>
          <w:rFonts w:ascii="Times New Roman"/>
          <w:b w:val="false"/>
          <w:i w:val="false"/>
          <w:color w:val="000000"/>
          <w:sz w:val="28"/>
        </w:rPr>
        <w:t xml:space="preserve"> Республики Казахстан от 23 декабря 1995 года "О приватизации";  </w:t>
      </w:r>
      <w:r>
        <w:rPr>
          <w:rFonts w:ascii="Times New Roman"/>
          <w:b w:val="false"/>
          <w:i w:val="false"/>
          <w:color w:val="000000"/>
          <w:sz w:val="28"/>
        </w:rPr>
        <w:t xml:space="preserve">статьи 7 </w:t>
      </w:r>
      <w:r>
        <w:rPr>
          <w:rFonts w:ascii="Times New Roman"/>
          <w:b w:val="false"/>
          <w:i w:val="false"/>
          <w:color w:val="000000"/>
          <w:sz w:val="28"/>
        </w:rPr>
        <w:t xml:space="preserve">,  </w:t>
      </w:r>
      <w:r>
        <w:rPr>
          <w:rFonts w:ascii="Times New Roman"/>
          <w:b w:val="false"/>
          <w:i w:val="false"/>
          <w:color w:val="000000"/>
          <w:sz w:val="28"/>
        </w:rPr>
        <w:t xml:space="preserve">13 Закона </w:t>
      </w:r>
      <w:r>
        <w:rPr>
          <w:rFonts w:ascii="Times New Roman"/>
          <w:b w:val="false"/>
          <w:i w:val="false"/>
          <w:color w:val="000000"/>
          <w:sz w:val="28"/>
        </w:rPr>
        <w:t xml:space="preserve"> Республики Казахстан от 4 ноября 2003 года "О государственном мониторинге собственности в отраслях экономики, имеющих стратегическое значение";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июля 2001 года N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июля 2002 года N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июля 2004 года N 810 "Об утверждении перечня объектов отраслей экономики, имеющих стратегическое значение, в отношении которых осуществляется государственный мониторинг собственности; постановление Правительства Республики Казахстан от 23 февраля 2006 года N  </w:t>
      </w:r>
      <w:r>
        <w:rPr>
          <w:rFonts w:ascii="Times New Roman"/>
          <w:b w:val="false"/>
          <w:i w:val="false"/>
          <w:color w:val="000000"/>
          <w:sz w:val="28"/>
        </w:rPr>
        <w:t xml:space="preserve">117 </w:t>
      </w:r>
      <w:r>
        <w:rPr>
          <w:rFonts w:ascii="Times New Roman"/>
          <w:b w:val="false"/>
          <w:i w:val="false"/>
          <w:color w:val="000000"/>
          <w:sz w:val="28"/>
        </w:rPr>
        <w:t xml:space="preserve"> "О мерах по реализации Указа Президента Республики Казахстан от 28 января 2006 года N 50";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июня 2006 года N 620 "Об утверждении программы управления государственными активами на 2006-2008 годы.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2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от 26 ноября 2006 года N  </w:t>
      </w:r>
      <w:r>
        <w:rPr>
          <w:rFonts w:ascii="Times New Roman"/>
          <w:b w:val="false"/>
          <w:i w:val="false"/>
          <w:color w:val="000000"/>
          <w:sz w:val="28"/>
        </w:rPr>
        <w:t xml:space="preserve">470м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эффективного управления республиканской собственностью и приватизации.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подготовка и осуществление продажи объектов с использованием всех видов приватизации, в том числе на организованном рынке ценных бумаг посредством привлечения брокеров; обеспечение постприватизационного контроля; мониторинг эффективности управления активами республиканской собственности, предприятий, в которых государство имеет долю собственности; организация и проведение государственного мониторинга собственности в отраслях экономики, имеющих стратегическое значение; сопровождение и развитие единой информационной базы данных учета мониторинга; учет и хранение имущества, полученного или взысканного в счет исполнения обязательств по кредитам и государственным гарантиям; разрешение споров, связанных с приватизацией, управлением республиканской собственностью и постприватизационной деятельностью, в досудебном и судебном порядке с привлечением юридических консультантов; модернизация системы управления государственными активами.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5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981"/>
        <w:gridCol w:w="1021"/>
        <w:gridCol w:w="2735"/>
        <w:gridCol w:w="3583"/>
        <w:gridCol w:w="1767"/>
        <w:gridCol w:w="2777"/>
      </w:tblGrid>
      <w:tr>
        <w:trPr>
          <w:trHeight w:val="1050" w:hRule="atLeast"/>
        </w:trPr>
        <w:tc>
          <w:tcPr>
            <w:tcW w:w="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2190" w:hRule="atLeast"/>
        </w:trPr>
        <w:tc>
          <w:tcPr>
            <w:tcW w:w="4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1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Приватиза- </w:t>
            </w:r>
            <w:r>
              <w:br/>
            </w:r>
            <w:r>
              <w:rPr>
                <w:rFonts w:ascii="Times New Roman"/>
                <w:b w:val="false"/>
                <w:i w:val="false"/>
                <w:color w:val="000000"/>
                <w:sz w:val="20"/>
              </w:rPr>
              <w:t xml:space="preserve">
ция, управ- </w:t>
            </w:r>
            <w:r>
              <w:br/>
            </w:r>
            <w:r>
              <w:rPr>
                <w:rFonts w:ascii="Times New Roman"/>
                <w:b w:val="false"/>
                <w:i w:val="false"/>
                <w:color w:val="000000"/>
                <w:sz w:val="20"/>
              </w:rPr>
              <w:t xml:space="preserve">
ление госу- </w:t>
            </w:r>
            <w:r>
              <w:br/>
            </w:r>
            <w:r>
              <w:rPr>
                <w:rFonts w:ascii="Times New Roman"/>
                <w:b w:val="false"/>
                <w:i w:val="false"/>
                <w:color w:val="000000"/>
                <w:sz w:val="20"/>
              </w:rPr>
              <w:t xml:space="preserve">
дарственным </w:t>
            </w:r>
            <w:r>
              <w:br/>
            </w:r>
            <w:r>
              <w:rPr>
                <w:rFonts w:ascii="Times New Roman"/>
                <w:b w:val="false"/>
                <w:i w:val="false"/>
                <w:color w:val="000000"/>
                <w:sz w:val="20"/>
              </w:rPr>
              <w:t xml:space="preserve">
имуществом, </w:t>
            </w:r>
            <w:r>
              <w:br/>
            </w:r>
            <w:r>
              <w:rPr>
                <w:rFonts w:ascii="Times New Roman"/>
                <w:b w:val="false"/>
                <w:i w:val="false"/>
                <w:color w:val="000000"/>
                <w:sz w:val="20"/>
              </w:rPr>
              <w:t xml:space="preserve">
постпривати- </w:t>
            </w:r>
            <w:r>
              <w:br/>
            </w:r>
            <w:r>
              <w:rPr>
                <w:rFonts w:ascii="Times New Roman"/>
                <w:b w:val="false"/>
                <w:i w:val="false"/>
                <w:color w:val="000000"/>
                <w:sz w:val="20"/>
              </w:rPr>
              <w:t xml:space="preserve">
зационная </w:t>
            </w:r>
            <w:r>
              <w:br/>
            </w:r>
            <w:r>
              <w:rPr>
                <w:rFonts w:ascii="Times New Roman"/>
                <w:b w:val="false"/>
                <w:i w:val="false"/>
                <w:color w:val="000000"/>
                <w:sz w:val="20"/>
              </w:rPr>
              <w:t xml:space="preserve">
деятельность </w:t>
            </w:r>
            <w:r>
              <w:br/>
            </w:r>
            <w:r>
              <w:rPr>
                <w:rFonts w:ascii="Times New Roman"/>
                <w:b w:val="false"/>
                <w:i w:val="false"/>
                <w:color w:val="000000"/>
                <w:sz w:val="20"/>
              </w:rPr>
              <w:t xml:space="preserve">
и регулиро- </w:t>
            </w:r>
            <w:r>
              <w:br/>
            </w:r>
            <w:r>
              <w:rPr>
                <w:rFonts w:ascii="Times New Roman"/>
                <w:b w:val="false"/>
                <w:i w:val="false"/>
                <w:color w:val="000000"/>
                <w:sz w:val="20"/>
              </w:rPr>
              <w:t xml:space="preserve">
вание спо- </w:t>
            </w:r>
            <w:r>
              <w:br/>
            </w:r>
            <w:r>
              <w:rPr>
                <w:rFonts w:ascii="Times New Roman"/>
                <w:b w:val="false"/>
                <w:i w:val="false"/>
                <w:color w:val="000000"/>
                <w:sz w:val="20"/>
              </w:rPr>
              <w:t xml:space="preserve">
ров, связан- </w:t>
            </w:r>
            <w:r>
              <w:br/>
            </w:r>
            <w:r>
              <w:rPr>
                <w:rFonts w:ascii="Times New Roman"/>
                <w:b w:val="false"/>
                <w:i w:val="false"/>
                <w:color w:val="000000"/>
                <w:sz w:val="20"/>
              </w:rPr>
              <w:t xml:space="preserve">
ных с этим и </w:t>
            </w:r>
            <w:r>
              <w:br/>
            </w:r>
            <w:r>
              <w:rPr>
                <w:rFonts w:ascii="Times New Roman"/>
                <w:b w:val="false"/>
                <w:i w:val="false"/>
                <w:color w:val="000000"/>
                <w:sz w:val="20"/>
              </w:rPr>
              <w:t xml:space="preserve">
кредитова- </w:t>
            </w:r>
            <w:r>
              <w:br/>
            </w:r>
            <w:r>
              <w:rPr>
                <w:rFonts w:ascii="Times New Roman"/>
                <w:b w:val="false"/>
                <w:i w:val="false"/>
                <w:color w:val="000000"/>
                <w:sz w:val="20"/>
              </w:rPr>
              <w:t xml:space="preserve">
нием, учет, </w:t>
            </w:r>
            <w:r>
              <w:br/>
            </w:r>
            <w:r>
              <w:rPr>
                <w:rFonts w:ascii="Times New Roman"/>
                <w:b w:val="false"/>
                <w:i w:val="false"/>
                <w:color w:val="000000"/>
                <w:sz w:val="20"/>
              </w:rPr>
              <w:t xml:space="preserve">
хранение </w:t>
            </w:r>
            <w:r>
              <w:br/>
            </w:r>
            <w:r>
              <w:rPr>
                <w:rFonts w:ascii="Times New Roman"/>
                <w:b w:val="false"/>
                <w:i w:val="false"/>
                <w:color w:val="000000"/>
                <w:sz w:val="20"/>
              </w:rPr>
              <w:t xml:space="preserve">
имущества, </w:t>
            </w:r>
            <w:r>
              <w:br/>
            </w:r>
            <w:r>
              <w:rPr>
                <w:rFonts w:ascii="Times New Roman"/>
                <w:b w:val="false"/>
                <w:i w:val="false"/>
                <w:color w:val="000000"/>
                <w:sz w:val="20"/>
              </w:rPr>
              <w:t xml:space="preserve">
полученного </w:t>
            </w:r>
            <w:r>
              <w:br/>
            </w:r>
            <w:r>
              <w:rPr>
                <w:rFonts w:ascii="Times New Roman"/>
                <w:b w:val="false"/>
                <w:i w:val="false"/>
                <w:color w:val="000000"/>
                <w:sz w:val="20"/>
              </w:rPr>
              <w:t xml:space="preserve">
или взыскан- </w:t>
            </w:r>
            <w:r>
              <w:br/>
            </w:r>
            <w:r>
              <w:rPr>
                <w:rFonts w:ascii="Times New Roman"/>
                <w:b w:val="false"/>
                <w:i w:val="false"/>
                <w:color w:val="000000"/>
                <w:sz w:val="20"/>
              </w:rPr>
              <w:t xml:space="preserve">
ного в счет </w:t>
            </w:r>
            <w:r>
              <w:br/>
            </w:r>
            <w:r>
              <w:rPr>
                <w:rFonts w:ascii="Times New Roman"/>
                <w:b w:val="false"/>
                <w:i w:val="false"/>
                <w:color w:val="000000"/>
                <w:sz w:val="20"/>
              </w:rPr>
              <w:t xml:space="preserve">
исполнения </w:t>
            </w:r>
            <w:r>
              <w:br/>
            </w:r>
            <w:r>
              <w:rPr>
                <w:rFonts w:ascii="Times New Roman"/>
                <w:b w:val="false"/>
                <w:i w:val="false"/>
                <w:color w:val="000000"/>
                <w:sz w:val="20"/>
              </w:rPr>
              <w:t xml:space="preserve">
обязательствпо кредитам </w:t>
            </w:r>
            <w:r>
              <w:br/>
            </w:r>
            <w:r>
              <w:rPr>
                <w:rFonts w:ascii="Times New Roman"/>
                <w:b w:val="false"/>
                <w:i w:val="false"/>
                <w:color w:val="000000"/>
                <w:sz w:val="20"/>
              </w:rPr>
              <w:t xml:space="preserve">
и государст- </w:t>
            </w:r>
            <w:r>
              <w:br/>
            </w:r>
            <w:r>
              <w:rPr>
                <w:rFonts w:ascii="Times New Roman"/>
                <w:b w:val="false"/>
                <w:i w:val="false"/>
                <w:color w:val="000000"/>
                <w:sz w:val="20"/>
              </w:rPr>
              <w:t xml:space="preserve">
венным га- </w:t>
            </w:r>
            <w:r>
              <w:br/>
            </w:r>
            <w:r>
              <w:rPr>
                <w:rFonts w:ascii="Times New Roman"/>
                <w:b w:val="false"/>
                <w:i w:val="false"/>
                <w:color w:val="000000"/>
                <w:sz w:val="20"/>
              </w:rPr>
              <w:t xml:space="preserve">
рантиям </w:t>
            </w:r>
          </w:p>
        </w:tc>
        <w:tc>
          <w:tcPr>
            <w:tcW w:w="35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Закупка услуг на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 оценки </w:t>
            </w:r>
            <w:r>
              <w:br/>
            </w:r>
            <w:r>
              <w:rPr>
                <w:rFonts w:ascii="Times New Roman"/>
                <w:b w:val="false"/>
                <w:i w:val="false"/>
                <w:color w:val="000000"/>
                <w:sz w:val="20"/>
              </w:rPr>
              <w:t xml:space="preserve">
стоимости 50 акционерных </w:t>
            </w:r>
            <w:r>
              <w:br/>
            </w:r>
            <w:r>
              <w:rPr>
                <w:rFonts w:ascii="Times New Roman"/>
                <w:b w:val="false"/>
                <w:i w:val="false"/>
                <w:color w:val="000000"/>
                <w:sz w:val="20"/>
              </w:rPr>
              <w:t xml:space="preserve">
обществ и 900 </w:t>
            </w:r>
            <w:r>
              <w:br/>
            </w:r>
            <w:r>
              <w:rPr>
                <w:rFonts w:ascii="Times New Roman"/>
                <w:b w:val="false"/>
                <w:i w:val="false"/>
                <w:color w:val="000000"/>
                <w:sz w:val="20"/>
              </w:rPr>
              <w:t xml:space="preserve">
прочих объектов </w:t>
            </w:r>
            <w:r>
              <w:br/>
            </w:r>
            <w:r>
              <w:rPr>
                <w:rFonts w:ascii="Times New Roman"/>
                <w:b w:val="false"/>
                <w:i w:val="false"/>
                <w:color w:val="000000"/>
                <w:sz w:val="20"/>
              </w:rPr>
              <w:t xml:space="preserve">
(незавершенного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транспорта, не- </w:t>
            </w:r>
            <w:r>
              <w:br/>
            </w:r>
            <w:r>
              <w:rPr>
                <w:rFonts w:ascii="Times New Roman"/>
                <w:b w:val="false"/>
                <w:i w:val="false"/>
                <w:color w:val="000000"/>
                <w:sz w:val="20"/>
              </w:rPr>
              <w:t xml:space="preserve">
движимости и др.); </w:t>
            </w:r>
            <w:r>
              <w:br/>
            </w:r>
            <w:r>
              <w:rPr>
                <w:rFonts w:ascii="Times New Roman"/>
                <w:b w:val="false"/>
                <w:i w:val="false"/>
                <w:color w:val="000000"/>
                <w:sz w:val="20"/>
              </w:rPr>
              <w:t xml:space="preserve">
- проверки </w:t>
            </w:r>
            <w:r>
              <w:br/>
            </w:r>
            <w:r>
              <w:rPr>
                <w:rFonts w:ascii="Times New Roman"/>
                <w:b w:val="false"/>
                <w:i w:val="false"/>
                <w:color w:val="000000"/>
                <w:sz w:val="20"/>
              </w:rPr>
              <w:t xml:space="preserve">
исполнения дого- </w:t>
            </w:r>
            <w:r>
              <w:br/>
            </w:r>
            <w:r>
              <w:rPr>
                <w:rFonts w:ascii="Times New Roman"/>
                <w:b w:val="false"/>
                <w:i w:val="false"/>
                <w:color w:val="000000"/>
                <w:sz w:val="20"/>
              </w:rPr>
              <w:t xml:space="preserve">
ворных обязате- </w:t>
            </w:r>
            <w:r>
              <w:br/>
            </w:r>
            <w:r>
              <w:rPr>
                <w:rFonts w:ascii="Times New Roman"/>
                <w:b w:val="false"/>
                <w:i w:val="false"/>
                <w:color w:val="000000"/>
                <w:sz w:val="20"/>
              </w:rPr>
              <w:t xml:space="preserve">
льств по 70 при- </w:t>
            </w:r>
            <w:r>
              <w:br/>
            </w:r>
            <w:r>
              <w:rPr>
                <w:rFonts w:ascii="Times New Roman"/>
                <w:b w:val="false"/>
                <w:i w:val="false"/>
                <w:color w:val="000000"/>
                <w:sz w:val="20"/>
              </w:rPr>
              <w:t xml:space="preserve">
ватизированным </w:t>
            </w:r>
            <w:r>
              <w:br/>
            </w:r>
            <w:r>
              <w:rPr>
                <w:rFonts w:ascii="Times New Roman"/>
                <w:b w:val="false"/>
                <w:i w:val="false"/>
                <w:color w:val="000000"/>
                <w:sz w:val="20"/>
              </w:rPr>
              <w:t xml:space="preserve">
объектам; </w:t>
            </w:r>
            <w:r>
              <w:br/>
            </w:r>
            <w:r>
              <w:rPr>
                <w:rFonts w:ascii="Times New Roman"/>
                <w:b w:val="false"/>
                <w:i w:val="false"/>
                <w:color w:val="000000"/>
                <w:sz w:val="20"/>
              </w:rPr>
              <w:t xml:space="preserve">
- мониторинга эф- </w:t>
            </w:r>
            <w:r>
              <w:br/>
            </w:r>
            <w:r>
              <w:rPr>
                <w:rFonts w:ascii="Times New Roman"/>
                <w:b w:val="false"/>
                <w:i w:val="false"/>
                <w:color w:val="000000"/>
                <w:sz w:val="20"/>
              </w:rPr>
              <w:t xml:space="preserve">
фективности </w:t>
            </w:r>
            <w:r>
              <w:br/>
            </w:r>
            <w:r>
              <w:rPr>
                <w:rFonts w:ascii="Times New Roman"/>
                <w:b w:val="false"/>
                <w:i w:val="false"/>
                <w:color w:val="000000"/>
                <w:sz w:val="20"/>
              </w:rPr>
              <w:t xml:space="preserve">
управления активами по 70 </w:t>
            </w:r>
            <w:r>
              <w:br/>
            </w:r>
            <w:r>
              <w:rPr>
                <w:rFonts w:ascii="Times New Roman"/>
                <w:b w:val="false"/>
                <w:i w:val="false"/>
                <w:color w:val="000000"/>
                <w:sz w:val="20"/>
              </w:rPr>
              <w:t xml:space="preserve">
объектам республиканской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 государствен- </w:t>
            </w:r>
            <w:r>
              <w:br/>
            </w:r>
            <w:r>
              <w:rPr>
                <w:rFonts w:ascii="Times New Roman"/>
                <w:b w:val="false"/>
                <w:i w:val="false"/>
                <w:color w:val="000000"/>
                <w:sz w:val="20"/>
              </w:rPr>
              <w:t xml:space="preserve">
ного мониторинга </w:t>
            </w:r>
            <w:r>
              <w:br/>
            </w:r>
            <w:r>
              <w:rPr>
                <w:rFonts w:ascii="Times New Roman"/>
                <w:b w:val="false"/>
                <w:i w:val="false"/>
                <w:color w:val="000000"/>
                <w:sz w:val="20"/>
              </w:rPr>
              <w:t xml:space="preserve">
собственности в </w:t>
            </w:r>
            <w:r>
              <w:br/>
            </w:r>
            <w:r>
              <w:rPr>
                <w:rFonts w:ascii="Times New Roman"/>
                <w:b w:val="false"/>
                <w:i w:val="false"/>
                <w:color w:val="000000"/>
                <w:sz w:val="20"/>
              </w:rPr>
              <w:t xml:space="preserve">
40 структурных </w:t>
            </w:r>
            <w:r>
              <w:br/>
            </w:r>
            <w:r>
              <w:rPr>
                <w:rFonts w:ascii="Times New Roman"/>
                <w:b w:val="false"/>
                <w:i w:val="false"/>
                <w:color w:val="000000"/>
                <w:sz w:val="20"/>
              </w:rPr>
              <w:t xml:space="preserve">
подразделениях 7 </w:t>
            </w:r>
            <w:r>
              <w:br/>
            </w:r>
            <w:r>
              <w:rPr>
                <w:rFonts w:ascii="Times New Roman"/>
                <w:b w:val="false"/>
                <w:i w:val="false"/>
                <w:color w:val="000000"/>
                <w:sz w:val="20"/>
              </w:rPr>
              <w:t xml:space="preserve">
акционерных об- </w:t>
            </w:r>
            <w:r>
              <w:br/>
            </w:r>
            <w:r>
              <w:rPr>
                <w:rFonts w:ascii="Times New Roman"/>
                <w:b w:val="false"/>
                <w:i w:val="false"/>
                <w:color w:val="000000"/>
                <w:sz w:val="20"/>
              </w:rPr>
              <w:t xml:space="preserve">
ществ в отраслях </w:t>
            </w:r>
            <w:r>
              <w:br/>
            </w:r>
            <w:r>
              <w:rPr>
                <w:rFonts w:ascii="Times New Roman"/>
                <w:b w:val="false"/>
                <w:i w:val="false"/>
                <w:color w:val="000000"/>
                <w:sz w:val="20"/>
              </w:rPr>
              <w:t xml:space="preserve">
экономики, имею- </w:t>
            </w:r>
            <w:r>
              <w:br/>
            </w:r>
            <w:r>
              <w:rPr>
                <w:rFonts w:ascii="Times New Roman"/>
                <w:b w:val="false"/>
                <w:i w:val="false"/>
                <w:color w:val="000000"/>
                <w:sz w:val="20"/>
              </w:rPr>
              <w:t xml:space="preserve">
щих стратегичес- </w:t>
            </w:r>
            <w:r>
              <w:br/>
            </w:r>
            <w:r>
              <w:rPr>
                <w:rFonts w:ascii="Times New Roman"/>
                <w:b w:val="false"/>
                <w:i w:val="false"/>
                <w:color w:val="000000"/>
                <w:sz w:val="20"/>
              </w:rPr>
              <w:t xml:space="preserve">
кое значение; </w:t>
            </w:r>
            <w:r>
              <w:br/>
            </w:r>
            <w:r>
              <w:rPr>
                <w:rFonts w:ascii="Times New Roman"/>
                <w:b w:val="false"/>
                <w:i w:val="false"/>
                <w:color w:val="000000"/>
                <w:sz w:val="20"/>
              </w:rPr>
              <w:t xml:space="preserve">
- продажи гос- </w:t>
            </w:r>
            <w:r>
              <w:br/>
            </w:r>
            <w:r>
              <w:rPr>
                <w:rFonts w:ascii="Times New Roman"/>
                <w:b w:val="false"/>
                <w:i w:val="false"/>
                <w:color w:val="000000"/>
                <w:sz w:val="20"/>
              </w:rPr>
              <w:t xml:space="preserve">
пакетов акций 10 </w:t>
            </w:r>
            <w:r>
              <w:br/>
            </w:r>
            <w:r>
              <w:rPr>
                <w:rFonts w:ascii="Times New Roman"/>
                <w:b w:val="false"/>
                <w:i w:val="false"/>
                <w:color w:val="000000"/>
                <w:sz w:val="20"/>
              </w:rPr>
              <w:t xml:space="preserve">
акционерных об- </w:t>
            </w:r>
            <w:r>
              <w:br/>
            </w:r>
            <w:r>
              <w:rPr>
                <w:rFonts w:ascii="Times New Roman"/>
                <w:b w:val="false"/>
                <w:i w:val="false"/>
                <w:color w:val="000000"/>
                <w:sz w:val="20"/>
              </w:rPr>
              <w:t xml:space="preserve">
ществ на фондо- </w:t>
            </w:r>
            <w:r>
              <w:br/>
            </w:r>
            <w:r>
              <w:rPr>
                <w:rFonts w:ascii="Times New Roman"/>
                <w:b w:val="false"/>
                <w:i w:val="false"/>
                <w:color w:val="000000"/>
                <w:sz w:val="20"/>
              </w:rPr>
              <w:t xml:space="preserve">
вой бирже; </w:t>
            </w:r>
            <w:r>
              <w:br/>
            </w:r>
            <w:r>
              <w:rPr>
                <w:rFonts w:ascii="Times New Roman"/>
                <w:b w:val="false"/>
                <w:i w:val="false"/>
                <w:color w:val="000000"/>
                <w:sz w:val="20"/>
              </w:rPr>
              <w:t xml:space="preserve">
- работ по сопро- </w:t>
            </w:r>
            <w:r>
              <w:br/>
            </w:r>
            <w:r>
              <w:rPr>
                <w:rFonts w:ascii="Times New Roman"/>
                <w:b w:val="false"/>
                <w:i w:val="false"/>
                <w:color w:val="000000"/>
                <w:sz w:val="20"/>
              </w:rPr>
              <w:t xml:space="preserve">
вождению и разви- </w:t>
            </w:r>
            <w:r>
              <w:br/>
            </w:r>
            <w:r>
              <w:rPr>
                <w:rFonts w:ascii="Times New Roman"/>
                <w:b w:val="false"/>
                <w:i w:val="false"/>
                <w:color w:val="000000"/>
                <w:sz w:val="20"/>
              </w:rPr>
              <w:t xml:space="preserve">
тию базы данных </w:t>
            </w:r>
            <w:r>
              <w:br/>
            </w:r>
            <w:r>
              <w:rPr>
                <w:rFonts w:ascii="Times New Roman"/>
                <w:b w:val="false"/>
                <w:i w:val="false"/>
                <w:color w:val="000000"/>
                <w:sz w:val="20"/>
              </w:rPr>
              <w:t xml:space="preserve">
мониторинга; </w:t>
            </w:r>
            <w:r>
              <w:br/>
            </w:r>
            <w:r>
              <w:rPr>
                <w:rFonts w:ascii="Times New Roman"/>
                <w:b w:val="false"/>
                <w:i w:val="false"/>
                <w:color w:val="000000"/>
                <w:sz w:val="20"/>
              </w:rPr>
              <w:t xml:space="preserve">
- работ по учету </w:t>
            </w:r>
            <w:r>
              <w:br/>
            </w:r>
            <w:r>
              <w:rPr>
                <w:rFonts w:ascii="Times New Roman"/>
                <w:b w:val="false"/>
                <w:i w:val="false"/>
                <w:color w:val="000000"/>
                <w:sz w:val="20"/>
              </w:rPr>
              <w:t xml:space="preserve">
и хранению иму- </w:t>
            </w:r>
            <w:r>
              <w:br/>
            </w:r>
            <w:r>
              <w:rPr>
                <w:rFonts w:ascii="Times New Roman"/>
                <w:b w:val="false"/>
                <w:i w:val="false"/>
                <w:color w:val="000000"/>
                <w:sz w:val="20"/>
              </w:rPr>
              <w:t xml:space="preserve">
щества, получен- </w:t>
            </w:r>
            <w:r>
              <w:br/>
            </w:r>
            <w:r>
              <w:rPr>
                <w:rFonts w:ascii="Times New Roman"/>
                <w:b w:val="false"/>
                <w:i w:val="false"/>
                <w:color w:val="000000"/>
                <w:sz w:val="20"/>
              </w:rPr>
              <w:t xml:space="preserve">
ного или взыскан- </w:t>
            </w:r>
            <w:r>
              <w:br/>
            </w:r>
            <w:r>
              <w:rPr>
                <w:rFonts w:ascii="Times New Roman"/>
                <w:b w:val="false"/>
                <w:i w:val="false"/>
                <w:color w:val="000000"/>
                <w:sz w:val="20"/>
              </w:rPr>
              <w:t xml:space="preserve">
ного в счет ис- </w:t>
            </w:r>
            <w:r>
              <w:br/>
            </w:r>
            <w:r>
              <w:rPr>
                <w:rFonts w:ascii="Times New Roman"/>
                <w:b w:val="false"/>
                <w:i w:val="false"/>
                <w:color w:val="000000"/>
                <w:sz w:val="20"/>
              </w:rPr>
              <w:t xml:space="preserve">
полнения обяза- </w:t>
            </w:r>
            <w:r>
              <w:br/>
            </w:r>
            <w:r>
              <w:rPr>
                <w:rFonts w:ascii="Times New Roman"/>
                <w:b w:val="false"/>
                <w:i w:val="false"/>
                <w:color w:val="000000"/>
                <w:sz w:val="20"/>
              </w:rPr>
              <w:t xml:space="preserve">
тельств по креди- </w:t>
            </w:r>
            <w:r>
              <w:br/>
            </w:r>
            <w:r>
              <w:rPr>
                <w:rFonts w:ascii="Times New Roman"/>
                <w:b w:val="false"/>
                <w:i w:val="false"/>
                <w:color w:val="000000"/>
                <w:sz w:val="20"/>
              </w:rPr>
              <w:t xml:space="preserve">
там и государст- </w:t>
            </w:r>
            <w:r>
              <w:br/>
            </w:r>
            <w:r>
              <w:rPr>
                <w:rFonts w:ascii="Times New Roman"/>
                <w:b w:val="false"/>
                <w:i w:val="false"/>
                <w:color w:val="000000"/>
                <w:sz w:val="20"/>
              </w:rPr>
              <w:t xml:space="preserve">
венным гарантиям. </w:t>
            </w:r>
            <w:r>
              <w:br/>
            </w:r>
            <w:r>
              <w:rPr>
                <w:rFonts w:ascii="Times New Roman"/>
                <w:b w:val="false"/>
                <w:i w:val="false"/>
                <w:color w:val="000000"/>
                <w:sz w:val="20"/>
              </w:rPr>
              <w:t xml:space="preserve">
Закупка услуг: </w:t>
            </w:r>
            <w:r>
              <w:br/>
            </w:r>
            <w:r>
              <w:rPr>
                <w:rFonts w:ascii="Times New Roman"/>
                <w:b w:val="false"/>
                <w:i w:val="false"/>
                <w:color w:val="000000"/>
                <w:sz w:val="20"/>
              </w:rPr>
              <w:t xml:space="preserve">
- финансового советника по продаже объектов приватизации; </w:t>
            </w:r>
            <w:r>
              <w:br/>
            </w:r>
            <w:r>
              <w:rPr>
                <w:rFonts w:ascii="Times New Roman"/>
                <w:b w:val="false"/>
                <w:i w:val="false"/>
                <w:color w:val="000000"/>
                <w:sz w:val="20"/>
              </w:rPr>
              <w:t xml:space="preserve">
- профессиональ- </w:t>
            </w:r>
            <w:r>
              <w:br/>
            </w:r>
            <w:r>
              <w:rPr>
                <w:rFonts w:ascii="Times New Roman"/>
                <w:b w:val="false"/>
                <w:i w:val="false"/>
                <w:color w:val="000000"/>
                <w:sz w:val="20"/>
              </w:rPr>
              <w:t xml:space="preserve">
ных участников </w:t>
            </w:r>
            <w:r>
              <w:br/>
            </w:r>
            <w:r>
              <w:rPr>
                <w:rFonts w:ascii="Times New Roman"/>
                <w:b w:val="false"/>
                <w:i w:val="false"/>
                <w:color w:val="000000"/>
                <w:sz w:val="20"/>
              </w:rPr>
              <w:t xml:space="preserve">
рынка ценных бу- </w:t>
            </w:r>
            <w:r>
              <w:br/>
            </w:r>
            <w:r>
              <w:rPr>
                <w:rFonts w:ascii="Times New Roman"/>
                <w:b w:val="false"/>
                <w:i w:val="false"/>
                <w:color w:val="000000"/>
                <w:sz w:val="20"/>
              </w:rPr>
              <w:t xml:space="preserve">
маг по регистра- </w:t>
            </w:r>
            <w:r>
              <w:br/>
            </w:r>
            <w:r>
              <w:rPr>
                <w:rFonts w:ascii="Times New Roman"/>
                <w:b w:val="false"/>
                <w:i w:val="false"/>
                <w:color w:val="000000"/>
                <w:sz w:val="20"/>
              </w:rPr>
              <w:t xml:space="preserve">
ции сделок с го- </w:t>
            </w:r>
            <w:r>
              <w:br/>
            </w:r>
            <w:r>
              <w:rPr>
                <w:rFonts w:ascii="Times New Roman"/>
                <w:b w:val="false"/>
                <w:i w:val="false"/>
                <w:color w:val="000000"/>
                <w:sz w:val="20"/>
              </w:rPr>
              <w:t xml:space="preserve">
сударственными </w:t>
            </w:r>
            <w:r>
              <w:br/>
            </w:r>
            <w:r>
              <w:rPr>
                <w:rFonts w:ascii="Times New Roman"/>
                <w:b w:val="false"/>
                <w:i w:val="false"/>
                <w:color w:val="000000"/>
                <w:sz w:val="20"/>
              </w:rPr>
              <w:t xml:space="preserve">
пакетами акций. </w:t>
            </w:r>
            <w:r>
              <w:br/>
            </w:r>
            <w:r>
              <w:rPr>
                <w:rFonts w:ascii="Times New Roman"/>
                <w:b w:val="false"/>
                <w:i w:val="false"/>
                <w:color w:val="000000"/>
                <w:sz w:val="20"/>
              </w:rPr>
              <w:t xml:space="preserve">
Урегулирование </w:t>
            </w:r>
            <w:r>
              <w:br/>
            </w:r>
            <w:r>
              <w:rPr>
                <w:rFonts w:ascii="Times New Roman"/>
                <w:b w:val="false"/>
                <w:i w:val="false"/>
                <w:color w:val="000000"/>
                <w:sz w:val="20"/>
              </w:rPr>
              <w:t xml:space="preserve">
споров, связанных </w:t>
            </w:r>
            <w:r>
              <w:br/>
            </w:r>
            <w:r>
              <w:rPr>
                <w:rFonts w:ascii="Times New Roman"/>
                <w:b w:val="false"/>
                <w:i w:val="false"/>
                <w:color w:val="000000"/>
                <w:sz w:val="20"/>
              </w:rPr>
              <w:t xml:space="preserve">
с приватизацией, </w:t>
            </w:r>
            <w:r>
              <w:br/>
            </w:r>
            <w:r>
              <w:rPr>
                <w:rFonts w:ascii="Times New Roman"/>
                <w:b w:val="false"/>
                <w:i w:val="false"/>
                <w:color w:val="000000"/>
                <w:sz w:val="20"/>
              </w:rPr>
              <w:t xml:space="preserve">
управлением рес- </w:t>
            </w:r>
            <w:r>
              <w:br/>
            </w:r>
            <w:r>
              <w:rPr>
                <w:rFonts w:ascii="Times New Roman"/>
                <w:b w:val="false"/>
                <w:i w:val="false"/>
                <w:color w:val="000000"/>
                <w:sz w:val="20"/>
              </w:rPr>
              <w:t xml:space="preserve">
публиканской </w:t>
            </w:r>
            <w:r>
              <w:br/>
            </w:r>
            <w:r>
              <w:rPr>
                <w:rFonts w:ascii="Times New Roman"/>
                <w:b w:val="false"/>
                <w:i w:val="false"/>
                <w:color w:val="000000"/>
                <w:sz w:val="20"/>
              </w:rPr>
              <w:t xml:space="preserve">
собственностью и </w:t>
            </w:r>
            <w:r>
              <w:br/>
            </w:r>
            <w:r>
              <w:rPr>
                <w:rFonts w:ascii="Times New Roman"/>
                <w:b w:val="false"/>
                <w:i w:val="false"/>
                <w:color w:val="000000"/>
                <w:sz w:val="20"/>
              </w:rPr>
              <w:t xml:space="preserve">
постприватизацио- </w:t>
            </w:r>
            <w:r>
              <w:br/>
            </w:r>
            <w:r>
              <w:rPr>
                <w:rFonts w:ascii="Times New Roman"/>
                <w:b w:val="false"/>
                <w:i w:val="false"/>
                <w:color w:val="000000"/>
                <w:sz w:val="20"/>
              </w:rPr>
              <w:t xml:space="preserve">
нной деятельнос- </w:t>
            </w:r>
            <w:r>
              <w:br/>
            </w:r>
            <w:r>
              <w:rPr>
                <w:rFonts w:ascii="Times New Roman"/>
                <w:b w:val="false"/>
                <w:i w:val="false"/>
                <w:color w:val="000000"/>
                <w:sz w:val="20"/>
              </w:rPr>
              <w:t xml:space="preserve">
тью с привлече- </w:t>
            </w:r>
            <w:r>
              <w:br/>
            </w:r>
            <w:r>
              <w:rPr>
                <w:rFonts w:ascii="Times New Roman"/>
                <w:b w:val="false"/>
                <w:i w:val="false"/>
                <w:color w:val="000000"/>
                <w:sz w:val="20"/>
              </w:rPr>
              <w:t xml:space="preserve">
нием юридических </w:t>
            </w:r>
            <w:r>
              <w:br/>
            </w:r>
            <w:r>
              <w:rPr>
                <w:rFonts w:ascii="Times New Roman"/>
                <w:b w:val="false"/>
                <w:i w:val="false"/>
                <w:color w:val="000000"/>
                <w:sz w:val="20"/>
              </w:rPr>
              <w:t xml:space="preserve">
консультантов на </w:t>
            </w:r>
            <w:r>
              <w:br/>
            </w:r>
            <w:r>
              <w:rPr>
                <w:rFonts w:ascii="Times New Roman"/>
                <w:b w:val="false"/>
                <w:i w:val="false"/>
                <w:color w:val="000000"/>
                <w:sz w:val="20"/>
              </w:rPr>
              <w:t xml:space="preserve">
территории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и в международных </w:t>
            </w:r>
            <w:r>
              <w:br/>
            </w:r>
            <w:r>
              <w:rPr>
                <w:rFonts w:ascii="Times New Roman"/>
                <w:b w:val="false"/>
                <w:i w:val="false"/>
                <w:color w:val="000000"/>
                <w:sz w:val="20"/>
              </w:rPr>
              <w:t xml:space="preserve">
арбитражных орга- </w:t>
            </w:r>
            <w:r>
              <w:br/>
            </w:r>
            <w:r>
              <w:rPr>
                <w:rFonts w:ascii="Times New Roman"/>
                <w:b w:val="false"/>
                <w:i w:val="false"/>
                <w:color w:val="000000"/>
                <w:sz w:val="20"/>
              </w:rPr>
              <w:t xml:space="preserve">
нах. </w:t>
            </w:r>
            <w:r>
              <w:br/>
            </w:r>
            <w:r>
              <w:rPr>
                <w:rFonts w:ascii="Times New Roman"/>
                <w:b w:val="false"/>
                <w:i w:val="false"/>
                <w:color w:val="000000"/>
                <w:sz w:val="20"/>
              </w:rPr>
              <w:t xml:space="preserve">
Публикация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сообщений о тор- </w:t>
            </w:r>
            <w:r>
              <w:br/>
            </w:r>
            <w:r>
              <w:rPr>
                <w:rFonts w:ascii="Times New Roman"/>
                <w:b w:val="false"/>
                <w:i w:val="false"/>
                <w:color w:val="000000"/>
                <w:sz w:val="20"/>
              </w:rPr>
              <w:t xml:space="preserve">
гах по объектам </w:t>
            </w:r>
            <w:r>
              <w:br/>
            </w:r>
            <w:r>
              <w:rPr>
                <w:rFonts w:ascii="Times New Roman"/>
                <w:b w:val="false"/>
                <w:i w:val="false"/>
                <w:color w:val="000000"/>
                <w:sz w:val="20"/>
              </w:rPr>
              <w:t xml:space="preserve">
республиканской </w:t>
            </w:r>
            <w:r>
              <w:br/>
            </w:r>
            <w:r>
              <w:rPr>
                <w:rFonts w:ascii="Times New Roman"/>
                <w:b w:val="false"/>
                <w:i w:val="false"/>
                <w:color w:val="000000"/>
                <w:sz w:val="20"/>
              </w:rPr>
              <w:t xml:space="preserve">
собственности. </w:t>
            </w:r>
            <w:r>
              <w:br/>
            </w:r>
            <w:r>
              <w:rPr>
                <w:rFonts w:ascii="Times New Roman"/>
                <w:b w:val="false"/>
                <w:i w:val="false"/>
                <w:color w:val="000000"/>
                <w:sz w:val="20"/>
              </w:rPr>
              <w:t xml:space="preserve">
Оценка земельных </w:t>
            </w:r>
            <w:r>
              <w:br/>
            </w:r>
            <w:r>
              <w:rPr>
                <w:rFonts w:ascii="Times New Roman"/>
                <w:b w:val="false"/>
                <w:i w:val="false"/>
                <w:color w:val="000000"/>
                <w:sz w:val="20"/>
              </w:rPr>
              <w:t xml:space="preserve">
участков 400 </w:t>
            </w:r>
            <w:r>
              <w:br/>
            </w:r>
            <w:r>
              <w:rPr>
                <w:rFonts w:ascii="Times New Roman"/>
                <w:b w:val="false"/>
                <w:i w:val="false"/>
                <w:color w:val="000000"/>
                <w:sz w:val="20"/>
              </w:rPr>
              <w:t xml:space="preserve">
объектов недви- </w:t>
            </w:r>
            <w:r>
              <w:br/>
            </w:r>
            <w:r>
              <w:rPr>
                <w:rFonts w:ascii="Times New Roman"/>
                <w:b w:val="false"/>
                <w:i w:val="false"/>
                <w:color w:val="000000"/>
                <w:sz w:val="20"/>
              </w:rPr>
              <w:t xml:space="preserve">
жимости. </w:t>
            </w:r>
            <w:r>
              <w:br/>
            </w:r>
            <w:r>
              <w:rPr>
                <w:rFonts w:ascii="Times New Roman"/>
                <w:b w:val="false"/>
                <w:i w:val="false"/>
                <w:color w:val="000000"/>
                <w:sz w:val="20"/>
              </w:rPr>
              <w:t xml:space="preserve">
Закупка услуг на проведение оценки государственных активов, передаваемых в оплату размещаемых акций АО "Казахстанский холдинг по управлению государственными активами "Самрук" и АО "Фонд устойчивого развития "Қазына", a также объектов, передаваемых в социально-предпринимательские корпорации и конкурентную среду.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r>
              <w:br/>
            </w:r>
            <w:r>
              <w:rPr>
                <w:rFonts w:ascii="Times New Roman"/>
                <w:b w:val="false"/>
                <w:i w:val="false"/>
                <w:color w:val="000000"/>
                <w:sz w:val="20"/>
              </w:rPr>
              <w:t xml:space="preserve">
в тече- </w:t>
            </w:r>
            <w:r>
              <w:br/>
            </w:r>
            <w:r>
              <w:rPr>
                <w:rFonts w:ascii="Times New Roman"/>
                <w:b w:val="false"/>
                <w:i w:val="false"/>
                <w:color w:val="000000"/>
                <w:sz w:val="20"/>
              </w:rPr>
              <w:t xml:space="preserve">
ние года </w:t>
            </w:r>
          </w:p>
        </w:tc>
        <w:tc>
          <w:tcPr>
            <w:tcW w:w="27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от 26 ноября 2006 года N  </w:t>
      </w:r>
      <w:r>
        <w:rPr>
          <w:rFonts w:ascii="Times New Roman"/>
          <w:b w:val="false"/>
          <w:i w:val="false"/>
          <w:color w:val="000000"/>
          <w:sz w:val="28"/>
        </w:rPr>
        <w:t xml:space="preserve">470м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поступления в республиканский бюджет средств в размере 4 800 000 тыс. тенге от приватизации 950 объектов республиканской собственности, дивидендов на государственные пакеты акций, находящихся в республиканской собственности, в размере 7 047 063 тыс. тенге, части чистого дохода республиканских государственных предприятий в размере 936 000 тыс. тенге, анализ эффективности управления активами на 70 предприятиях республиканской собственности, государственный мониторинг в 40 структурных подразделениях 7 акционерных обществ в отраслях экономики, имеющих стратегическое значение, проверка выполнения договорных обязательств по 70 приватизированным объектам, проведение оценки земельных участков по 400 объектам недвижимости.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выработка рекомендаций по повышению эффективности управления на 64 объектах республиканской собственности, в том числе по дальнейшему распоряжению государственными пакетами акций 27 акционерных обществ (приватизация, включение в перечень объектов, не подлежащих приватизации, ликвидация и банкротство, передача в ведение отраслевых министерств), осуществление контроля за финансово-хозяйственной деятельностью 70 приватизированных объектов и эффективностью деятельности 6 объектов республиканской собственности, находящихся в доверительном управлении.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затраты на один час закупаемых услуг в среднем: </w:t>
      </w:r>
      <w:r>
        <w:br/>
      </w:r>
      <w:r>
        <w:rPr>
          <w:rFonts w:ascii="Times New Roman"/>
          <w:b w:val="false"/>
          <w:i w:val="false"/>
          <w:color w:val="000000"/>
          <w:sz w:val="28"/>
        </w:rPr>
        <w:t xml:space="preserve">
- на оценку стоимости объектов приватизации - 3,7 тыс. тенге; </w:t>
      </w:r>
      <w:r>
        <w:br/>
      </w:r>
      <w:r>
        <w:rPr>
          <w:rFonts w:ascii="Times New Roman"/>
          <w:b w:val="false"/>
          <w:i w:val="false"/>
          <w:color w:val="000000"/>
          <w:sz w:val="28"/>
        </w:rPr>
        <w:t xml:space="preserve">
- на проверку выполнения договорных обязательств - 3,9 тыс. тенге; </w:t>
      </w:r>
      <w:r>
        <w:br/>
      </w:r>
      <w:r>
        <w:rPr>
          <w:rFonts w:ascii="Times New Roman"/>
          <w:b w:val="false"/>
          <w:i w:val="false"/>
          <w:color w:val="000000"/>
          <w:sz w:val="28"/>
        </w:rPr>
        <w:t xml:space="preserve">
- на мониторинг эффективности управления активами - 6,9 тыс. тенге; </w:t>
      </w:r>
      <w:r>
        <w:br/>
      </w:r>
      <w:r>
        <w:rPr>
          <w:rFonts w:ascii="Times New Roman"/>
          <w:b w:val="false"/>
          <w:i w:val="false"/>
          <w:color w:val="000000"/>
          <w:sz w:val="28"/>
        </w:rPr>
        <w:t xml:space="preserve">
- на сопровождение и развитие базы данных мониторинга - 7,3 тыс. тенге; </w:t>
      </w:r>
      <w:r>
        <w:br/>
      </w:r>
      <w:r>
        <w:rPr>
          <w:rFonts w:ascii="Times New Roman"/>
          <w:b w:val="false"/>
          <w:i w:val="false"/>
          <w:color w:val="000000"/>
          <w:sz w:val="28"/>
        </w:rPr>
        <w:t xml:space="preserve">
- отечественных юридических консультантов - 9 тыс. тенге и иностранных юридических консультантов - 60 тыс. тенге. </w:t>
      </w:r>
      <w:r>
        <w:br/>
      </w:r>
      <w:r>
        <w:rPr>
          <w:rFonts w:ascii="Times New Roman"/>
          <w:b w:val="false"/>
          <w:i w:val="false"/>
          <w:color w:val="000000"/>
          <w:sz w:val="28"/>
        </w:rPr>
        <w:t xml:space="preserve">
В среднем расходы: </w:t>
      </w:r>
      <w:r>
        <w:br/>
      </w:r>
      <w:r>
        <w:rPr>
          <w:rFonts w:ascii="Times New Roman"/>
          <w:b w:val="false"/>
          <w:i w:val="false"/>
          <w:color w:val="000000"/>
          <w:sz w:val="28"/>
        </w:rPr>
        <w:t xml:space="preserve">
- на проведение сделки с ценными бумагами одного акционерного общества в реестре держателей акций - 21,5 тыс. тенге; </w:t>
      </w:r>
      <w:r>
        <w:br/>
      </w:r>
      <w:r>
        <w:rPr>
          <w:rFonts w:ascii="Times New Roman"/>
          <w:b w:val="false"/>
          <w:i w:val="false"/>
          <w:color w:val="000000"/>
          <w:sz w:val="28"/>
        </w:rPr>
        <w:t xml:space="preserve">
- на оценку стоимости одного земельного участка - 12 тыс. тенге; </w:t>
      </w:r>
      <w:r>
        <w:br/>
      </w:r>
      <w:r>
        <w:rPr>
          <w:rFonts w:ascii="Times New Roman"/>
          <w:b w:val="false"/>
          <w:i w:val="false"/>
          <w:color w:val="000000"/>
          <w:sz w:val="28"/>
        </w:rPr>
        <w:t xml:space="preserve">
- стоимость публикации одного квадратного сантиметра площади информационного сообщения - 0,25 тыс.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выполнение запланированных мероприятий в установленные сроки в полном объеме. </w:t>
      </w:r>
      <w:r>
        <w:br/>
      </w:r>
      <w:r>
        <w:rPr>
          <w:rFonts w:ascii="Times New Roman"/>
          <w:b w:val="false"/>
          <w:i w:val="false"/>
          <w:color w:val="000000"/>
          <w:sz w:val="28"/>
        </w:rPr>
        <w:t>
 </w:t>
      </w:r>
      <w:r>
        <w:br/>
      </w:r>
      <w:r>
        <w:rPr>
          <w:rFonts w:ascii="Times New Roman"/>
          <w:b w:val="false"/>
          <w:i w:val="false"/>
          <w:color w:val="000000"/>
          <w:sz w:val="28"/>
        </w:rPr>
        <w:t xml:space="preserve">
  Качество: оптимизация структуры республиканской собственности, анализ и выработка рекомендаций по улучшению финансово-хозяйственной деятельности обследованных объектов, уменьшение количества убыточных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017 "Содержание и страхование здания </w:t>
      </w:r>
      <w:r>
        <w:br/>
      </w:r>
      <w:r>
        <w:rPr>
          <w:rFonts w:ascii="Times New Roman"/>
          <w:b w:val="false"/>
          <w:i w:val="false"/>
          <w:color w:val="000000"/>
          <w:sz w:val="28"/>
        </w:rPr>
        <w:t xml:space="preserve">
"Дом министерств"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287226 тысяч тенге (двести восемьдесят семь миллионов двести двадцать шесть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18 декабря 2000 года "О страховой деятельности";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октября 2004 года N 1119 "Некоторые вопросы Министерства финансов Республики Казахстан".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хозяйственное обслуживание здания "Дом Министерств" (далее - Здание); обеспечение бесперебойного функционирования технологического оборудования Здания и обеспечение сохранности государственного имущества, восстановление потерь при возникновении страхового случая, оснащение здания.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поддержка и техническое обслуживание технологического оборудования здания, телекоммуникационное обеспечение, охрана, хозяйственное обслуживание Здания, оснащение конференц-залов, залов совещания, страхование Здания на случаи стихийных бедствий, пожара, взрывов и других рисков.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72"/>
        <w:gridCol w:w="473"/>
        <w:gridCol w:w="879"/>
        <w:gridCol w:w="1603"/>
        <w:gridCol w:w="9199"/>
        <w:gridCol w:w="859"/>
      </w:tblGrid>
      <w:tr>
        <w:trPr>
          <w:trHeight w:val="1050" w:hRule="atLeast"/>
        </w:trPr>
        <w:tc>
          <w:tcPr>
            <w:tcW w:w="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9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6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2190" w:hRule="atLeast"/>
        </w:trPr>
        <w:tc>
          <w:tcPr>
            <w:tcW w:w="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и страхова- </w:t>
            </w:r>
            <w:r>
              <w:br/>
            </w:r>
            <w:r>
              <w:rPr>
                <w:rFonts w:ascii="Times New Roman"/>
                <w:b w:val="false"/>
                <w:i w:val="false"/>
                <w:color w:val="000000"/>
                <w:sz w:val="20"/>
              </w:rPr>
              <w:t xml:space="preserve">
ние здания </w:t>
            </w:r>
            <w:r>
              <w:br/>
            </w:r>
            <w:r>
              <w:rPr>
                <w:rFonts w:ascii="Times New Roman"/>
                <w:b w:val="false"/>
                <w:i w:val="false"/>
                <w:color w:val="000000"/>
                <w:sz w:val="20"/>
              </w:rPr>
              <w:t xml:space="preserve">
"Дом минис- </w:t>
            </w:r>
            <w:r>
              <w:br/>
            </w:r>
            <w:r>
              <w:rPr>
                <w:rFonts w:ascii="Times New Roman"/>
                <w:b w:val="false"/>
                <w:i w:val="false"/>
                <w:color w:val="000000"/>
                <w:sz w:val="20"/>
              </w:rPr>
              <w:t xml:space="preserve">
терств" </w:t>
            </w:r>
          </w:p>
        </w:tc>
        <w:tc>
          <w:tcPr>
            <w:tcW w:w="1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Поддержка, техни- </w:t>
            </w:r>
            <w:r>
              <w:br/>
            </w:r>
            <w:r>
              <w:rPr>
                <w:rFonts w:ascii="Times New Roman"/>
                <w:b w:val="false"/>
                <w:i w:val="false"/>
                <w:color w:val="000000"/>
                <w:sz w:val="20"/>
              </w:rPr>
              <w:t xml:space="preserve">
ческое обслужи- </w:t>
            </w:r>
            <w:r>
              <w:br/>
            </w:r>
            <w:r>
              <w:rPr>
                <w:rFonts w:ascii="Times New Roman"/>
                <w:b w:val="false"/>
                <w:i w:val="false"/>
                <w:color w:val="000000"/>
                <w:sz w:val="20"/>
              </w:rPr>
              <w:t xml:space="preserve">
вание и ремонт: </w:t>
            </w:r>
            <w:r>
              <w:br/>
            </w:r>
            <w:r>
              <w:rPr>
                <w:rFonts w:ascii="Times New Roman"/>
                <w:b w:val="false"/>
                <w:i w:val="false"/>
                <w:color w:val="000000"/>
                <w:sz w:val="20"/>
              </w:rPr>
              <w:t xml:space="preserve">
электротехничес- </w:t>
            </w:r>
            <w:r>
              <w:br/>
            </w:r>
            <w:r>
              <w:rPr>
                <w:rFonts w:ascii="Times New Roman"/>
                <w:b w:val="false"/>
                <w:i w:val="false"/>
                <w:color w:val="000000"/>
                <w:sz w:val="20"/>
              </w:rPr>
              <w:t xml:space="preserve">
кого оборудова- </w:t>
            </w:r>
            <w:r>
              <w:br/>
            </w:r>
            <w:r>
              <w:rPr>
                <w:rFonts w:ascii="Times New Roman"/>
                <w:b w:val="false"/>
                <w:i w:val="false"/>
                <w:color w:val="000000"/>
                <w:sz w:val="20"/>
              </w:rPr>
              <w:t xml:space="preserve">
ния, инженерных </w:t>
            </w:r>
            <w:r>
              <w:br/>
            </w:r>
            <w:r>
              <w:rPr>
                <w:rFonts w:ascii="Times New Roman"/>
                <w:b w:val="false"/>
                <w:i w:val="false"/>
                <w:color w:val="000000"/>
                <w:sz w:val="20"/>
              </w:rPr>
              <w:t xml:space="preserve">
сетей и коммуни- </w:t>
            </w:r>
            <w:r>
              <w:br/>
            </w:r>
            <w:r>
              <w:rPr>
                <w:rFonts w:ascii="Times New Roman"/>
                <w:b w:val="false"/>
                <w:i w:val="false"/>
                <w:color w:val="000000"/>
                <w:sz w:val="20"/>
              </w:rPr>
              <w:t xml:space="preserve">
каций, эфирно- </w:t>
            </w:r>
            <w:r>
              <w:br/>
            </w:r>
            <w:r>
              <w:rPr>
                <w:rFonts w:ascii="Times New Roman"/>
                <w:b w:val="false"/>
                <w:i w:val="false"/>
                <w:color w:val="000000"/>
                <w:sz w:val="20"/>
              </w:rPr>
              <w:t xml:space="preserve">
кабельного теле- </w:t>
            </w:r>
            <w:r>
              <w:br/>
            </w:r>
            <w:r>
              <w:rPr>
                <w:rFonts w:ascii="Times New Roman"/>
                <w:b w:val="false"/>
                <w:i w:val="false"/>
                <w:color w:val="000000"/>
                <w:sz w:val="20"/>
              </w:rPr>
              <w:t xml:space="preserve">
видения, </w:t>
            </w:r>
            <w:r>
              <w:br/>
            </w:r>
            <w:r>
              <w:rPr>
                <w:rFonts w:ascii="Times New Roman"/>
                <w:b w:val="false"/>
                <w:i w:val="false"/>
                <w:color w:val="000000"/>
                <w:sz w:val="20"/>
              </w:rPr>
              <w:t xml:space="preserve">
приточно-вытяжной </w:t>
            </w:r>
            <w:r>
              <w:br/>
            </w:r>
            <w:r>
              <w:rPr>
                <w:rFonts w:ascii="Times New Roman"/>
                <w:b w:val="false"/>
                <w:i w:val="false"/>
                <w:color w:val="000000"/>
                <w:sz w:val="20"/>
              </w:rPr>
              <w:t xml:space="preserve">
системы вентиля- </w:t>
            </w:r>
            <w:r>
              <w:br/>
            </w:r>
            <w:r>
              <w:rPr>
                <w:rFonts w:ascii="Times New Roman"/>
                <w:b w:val="false"/>
                <w:i w:val="false"/>
                <w:color w:val="000000"/>
                <w:sz w:val="20"/>
              </w:rPr>
              <w:t xml:space="preserve">
ции, пожарной </w:t>
            </w:r>
            <w:r>
              <w:br/>
            </w:r>
            <w:r>
              <w:rPr>
                <w:rFonts w:ascii="Times New Roman"/>
                <w:b w:val="false"/>
                <w:i w:val="false"/>
                <w:color w:val="000000"/>
                <w:sz w:val="20"/>
              </w:rPr>
              <w:t xml:space="preserve">
безопасности, по- </w:t>
            </w:r>
            <w:r>
              <w:br/>
            </w:r>
            <w:r>
              <w:rPr>
                <w:rFonts w:ascii="Times New Roman"/>
                <w:b w:val="false"/>
                <w:i w:val="false"/>
                <w:color w:val="000000"/>
                <w:sz w:val="20"/>
              </w:rPr>
              <w:t xml:space="preserve">
жарной сигнализа- </w:t>
            </w:r>
            <w:r>
              <w:br/>
            </w:r>
            <w:r>
              <w:rPr>
                <w:rFonts w:ascii="Times New Roman"/>
                <w:b w:val="false"/>
                <w:i w:val="false"/>
                <w:color w:val="000000"/>
                <w:sz w:val="20"/>
              </w:rPr>
              <w:t xml:space="preserve">
ции и дымоудале- </w:t>
            </w:r>
            <w:r>
              <w:br/>
            </w:r>
            <w:r>
              <w:rPr>
                <w:rFonts w:ascii="Times New Roman"/>
                <w:b w:val="false"/>
                <w:i w:val="false"/>
                <w:color w:val="000000"/>
                <w:sz w:val="20"/>
              </w:rPr>
              <w:t xml:space="preserve">
ния, автоматичес- </w:t>
            </w:r>
            <w:r>
              <w:br/>
            </w:r>
            <w:r>
              <w:rPr>
                <w:rFonts w:ascii="Times New Roman"/>
                <w:b w:val="false"/>
                <w:i w:val="false"/>
                <w:color w:val="000000"/>
                <w:sz w:val="20"/>
              </w:rPr>
              <w:t xml:space="preserve">
кой телефонной </w:t>
            </w:r>
            <w:r>
              <w:br/>
            </w:r>
            <w:r>
              <w:rPr>
                <w:rFonts w:ascii="Times New Roman"/>
                <w:b w:val="false"/>
                <w:i w:val="false"/>
                <w:color w:val="000000"/>
                <w:sz w:val="20"/>
              </w:rPr>
              <w:t xml:space="preserve">
станции с внешни- </w:t>
            </w:r>
            <w:r>
              <w:br/>
            </w:r>
            <w:r>
              <w:rPr>
                <w:rFonts w:ascii="Times New Roman"/>
                <w:b w:val="false"/>
                <w:i w:val="false"/>
                <w:color w:val="000000"/>
                <w:sz w:val="20"/>
              </w:rPr>
              <w:t xml:space="preserve">
ми и внутренними </w:t>
            </w:r>
            <w:r>
              <w:br/>
            </w:r>
            <w:r>
              <w:rPr>
                <w:rFonts w:ascii="Times New Roman"/>
                <w:b w:val="false"/>
                <w:i w:val="false"/>
                <w:color w:val="000000"/>
                <w:sz w:val="20"/>
              </w:rPr>
              <w:t xml:space="preserve">
сетями; обслужи- </w:t>
            </w:r>
            <w:r>
              <w:br/>
            </w:r>
            <w:r>
              <w:rPr>
                <w:rFonts w:ascii="Times New Roman"/>
                <w:b w:val="false"/>
                <w:i w:val="false"/>
                <w:color w:val="000000"/>
                <w:sz w:val="20"/>
              </w:rPr>
              <w:t xml:space="preserve">
вание наружных </w:t>
            </w:r>
            <w:r>
              <w:br/>
            </w:r>
            <w:r>
              <w:rPr>
                <w:rFonts w:ascii="Times New Roman"/>
                <w:b w:val="false"/>
                <w:i w:val="false"/>
                <w:color w:val="000000"/>
                <w:sz w:val="20"/>
              </w:rPr>
              <w:t xml:space="preserve">
инженерных сетей; </w:t>
            </w:r>
            <w:r>
              <w:br/>
            </w:r>
            <w:r>
              <w:rPr>
                <w:rFonts w:ascii="Times New Roman"/>
                <w:b w:val="false"/>
                <w:i w:val="false"/>
                <w:color w:val="000000"/>
                <w:sz w:val="20"/>
              </w:rPr>
              <w:t xml:space="preserve">
проведение профи- </w:t>
            </w:r>
            <w:r>
              <w:br/>
            </w:r>
            <w:r>
              <w:rPr>
                <w:rFonts w:ascii="Times New Roman"/>
                <w:b w:val="false"/>
                <w:i w:val="false"/>
                <w:color w:val="000000"/>
                <w:sz w:val="20"/>
              </w:rPr>
              <w:t xml:space="preserve">
лактических работ </w:t>
            </w:r>
            <w:r>
              <w:br/>
            </w:r>
            <w:r>
              <w:rPr>
                <w:rFonts w:ascii="Times New Roman"/>
                <w:b w:val="false"/>
                <w:i w:val="false"/>
                <w:color w:val="000000"/>
                <w:sz w:val="20"/>
              </w:rPr>
              <w:t xml:space="preserve">
системы хладо- </w:t>
            </w:r>
            <w:r>
              <w:br/>
            </w:r>
            <w:r>
              <w:rPr>
                <w:rFonts w:ascii="Times New Roman"/>
                <w:b w:val="false"/>
                <w:i w:val="false"/>
                <w:color w:val="000000"/>
                <w:sz w:val="20"/>
              </w:rPr>
              <w:t xml:space="preserve">
теплоснабжения, </w:t>
            </w:r>
            <w:r>
              <w:br/>
            </w:r>
            <w:r>
              <w:rPr>
                <w:rFonts w:ascii="Times New Roman"/>
                <w:b w:val="false"/>
                <w:i w:val="false"/>
                <w:color w:val="000000"/>
                <w:sz w:val="20"/>
              </w:rPr>
              <w:t xml:space="preserve">
горячего и холод- </w:t>
            </w:r>
            <w:r>
              <w:br/>
            </w:r>
            <w:r>
              <w:rPr>
                <w:rFonts w:ascii="Times New Roman"/>
                <w:b w:val="false"/>
                <w:i w:val="false"/>
                <w:color w:val="000000"/>
                <w:sz w:val="20"/>
              </w:rPr>
              <w:t xml:space="preserve">
ного водоснабже- </w:t>
            </w:r>
            <w:r>
              <w:br/>
            </w:r>
            <w:r>
              <w:rPr>
                <w:rFonts w:ascii="Times New Roman"/>
                <w:b w:val="false"/>
                <w:i w:val="false"/>
                <w:color w:val="000000"/>
                <w:sz w:val="20"/>
              </w:rPr>
              <w:t xml:space="preserve">
ния; работу лиф- </w:t>
            </w:r>
            <w:r>
              <w:br/>
            </w:r>
            <w:r>
              <w:rPr>
                <w:rFonts w:ascii="Times New Roman"/>
                <w:b w:val="false"/>
                <w:i w:val="false"/>
                <w:color w:val="000000"/>
                <w:sz w:val="20"/>
              </w:rPr>
              <w:t xml:space="preserve">
тов, систем ви- </w:t>
            </w:r>
            <w:r>
              <w:br/>
            </w:r>
            <w:r>
              <w:rPr>
                <w:rFonts w:ascii="Times New Roman"/>
                <w:b w:val="false"/>
                <w:i w:val="false"/>
                <w:color w:val="000000"/>
                <w:sz w:val="20"/>
              </w:rPr>
              <w:t xml:space="preserve">
деонаблюдения и </w:t>
            </w:r>
            <w:r>
              <w:br/>
            </w:r>
            <w:r>
              <w:rPr>
                <w:rFonts w:ascii="Times New Roman"/>
                <w:b w:val="false"/>
                <w:i w:val="false"/>
                <w:color w:val="000000"/>
                <w:sz w:val="20"/>
              </w:rPr>
              <w:t xml:space="preserve">
контроля доступа, </w:t>
            </w:r>
            <w:r>
              <w:br/>
            </w:r>
            <w:r>
              <w:rPr>
                <w:rFonts w:ascii="Times New Roman"/>
                <w:b w:val="false"/>
                <w:i w:val="false"/>
                <w:color w:val="000000"/>
                <w:sz w:val="20"/>
              </w:rPr>
              <w:t xml:space="preserve">
дизель-генера- </w:t>
            </w:r>
            <w:r>
              <w:br/>
            </w:r>
            <w:r>
              <w:rPr>
                <w:rFonts w:ascii="Times New Roman"/>
                <w:b w:val="false"/>
                <w:i w:val="false"/>
                <w:color w:val="000000"/>
                <w:sz w:val="20"/>
              </w:rPr>
              <w:t xml:space="preserve">
тора, вентиля- </w:t>
            </w:r>
            <w:r>
              <w:br/>
            </w:r>
            <w:r>
              <w:rPr>
                <w:rFonts w:ascii="Times New Roman"/>
                <w:b w:val="false"/>
                <w:i w:val="false"/>
                <w:color w:val="000000"/>
                <w:sz w:val="20"/>
              </w:rPr>
              <w:t xml:space="preserve">
ционного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Охрана и оснаще- </w:t>
            </w:r>
            <w:r>
              <w:br/>
            </w:r>
            <w:r>
              <w:rPr>
                <w:rFonts w:ascii="Times New Roman"/>
                <w:b w:val="false"/>
                <w:i w:val="false"/>
                <w:color w:val="000000"/>
                <w:sz w:val="20"/>
              </w:rPr>
              <w:t xml:space="preserve">
ние Здания. </w:t>
            </w:r>
            <w:r>
              <w:br/>
            </w:r>
            <w:r>
              <w:rPr>
                <w:rFonts w:ascii="Times New Roman"/>
                <w:b w:val="false"/>
                <w:i w:val="false"/>
                <w:color w:val="000000"/>
                <w:sz w:val="20"/>
              </w:rPr>
              <w:t xml:space="preserve">
Содержание в чистоте внутренних по- </w:t>
            </w:r>
            <w:r>
              <w:br/>
            </w:r>
            <w:r>
              <w:rPr>
                <w:rFonts w:ascii="Times New Roman"/>
                <w:b w:val="false"/>
                <w:i w:val="false"/>
                <w:color w:val="000000"/>
                <w:sz w:val="20"/>
              </w:rPr>
              <w:t xml:space="preserve">
мещений и фасада </w:t>
            </w:r>
            <w:r>
              <w:br/>
            </w:r>
            <w:r>
              <w:rPr>
                <w:rFonts w:ascii="Times New Roman"/>
                <w:b w:val="false"/>
                <w:i w:val="false"/>
                <w:color w:val="000000"/>
                <w:sz w:val="20"/>
              </w:rPr>
              <w:t xml:space="preserve">
Здания, а также </w:t>
            </w:r>
            <w:r>
              <w:br/>
            </w:r>
            <w:r>
              <w:rPr>
                <w:rFonts w:ascii="Times New Roman"/>
                <w:b w:val="false"/>
                <w:i w:val="false"/>
                <w:color w:val="000000"/>
                <w:sz w:val="20"/>
              </w:rPr>
              <w:t xml:space="preserve">
прилегающей к </w:t>
            </w:r>
            <w:r>
              <w:br/>
            </w:r>
            <w:r>
              <w:rPr>
                <w:rFonts w:ascii="Times New Roman"/>
                <w:b w:val="false"/>
                <w:i w:val="false"/>
                <w:color w:val="000000"/>
                <w:sz w:val="20"/>
              </w:rPr>
              <w:t xml:space="preserve">
нему территории, </w:t>
            </w:r>
            <w:r>
              <w:br/>
            </w:r>
            <w:r>
              <w:rPr>
                <w:rFonts w:ascii="Times New Roman"/>
                <w:b w:val="false"/>
                <w:i w:val="false"/>
                <w:color w:val="000000"/>
                <w:sz w:val="20"/>
              </w:rPr>
              <w:t xml:space="preserve">
санитарная обра- </w:t>
            </w:r>
            <w:r>
              <w:br/>
            </w:r>
            <w:r>
              <w:rPr>
                <w:rFonts w:ascii="Times New Roman"/>
                <w:b w:val="false"/>
                <w:i w:val="false"/>
                <w:color w:val="000000"/>
                <w:sz w:val="20"/>
              </w:rPr>
              <w:t xml:space="preserve">
ботка Здания, </w:t>
            </w:r>
            <w:r>
              <w:br/>
            </w:r>
            <w:r>
              <w:rPr>
                <w:rFonts w:ascii="Times New Roman"/>
                <w:b w:val="false"/>
                <w:i w:val="false"/>
                <w:color w:val="000000"/>
                <w:sz w:val="20"/>
              </w:rPr>
              <w:t xml:space="preserve">
вывоз мусора и </w:t>
            </w:r>
            <w:r>
              <w:br/>
            </w:r>
            <w:r>
              <w:rPr>
                <w:rFonts w:ascii="Times New Roman"/>
                <w:b w:val="false"/>
                <w:i w:val="false"/>
                <w:color w:val="000000"/>
                <w:sz w:val="20"/>
              </w:rPr>
              <w:t xml:space="preserve">
снега с террито- </w:t>
            </w:r>
            <w:r>
              <w:br/>
            </w:r>
            <w:r>
              <w:rPr>
                <w:rFonts w:ascii="Times New Roman"/>
                <w:b w:val="false"/>
                <w:i w:val="false"/>
                <w:color w:val="000000"/>
                <w:sz w:val="20"/>
              </w:rPr>
              <w:t xml:space="preserve">
рии и другие </w:t>
            </w:r>
            <w:r>
              <w:br/>
            </w:r>
            <w:r>
              <w:rPr>
                <w:rFonts w:ascii="Times New Roman"/>
                <w:b w:val="false"/>
                <w:i w:val="false"/>
                <w:color w:val="000000"/>
                <w:sz w:val="20"/>
              </w:rPr>
              <w:t xml:space="preserve">
необходимые рабо- </w:t>
            </w:r>
            <w:r>
              <w:br/>
            </w:r>
            <w:r>
              <w:rPr>
                <w:rFonts w:ascii="Times New Roman"/>
                <w:b w:val="false"/>
                <w:i w:val="false"/>
                <w:color w:val="000000"/>
                <w:sz w:val="20"/>
              </w:rPr>
              <w:t xml:space="preserve">
ты для обеспече- </w:t>
            </w:r>
            <w:r>
              <w:br/>
            </w:r>
            <w:r>
              <w:rPr>
                <w:rFonts w:ascii="Times New Roman"/>
                <w:b w:val="false"/>
                <w:i w:val="false"/>
                <w:color w:val="000000"/>
                <w:sz w:val="20"/>
              </w:rPr>
              <w:t xml:space="preserve">
ния нормального </w:t>
            </w:r>
            <w:r>
              <w:br/>
            </w:r>
            <w:r>
              <w:rPr>
                <w:rFonts w:ascii="Times New Roman"/>
                <w:b w:val="false"/>
                <w:i w:val="false"/>
                <w:color w:val="000000"/>
                <w:sz w:val="20"/>
              </w:rPr>
              <w:t xml:space="preserve">
функционирования </w:t>
            </w:r>
            <w:r>
              <w:br/>
            </w:r>
            <w:r>
              <w:rPr>
                <w:rFonts w:ascii="Times New Roman"/>
                <w:b w:val="false"/>
                <w:i w:val="false"/>
                <w:color w:val="000000"/>
                <w:sz w:val="20"/>
              </w:rPr>
              <w:t xml:space="preserve">
Здания. Текущий </w:t>
            </w:r>
            <w:r>
              <w:br/>
            </w:r>
            <w:r>
              <w:rPr>
                <w:rFonts w:ascii="Times New Roman"/>
                <w:b w:val="false"/>
                <w:i w:val="false"/>
                <w:color w:val="000000"/>
                <w:sz w:val="20"/>
              </w:rPr>
              <w:t xml:space="preserve">
ремонт Здания. </w:t>
            </w:r>
            <w:r>
              <w:br/>
            </w:r>
            <w:r>
              <w:rPr>
                <w:rFonts w:ascii="Times New Roman"/>
                <w:b w:val="false"/>
                <w:i w:val="false"/>
                <w:color w:val="000000"/>
                <w:sz w:val="20"/>
              </w:rPr>
              <w:t xml:space="preserve">
Доставка электро- </w:t>
            </w:r>
            <w:r>
              <w:br/>
            </w:r>
            <w:r>
              <w:rPr>
                <w:rFonts w:ascii="Times New Roman"/>
                <w:b w:val="false"/>
                <w:i w:val="false"/>
                <w:color w:val="000000"/>
                <w:sz w:val="20"/>
              </w:rPr>
              <w:t xml:space="preserve">
энергии, тепло- </w:t>
            </w:r>
            <w:r>
              <w:br/>
            </w:r>
            <w:r>
              <w:rPr>
                <w:rFonts w:ascii="Times New Roman"/>
                <w:b w:val="false"/>
                <w:i w:val="false"/>
                <w:color w:val="000000"/>
                <w:sz w:val="20"/>
              </w:rPr>
              <w:t xml:space="preserve">
энергии и комму- </w:t>
            </w:r>
            <w:r>
              <w:br/>
            </w:r>
            <w:r>
              <w:rPr>
                <w:rFonts w:ascii="Times New Roman"/>
                <w:b w:val="false"/>
                <w:i w:val="false"/>
                <w:color w:val="000000"/>
                <w:sz w:val="20"/>
              </w:rPr>
              <w:t xml:space="preserve">
нальных услуг до </w:t>
            </w:r>
            <w:r>
              <w:br/>
            </w:r>
            <w:r>
              <w:rPr>
                <w:rFonts w:ascii="Times New Roman"/>
                <w:b w:val="false"/>
                <w:i w:val="false"/>
                <w:color w:val="000000"/>
                <w:sz w:val="20"/>
              </w:rPr>
              <w:t xml:space="preserve">
Здания.  </w:t>
            </w:r>
            <w:r>
              <w:br/>
            </w:r>
            <w:r>
              <w:rPr>
                <w:rFonts w:ascii="Times New Roman"/>
                <w:b w:val="false"/>
                <w:i w:val="false"/>
                <w:color w:val="000000"/>
                <w:sz w:val="20"/>
              </w:rPr>
              <w:t xml:space="preserve">
Обеспечение хозяйственного обслуживания </w:t>
            </w:r>
            <w:r>
              <w:br/>
            </w:r>
            <w:r>
              <w:rPr>
                <w:rFonts w:ascii="Times New Roman"/>
                <w:b w:val="false"/>
                <w:i w:val="false"/>
                <w:color w:val="000000"/>
                <w:sz w:val="20"/>
              </w:rPr>
              <w:t xml:space="preserve">
Здания с общей </w:t>
            </w:r>
            <w:r>
              <w:br/>
            </w:r>
            <w:r>
              <w:rPr>
                <w:rFonts w:ascii="Times New Roman"/>
                <w:b w:val="false"/>
                <w:i w:val="false"/>
                <w:color w:val="000000"/>
                <w:sz w:val="20"/>
              </w:rPr>
              <w:t xml:space="preserve">
площадью 24595,8 </w:t>
            </w:r>
            <w:r>
              <w:br/>
            </w:r>
            <w:r>
              <w:rPr>
                <w:rFonts w:ascii="Times New Roman"/>
                <w:b w:val="false"/>
                <w:i w:val="false"/>
                <w:color w:val="000000"/>
                <w:sz w:val="20"/>
              </w:rPr>
              <w:t xml:space="preserve">
кв.м.  </w:t>
            </w:r>
            <w:r>
              <w:br/>
            </w:r>
            <w:r>
              <w:rPr>
                <w:rFonts w:ascii="Times New Roman"/>
                <w:b w:val="false"/>
                <w:i w:val="false"/>
                <w:color w:val="000000"/>
                <w:sz w:val="20"/>
              </w:rPr>
              <w:t xml:space="preserve">
Регистрация прав </w:t>
            </w:r>
            <w:r>
              <w:br/>
            </w:r>
            <w:r>
              <w:rPr>
                <w:rFonts w:ascii="Times New Roman"/>
                <w:b w:val="false"/>
                <w:i w:val="false"/>
                <w:color w:val="000000"/>
                <w:sz w:val="20"/>
              </w:rPr>
              <w:t xml:space="preserve">
собственности на Здание и </w:t>
            </w:r>
            <w:r>
              <w:br/>
            </w:r>
            <w:r>
              <w:rPr>
                <w:rFonts w:ascii="Times New Roman"/>
                <w:b w:val="false"/>
                <w:i w:val="false"/>
                <w:color w:val="000000"/>
                <w:sz w:val="20"/>
              </w:rPr>
              <w:t xml:space="preserve">
прилегающий к </w:t>
            </w:r>
            <w:r>
              <w:br/>
            </w:r>
            <w:r>
              <w:rPr>
                <w:rFonts w:ascii="Times New Roman"/>
                <w:b w:val="false"/>
                <w:i w:val="false"/>
                <w:color w:val="000000"/>
                <w:sz w:val="20"/>
              </w:rPr>
              <w:t xml:space="preserve">
нему земельный </w:t>
            </w:r>
            <w:r>
              <w:br/>
            </w:r>
            <w:r>
              <w:rPr>
                <w:rFonts w:ascii="Times New Roman"/>
                <w:b w:val="false"/>
                <w:i w:val="false"/>
                <w:color w:val="000000"/>
                <w:sz w:val="20"/>
              </w:rPr>
              <w:t xml:space="preserve">
участок в уполно- </w:t>
            </w:r>
            <w:r>
              <w:br/>
            </w:r>
            <w:r>
              <w:rPr>
                <w:rFonts w:ascii="Times New Roman"/>
                <w:b w:val="false"/>
                <w:i w:val="false"/>
                <w:color w:val="000000"/>
                <w:sz w:val="20"/>
              </w:rPr>
              <w:t xml:space="preserve">
моченном органе. </w:t>
            </w:r>
            <w:r>
              <w:br/>
            </w:r>
            <w:r>
              <w:rPr>
                <w:rFonts w:ascii="Times New Roman"/>
                <w:b w:val="false"/>
                <w:i w:val="false"/>
                <w:color w:val="000000"/>
                <w:sz w:val="20"/>
              </w:rPr>
              <w:t xml:space="preserve">
Заключение дого- </w:t>
            </w:r>
            <w:r>
              <w:br/>
            </w:r>
            <w:r>
              <w:rPr>
                <w:rFonts w:ascii="Times New Roman"/>
                <w:b w:val="false"/>
                <w:i w:val="false"/>
                <w:color w:val="000000"/>
                <w:sz w:val="20"/>
              </w:rPr>
              <w:t xml:space="preserve">
вора на страхова- </w:t>
            </w:r>
            <w:r>
              <w:br/>
            </w:r>
            <w:r>
              <w:rPr>
                <w:rFonts w:ascii="Times New Roman"/>
                <w:b w:val="false"/>
                <w:i w:val="false"/>
                <w:color w:val="000000"/>
                <w:sz w:val="20"/>
              </w:rPr>
              <w:t xml:space="preserve">
ние Здания, вып- </w:t>
            </w:r>
            <w:r>
              <w:br/>
            </w:r>
            <w:r>
              <w:rPr>
                <w:rFonts w:ascii="Times New Roman"/>
                <w:b w:val="false"/>
                <w:i w:val="false"/>
                <w:color w:val="000000"/>
                <w:sz w:val="20"/>
              </w:rPr>
              <w:t xml:space="preserve">
лата страхового </w:t>
            </w:r>
            <w:r>
              <w:br/>
            </w:r>
            <w:r>
              <w:rPr>
                <w:rFonts w:ascii="Times New Roman"/>
                <w:b w:val="false"/>
                <w:i w:val="false"/>
                <w:color w:val="000000"/>
                <w:sz w:val="20"/>
              </w:rPr>
              <w:t xml:space="preserve">
взноса по догово- </w:t>
            </w:r>
            <w:r>
              <w:br/>
            </w:r>
            <w:r>
              <w:rPr>
                <w:rFonts w:ascii="Times New Roman"/>
                <w:b w:val="false"/>
                <w:i w:val="false"/>
                <w:color w:val="000000"/>
                <w:sz w:val="20"/>
              </w:rPr>
              <w:t xml:space="preserve">
ру заключенным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условиями страхования. Приобретение, монтаж систем видеонаблюдения, контроля доступа и охранной сигнализации. Приобретение </w:t>
            </w:r>
            <w:r>
              <w:br/>
            </w:r>
            <w:r>
              <w:rPr>
                <w:rFonts w:ascii="Times New Roman"/>
                <w:b w:val="false"/>
                <w:i w:val="false"/>
                <w:color w:val="000000"/>
                <w:sz w:val="20"/>
              </w:rPr>
              <w:t xml:space="preserve">
прочих товаров и </w:t>
            </w:r>
            <w:r>
              <w:br/>
            </w:r>
            <w:r>
              <w:rPr>
                <w:rFonts w:ascii="Times New Roman"/>
                <w:b w:val="false"/>
                <w:i w:val="false"/>
                <w:color w:val="000000"/>
                <w:sz w:val="20"/>
              </w:rPr>
              <w:t xml:space="preserve">
сопутствующих ус- </w:t>
            </w:r>
            <w:r>
              <w:br/>
            </w:r>
            <w:r>
              <w:rPr>
                <w:rFonts w:ascii="Times New Roman"/>
                <w:b w:val="false"/>
                <w:i w:val="false"/>
                <w:color w:val="000000"/>
                <w:sz w:val="20"/>
              </w:rPr>
              <w:t xml:space="preserve">
луг.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доставка и </w:t>
            </w:r>
            <w:r>
              <w:br/>
            </w:r>
            <w:r>
              <w:rPr>
                <w:rFonts w:ascii="Times New Roman"/>
                <w:b w:val="false"/>
                <w:i w:val="false"/>
                <w:color w:val="000000"/>
                <w:sz w:val="20"/>
              </w:rPr>
              <w:t xml:space="preserve">
установка </w:t>
            </w:r>
            <w:r>
              <w:br/>
            </w:r>
            <w:r>
              <w:rPr>
                <w:rFonts w:ascii="Times New Roman"/>
                <w:b w:val="false"/>
                <w:i w:val="false"/>
                <w:color w:val="000000"/>
                <w:sz w:val="20"/>
              </w:rPr>
              <w:t xml:space="preserve">
тепловых насосов. </w:t>
            </w:r>
          </w:p>
        </w:tc>
        <w:tc>
          <w:tcPr>
            <w:tcW w:w="9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полу- </w:t>
            </w:r>
            <w:r>
              <w:br/>
            </w:r>
            <w:r>
              <w:rPr>
                <w:rFonts w:ascii="Times New Roman"/>
                <w:b w:val="false"/>
                <w:i w:val="false"/>
                <w:color w:val="000000"/>
                <w:sz w:val="20"/>
              </w:rPr>
              <w:t xml:space="preserve">
годие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       Сноска. В пункт 6 внесены изменения постановлением Правительства РК от 22 декабря 2006 года N  </w:t>
      </w:r>
      <w:r>
        <w:rPr>
          <w:rFonts w:ascii="Times New Roman"/>
          <w:b w:val="false"/>
          <w:i w:val="false"/>
          <w:color w:val="000000"/>
          <w:sz w:val="28"/>
        </w:rPr>
        <w:t xml:space="preserve">470р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удельный вес функционирующих лифтов, вентиляционного и электротехнического, санитарно-технического оборудования, инженерных сетей и коммуникаций, эфирно-кабельного телевидения, приточно-вытяжной системы вентиляции, пожарной безопасности, пожарной сигнализации и дымоудаления, систем видеонаблюдения и контроля доступа, автоматической телефонной станции с внешними и внутренними сетями от их общего числа составит 100 %.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бесперебойное и безаварийное функционирование всего технологического оборудования Здания, в том числе кроссовых помещений. Надежная страховая защита Здания, а также своевременные страховые выплаты при наступлении страхового случая.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условная стоимость затрат на содержание 1 квадратного метра Здания составит 11677,9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выполнение мероприятий с учетом установленных сроков. </w:t>
      </w:r>
      <w:r>
        <w:br/>
      </w:r>
      <w:r>
        <w:rPr>
          <w:rFonts w:ascii="Times New Roman"/>
          <w:b w:val="false"/>
          <w:i w:val="false"/>
          <w:color w:val="000000"/>
          <w:sz w:val="28"/>
        </w:rPr>
        <w:t>
 </w:t>
      </w:r>
      <w:r>
        <w:br/>
      </w:r>
      <w:r>
        <w:rPr>
          <w:rFonts w:ascii="Times New Roman"/>
          <w:b w:val="false"/>
          <w:i w:val="false"/>
          <w:color w:val="000000"/>
          <w:sz w:val="28"/>
        </w:rPr>
        <w:t xml:space="preserve">
  Качество: создание нормальных трудовых и социально-бытовых условий для государственных служащих.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22 декабря 2006 года N  </w:t>
      </w:r>
      <w:r>
        <w:rPr>
          <w:rFonts w:ascii="Times New Roman"/>
          <w:b w:val="false"/>
          <w:i w:val="false"/>
          <w:color w:val="000000"/>
          <w:sz w:val="28"/>
        </w:rPr>
        <w:t xml:space="preserve">470р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019 "Выплата курсовой разницы по льготным </w:t>
      </w:r>
      <w:r>
        <w:br/>
      </w:r>
      <w:r>
        <w:rPr>
          <w:rFonts w:ascii="Times New Roman"/>
          <w:b w:val="false"/>
          <w:i w:val="false"/>
          <w:color w:val="000000"/>
          <w:sz w:val="28"/>
        </w:rPr>
        <w:t xml:space="preserve">
жилищным кредитам"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49224 тысячи тенге (сорок девять миллионов двести двадцать четыре тысячи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РК от 28 февраля 2001 года N 304 "О мерах по обеспечению защиты интересов граждан, получивших льготные жилищные кредиты, выданные ЗАО "Жилстройбанк".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смягчение социальных последствий перехода к режиму свободно плавающего обменного курса тенге для граждан, получивших льготные жилищные кредиты.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выплата курсовой разницы по льготным жилищным кредитам.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73"/>
        <w:gridCol w:w="1013"/>
        <w:gridCol w:w="2713"/>
        <w:gridCol w:w="3553"/>
        <w:gridCol w:w="1753"/>
        <w:gridCol w:w="2633"/>
      </w:tblGrid>
      <w:tr>
        <w:trPr>
          <w:trHeight w:val="10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87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019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кур- </w:t>
            </w:r>
            <w:r>
              <w:br/>
            </w:r>
            <w:r>
              <w:rPr>
                <w:rFonts w:ascii="Times New Roman"/>
                <w:b w:val="false"/>
                <w:i w:val="false"/>
                <w:color w:val="000000"/>
                <w:sz w:val="20"/>
              </w:rPr>
              <w:t xml:space="preserve">
совой разни- </w:t>
            </w:r>
            <w:r>
              <w:br/>
            </w:r>
            <w:r>
              <w:rPr>
                <w:rFonts w:ascii="Times New Roman"/>
                <w:b w:val="false"/>
                <w:i w:val="false"/>
                <w:color w:val="000000"/>
                <w:sz w:val="20"/>
              </w:rPr>
              <w:t xml:space="preserve">
цы по льгот- </w:t>
            </w:r>
            <w:r>
              <w:br/>
            </w:r>
            <w:r>
              <w:rPr>
                <w:rFonts w:ascii="Times New Roman"/>
                <w:b w:val="false"/>
                <w:i w:val="false"/>
                <w:color w:val="000000"/>
                <w:sz w:val="20"/>
              </w:rPr>
              <w:t xml:space="preserve">
ным жилищным </w:t>
            </w:r>
            <w:r>
              <w:br/>
            </w:r>
            <w:r>
              <w:rPr>
                <w:rFonts w:ascii="Times New Roman"/>
                <w:b w:val="false"/>
                <w:i w:val="false"/>
                <w:color w:val="000000"/>
                <w:sz w:val="20"/>
              </w:rPr>
              <w:t xml:space="preserve">
кредитам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курсовой </w:t>
            </w:r>
            <w:r>
              <w:br/>
            </w:r>
            <w:r>
              <w:rPr>
                <w:rFonts w:ascii="Times New Roman"/>
                <w:b w:val="false"/>
                <w:i w:val="false"/>
                <w:color w:val="000000"/>
                <w:sz w:val="20"/>
              </w:rPr>
              <w:t xml:space="preserve">
разницы по льгот- </w:t>
            </w:r>
            <w:r>
              <w:br/>
            </w:r>
            <w:r>
              <w:rPr>
                <w:rFonts w:ascii="Times New Roman"/>
                <w:b w:val="false"/>
                <w:i w:val="false"/>
                <w:color w:val="000000"/>
                <w:sz w:val="20"/>
              </w:rPr>
              <w:t xml:space="preserve">
ным жилищным кре- </w:t>
            </w:r>
            <w:r>
              <w:br/>
            </w:r>
            <w:r>
              <w:rPr>
                <w:rFonts w:ascii="Times New Roman"/>
                <w:b w:val="false"/>
                <w:i w:val="false"/>
                <w:color w:val="000000"/>
                <w:sz w:val="20"/>
              </w:rPr>
              <w:t xml:space="preserve">
дитам, выданным </w:t>
            </w:r>
            <w:r>
              <w:br/>
            </w:r>
            <w:r>
              <w:rPr>
                <w:rFonts w:ascii="Times New Roman"/>
                <w:b w:val="false"/>
                <w:i w:val="false"/>
                <w:color w:val="000000"/>
                <w:sz w:val="20"/>
              </w:rPr>
              <w:t xml:space="preserve">
ЗАО "Жилстрой- </w:t>
            </w:r>
            <w:r>
              <w:br/>
            </w:r>
            <w:r>
              <w:rPr>
                <w:rFonts w:ascii="Times New Roman"/>
                <w:b w:val="false"/>
                <w:i w:val="false"/>
                <w:color w:val="000000"/>
                <w:sz w:val="20"/>
              </w:rPr>
              <w:t xml:space="preserve">
банк" за 2005 </w:t>
            </w:r>
            <w:r>
              <w:br/>
            </w:r>
            <w:r>
              <w:rPr>
                <w:rFonts w:ascii="Times New Roman"/>
                <w:b w:val="false"/>
                <w:i w:val="false"/>
                <w:color w:val="000000"/>
                <w:sz w:val="20"/>
              </w:rPr>
              <w:t xml:space="preserve">
год.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течение года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выплата курсовой разницы АО "БанкЦентрКредит" по льготным жилищным кредитам.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возмещение курсовой разницы по выполненным обязательствам в части погашения задолженности по кредитам в соответствии с условиями заключенных кредитных соглашений.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исполнение обязательств Правительства Республики Казахстан перед АО "БанкЦентрКредит".  </w:t>
      </w:r>
      <w:r>
        <w:br/>
      </w:r>
      <w:r>
        <w:rPr>
          <w:rFonts w:ascii="Times New Roman"/>
          <w:b w:val="false"/>
          <w:i w:val="false"/>
          <w:color w:val="000000"/>
          <w:sz w:val="28"/>
        </w:rPr>
        <w:t>
 </w:t>
      </w:r>
      <w:r>
        <w:br/>
      </w:r>
      <w:r>
        <w:rPr>
          <w:rFonts w:ascii="Times New Roman"/>
          <w:b w:val="false"/>
          <w:i w:val="false"/>
          <w:color w:val="000000"/>
          <w:sz w:val="28"/>
        </w:rPr>
        <w:t xml:space="preserve">
  Качество: 100 % обеспечение государственной поддержки граждан, льготные жилищные кредиты.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024 "Выплата премий по вкладам в жилищные строительные </w:t>
      </w:r>
      <w:r>
        <w:br/>
      </w:r>
      <w:r>
        <w:rPr>
          <w:rFonts w:ascii="Times New Roman"/>
          <w:b w:val="false"/>
          <w:i w:val="false"/>
          <w:color w:val="000000"/>
          <w:sz w:val="28"/>
        </w:rPr>
        <w:t xml:space="preserve">
сбережения"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149806 тысяч тенге (сто сорок девять миллионов восемьсот шесть тысяч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августа 2000 года N 1290 "О Концепции долгосрочного финансирования жилищного строительства и развития системы ипотечного кредитования";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апреля 2003 года N 364 "О создании Жилищного строительного сберегательного банка".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государственной поддержки развития жилищной строительной сберегательной системы в Республике Казахстан путем привлечения дополнительных вкладчиков жилищных строительных сберегательных банков.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выплаты государственных премий по жилищным строительным сберегательным вкладам.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73"/>
        <w:gridCol w:w="1013"/>
        <w:gridCol w:w="2713"/>
        <w:gridCol w:w="3553"/>
        <w:gridCol w:w="1753"/>
        <w:gridCol w:w="2633"/>
      </w:tblGrid>
      <w:tr>
        <w:trPr>
          <w:trHeight w:val="10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Выплата пре- </w:t>
            </w:r>
            <w:r>
              <w:br/>
            </w:r>
            <w:r>
              <w:rPr>
                <w:rFonts w:ascii="Times New Roman"/>
                <w:b w:val="false"/>
                <w:i w:val="false"/>
                <w:color w:val="000000"/>
                <w:sz w:val="20"/>
              </w:rPr>
              <w:t xml:space="preserve">
мий по вкла- </w:t>
            </w:r>
            <w:r>
              <w:br/>
            </w:r>
            <w:r>
              <w:rPr>
                <w:rFonts w:ascii="Times New Roman"/>
                <w:b w:val="false"/>
                <w:i w:val="false"/>
                <w:color w:val="000000"/>
                <w:sz w:val="20"/>
              </w:rPr>
              <w:t xml:space="preserve">
дам в жилищ- </w:t>
            </w:r>
            <w:r>
              <w:br/>
            </w:r>
            <w:r>
              <w:rPr>
                <w:rFonts w:ascii="Times New Roman"/>
                <w:b w:val="false"/>
                <w:i w:val="false"/>
                <w:color w:val="000000"/>
                <w:sz w:val="20"/>
              </w:rPr>
              <w:t xml:space="preserve">
ные строите- </w:t>
            </w:r>
            <w:r>
              <w:br/>
            </w:r>
            <w:r>
              <w:rPr>
                <w:rFonts w:ascii="Times New Roman"/>
                <w:b w:val="false"/>
                <w:i w:val="false"/>
                <w:color w:val="000000"/>
                <w:sz w:val="20"/>
              </w:rPr>
              <w:t xml:space="preserve">
льные сбере- </w:t>
            </w:r>
            <w:r>
              <w:br/>
            </w:r>
            <w:r>
              <w:rPr>
                <w:rFonts w:ascii="Times New Roman"/>
                <w:b w:val="false"/>
                <w:i w:val="false"/>
                <w:color w:val="000000"/>
                <w:sz w:val="20"/>
              </w:rPr>
              <w:t xml:space="preserve">
жения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Выплаты государ- </w:t>
            </w:r>
            <w:r>
              <w:br/>
            </w:r>
            <w:r>
              <w:rPr>
                <w:rFonts w:ascii="Times New Roman"/>
                <w:b w:val="false"/>
                <w:i w:val="false"/>
                <w:color w:val="000000"/>
                <w:sz w:val="20"/>
              </w:rPr>
              <w:t xml:space="preserve">
ственных премий </w:t>
            </w:r>
            <w:r>
              <w:br/>
            </w:r>
            <w:r>
              <w:rPr>
                <w:rFonts w:ascii="Times New Roman"/>
                <w:b w:val="false"/>
                <w:i w:val="false"/>
                <w:color w:val="000000"/>
                <w:sz w:val="20"/>
              </w:rPr>
              <w:t xml:space="preserve">
вкладчикам АО </w:t>
            </w:r>
            <w:r>
              <w:br/>
            </w:r>
            <w:r>
              <w:rPr>
                <w:rFonts w:ascii="Times New Roman"/>
                <w:b w:val="false"/>
                <w:i w:val="false"/>
                <w:color w:val="000000"/>
                <w:sz w:val="20"/>
              </w:rPr>
              <w:t xml:space="preserve">
"Жилищный строи- </w:t>
            </w:r>
            <w:r>
              <w:br/>
            </w:r>
            <w:r>
              <w:rPr>
                <w:rFonts w:ascii="Times New Roman"/>
                <w:b w:val="false"/>
                <w:i w:val="false"/>
                <w:color w:val="000000"/>
                <w:sz w:val="20"/>
              </w:rPr>
              <w:t xml:space="preserve">
тельный сберега- </w:t>
            </w:r>
            <w:r>
              <w:br/>
            </w:r>
            <w:r>
              <w:rPr>
                <w:rFonts w:ascii="Times New Roman"/>
                <w:b w:val="false"/>
                <w:i w:val="false"/>
                <w:color w:val="000000"/>
                <w:sz w:val="20"/>
              </w:rPr>
              <w:t xml:space="preserve">
тельный банк".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течение года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выплата государственных премий по жилищным строительным сберегательным вкладам.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увеличение количества вкладчиков жилищных строительных сберегательных банков.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перечисление средств на корреспондентский счет АО "Жилищный строительный сберегательный банк Казахстана" на оплату премии государства в соответствии с законодательством. </w:t>
      </w:r>
      <w:r>
        <w:br/>
      </w:r>
      <w:r>
        <w:rPr>
          <w:rFonts w:ascii="Times New Roman"/>
          <w:b w:val="false"/>
          <w:i w:val="false"/>
          <w:color w:val="000000"/>
          <w:sz w:val="28"/>
        </w:rPr>
        <w:t>
 </w:t>
      </w:r>
      <w:r>
        <w:br/>
      </w:r>
      <w:r>
        <w:rPr>
          <w:rFonts w:ascii="Times New Roman"/>
          <w:b w:val="false"/>
          <w:i w:val="false"/>
          <w:color w:val="000000"/>
          <w:sz w:val="28"/>
        </w:rPr>
        <w:t xml:space="preserve">
  Качество: полнота выплат премий государства по вкладам в жилищные строительные сбережения.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026 "Строительство объектов таможенного контроля и </w:t>
      </w:r>
      <w:r>
        <w:br/>
      </w:r>
      <w:r>
        <w:rPr>
          <w:rFonts w:ascii="Times New Roman"/>
          <w:b w:val="false"/>
          <w:i w:val="false"/>
          <w:color w:val="000000"/>
          <w:sz w:val="28"/>
        </w:rPr>
        <w:t xml:space="preserve">
таможенной инфраструктуры"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2222920 тысяч тенге (два миллиарда двести двадцать два миллиона девятьсот двадцать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Программа развития таможенной службы Республики Казахстан на 2004-2006 годы,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 октября 2003 года№N 1019.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осуществление на государственной границе совместного контроля за перемещением товаров и транспортных средств, в соответствии с международными стандартами и требованиями, охране и защите государственной границы, пресечения посягательств на суверенитет и территориальную целостность Казахстана, обеспечению ветеринарно-санитарной безопасности перемещаемых объектов, контроля по карантину растений, соблюдению санитарно-эпидемиологического благополучия населения, обеспечение национальной, экологической безопасности.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создание благоприятных условий для участников внешнеэкономической деятельности, улучшение качества физического досмотра на предмет выявления контрабанды оружия, наркотических средств, психотропных веществ, увеличение транзитного потенциала через территорию Республики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73"/>
        <w:gridCol w:w="973"/>
        <w:gridCol w:w="2813"/>
        <w:gridCol w:w="3493"/>
        <w:gridCol w:w="1753"/>
        <w:gridCol w:w="2833"/>
      </w:tblGrid>
      <w:tr>
        <w:trPr>
          <w:trHeight w:val="10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Строительство объектов та- </w:t>
            </w:r>
            <w:r>
              <w:br/>
            </w:r>
            <w:r>
              <w:rPr>
                <w:rFonts w:ascii="Times New Roman"/>
                <w:b w:val="false"/>
                <w:i w:val="false"/>
                <w:color w:val="000000"/>
                <w:sz w:val="20"/>
              </w:rPr>
              <w:t xml:space="preserve">
моженного </w:t>
            </w:r>
            <w:r>
              <w:br/>
            </w:r>
            <w:r>
              <w:rPr>
                <w:rFonts w:ascii="Times New Roman"/>
                <w:b w:val="false"/>
                <w:i w:val="false"/>
                <w:color w:val="000000"/>
                <w:sz w:val="20"/>
              </w:rPr>
              <w:t xml:space="preserve">
контроля и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инфраструкту- </w:t>
            </w:r>
            <w:r>
              <w:br/>
            </w:r>
            <w:r>
              <w:rPr>
                <w:rFonts w:ascii="Times New Roman"/>
                <w:b w:val="false"/>
                <w:i w:val="false"/>
                <w:color w:val="000000"/>
                <w:sz w:val="20"/>
              </w:rPr>
              <w:t xml:space="preserve">
ры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Реализация ин- </w:t>
            </w:r>
            <w:r>
              <w:br/>
            </w:r>
            <w:r>
              <w:rPr>
                <w:rFonts w:ascii="Times New Roman"/>
                <w:b w:val="false"/>
                <w:i w:val="false"/>
                <w:color w:val="000000"/>
                <w:sz w:val="20"/>
              </w:rPr>
              <w:t xml:space="preserve">
вестиционных </w:t>
            </w:r>
            <w:r>
              <w:br/>
            </w:r>
            <w:r>
              <w:rPr>
                <w:rFonts w:ascii="Times New Roman"/>
                <w:b w:val="false"/>
                <w:i w:val="false"/>
                <w:color w:val="000000"/>
                <w:sz w:val="20"/>
              </w:rPr>
              <w:t xml:space="preserve">
проектов в пре- </w:t>
            </w:r>
            <w:r>
              <w:br/>
            </w:r>
            <w:r>
              <w:rPr>
                <w:rFonts w:ascii="Times New Roman"/>
                <w:b w:val="false"/>
                <w:i w:val="false"/>
                <w:color w:val="000000"/>
                <w:sz w:val="20"/>
              </w:rPr>
              <w:t xml:space="preserve">
делах сумм сог- </w:t>
            </w:r>
            <w:r>
              <w:br/>
            </w:r>
            <w:r>
              <w:rPr>
                <w:rFonts w:ascii="Times New Roman"/>
                <w:b w:val="false"/>
                <w:i w:val="false"/>
                <w:color w:val="000000"/>
                <w:sz w:val="20"/>
              </w:rPr>
              <w:t xml:space="preserve">
ласно приложению </w:t>
            </w:r>
            <w:r>
              <w:br/>
            </w:r>
            <w:r>
              <w:rPr>
                <w:rFonts w:ascii="Times New Roman"/>
                <w:b w:val="false"/>
                <w:i w:val="false"/>
                <w:color w:val="000000"/>
                <w:sz w:val="20"/>
              </w:rPr>
              <w:t xml:space="preserve">
2 к постановле- </w:t>
            </w:r>
            <w:r>
              <w:br/>
            </w:r>
            <w:r>
              <w:rPr>
                <w:rFonts w:ascii="Times New Roman"/>
                <w:b w:val="false"/>
                <w:i w:val="false"/>
                <w:color w:val="000000"/>
                <w:sz w:val="20"/>
              </w:rPr>
              <w:t xml:space="preserve">
нию Правительст- </w:t>
            </w:r>
            <w:r>
              <w:br/>
            </w:r>
            <w:r>
              <w:rPr>
                <w:rFonts w:ascii="Times New Roman"/>
                <w:b w:val="false"/>
                <w:i w:val="false"/>
                <w:color w:val="000000"/>
                <w:sz w:val="20"/>
              </w:rPr>
              <w:t xml:space="preserve">
ва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реализации Зако- </w:t>
            </w:r>
            <w:r>
              <w:br/>
            </w:r>
            <w:r>
              <w:rPr>
                <w:rFonts w:ascii="Times New Roman"/>
                <w:b w:val="false"/>
                <w:i w:val="false"/>
                <w:color w:val="000000"/>
                <w:sz w:val="20"/>
              </w:rPr>
              <w:t xml:space="preserve">
на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республиканском </w:t>
            </w:r>
            <w:r>
              <w:br/>
            </w:r>
            <w:r>
              <w:rPr>
                <w:rFonts w:ascii="Times New Roman"/>
                <w:b w:val="false"/>
                <w:i w:val="false"/>
                <w:color w:val="000000"/>
                <w:sz w:val="20"/>
              </w:rPr>
              <w:t xml:space="preserve">
бюджете на 2006 </w:t>
            </w:r>
            <w:r>
              <w:br/>
            </w:r>
            <w:r>
              <w:rPr>
                <w:rFonts w:ascii="Times New Roman"/>
                <w:b w:val="false"/>
                <w:i w:val="false"/>
                <w:color w:val="000000"/>
                <w:sz w:val="20"/>
              </w:rPr>
              <w:t xml:space="preserve">
год" от 9 декаб- </w:t>
            </w:r>
            <w:r>
              <w:br/>
            </w:r>
            <w:r>
              <w:rPr>
                <w:rFonts w:ascii="Times New Roman"/>
                <w:b w:val="false"/>
                <w:i w:val="false"/>
                <w:color w:val="000000"/>
                <w:sz w:val="20"/>
              </w:rPr>
              <w:t xml:space="preserve">
ря 2005 года </w:t>
            </w:r>
            <w:r>
              <w:br/>
            </w:r>
            <w:r>
              <w:rPr>
                <w:rFonts w:ascii="Times New Roman"/>
                <w:b w:val="false"/>
                <w:i w:val="false"/>
                <w:color w:val="000000"/>
                <w:sz w:val="20"/>
              </w:rPr>
              <w:t xml:space="preserve">
N 1228 в соот- </w:t>
            </w:r>
            <w:r>
              <w:br/>
            </w:r>
            <w:r>
              <w:rPr>
                <w:rFonts w:ascii="Times New Roman"/>
                <w:b w:val="false"/>
                <w:i w:val="false"/>
                <w:color w:val="000000"/>
                <w:sz w:val="20"/>
              </w:rPr>
              <w:t xml:space="preserve">
ветствии с ут- </w:t>
            </w:r>
            <w:r>
              <w:br/>
            </w:r>
            <w:r>
              <w:rPr>
                <w:rFonts w:ascii="Times New Roman"/>
                <w:b w:val="false"/>
                <w:i w:val="false"/>
                <w:color w:val="000000"/>
                <w:sz w:val="20"/>
              </w:rPr>
              <w:t xml:space="preserve">
вержденной в ус- </w:t>
            </w:r>
            <w:r>
              <w:br/>
            </w:r>
            <w:r>
              <w:rPr>
                <w:rFonts w:ascii="Times New Roman"/>
                <w:b w:val="false"/>
                <w:i w:val="false"/>
                <w:color w:val="000000"/>
                <w:sz w:val="20"/>
              </w:rPr>
              <w:t xml:space="preserve">
тановленном по- </w:t>
            </w:r>
            <w:r>
              <w:br/>
            </w:r>
            <w:r>
              <w:rPr>
                <w:rFonts w:ascii="Times New Roman"/>
                <w:b w:val="false"/>
                <w:i w:val="false"/>
                <w:color w:val="000000"/>
                <w:sz w:val="20"/>
              </w:rPr>
              <w:t xml:space="preserve">
рядке проектно- </w:t>
            </w:r>
            <w:r>
              <w:br/>
            </w:r>
            <w:r>
              <w:rPr>
                <w:rFonts w:ascii="Times New Roman"/>
                <w:b w:val="false"/>
                <w:i w:val="false"/>
                <w:color w:val="000000"/>
                <w:sz w:val="20"/>
              </w:rPr>
              <w:t xml:space="preserve">
сметной докумен- </w:t>
            </w:r>
            <w:r>
              <w:br/>
            </w:r>
            <w:r>
              <w:rPr>
                <w:rFonts w:ascii="Times New Roman"/>
                <w:b w:val="false"/>
                <w:i w:val="false"/>
                <w:color w:val="000000"/>
                <w:sz w:val="20"/>
              </w:rPr>
              <w:t xml:space="preserve">
тацией на меро- </w:t>
            </w:r>
            <w:r>
              <w:br/>
            </w:r>
            <w:r>
              <w:rPr>
                <w:rFonts w:ascii="Times New Roman"/>
                <w:b w:val="false"/>
                <w:i w:val="false"/>
                <w:color w:val="000000"/>
                <w:sz w:val="20"/>
              </w:rPr>
              <w:t xml:space="preserve">
приятия по: </w:t>
            </w:r>
            <w:r>
              <w:br/>
            </w:r>
            <w:r>
              <w:rPr>
                <w:rFonts w:ascii="Times New Roman"/>
                <w:b w:val="false"/>
                <w:i w:val="false"/>
                <w:color w:val="000000"/>
                <w:sz w:val="20"/>
              </w:rPr>
              <w:t xml:space="preserve">
1.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таможенного тер- </w:t>
            </w:r>
            <w:r>
              <w:br/>
            </w:r>
            <w:r>
              <w:rPr>
                <w:rFonts w:ascii="Times New Roman"/>
                <w:b w:val="false"/>
                <w:i w:val="false"/>
                <w:color w:val="000000"/>
                <w:sz w:val="20"/>
              </w:rPr>
              <w:t xml:space="preserve">
минала "Жайсан" </w:t>
            </w:r>
            <w:r>
              <w:br/>
            </w:r>
            <w:r>
              <w:rPr>
                <w:rFonts w:ascii="Times New Roman"/>
                <w:b w:val="false"/>
                <w:i w:val="false"/>
                <w:color w:val="000000"/>
                <w:sz w:val="20"/>
              </w:rPr>
              <w:t xml:space="preserve">
в Актюбинской </w:t>
            </w:r>
            <w:r>
              <w:br/>
            </w:r>
            <w:r>
              <w:rPr>
                <w:rFonts w:ascii="Times New Roman"/>
                <w:b w:val="false"/>
                <w:i w:val="false"/>
                <w:color w:val="000000"/>
                <w:sz w:val="20"/>
              </w:rPr>
              <w:t xml:space="preserve">
области (заклю- </w:t>
            </w:r>
            <w:r>
              <w:br/>
            </w:r>
            <w:r>
              <w:rPr>
                <w:rFonts w:ascii="Times New Roman"/>
                <w:b w:val="false"/>
                <w:i w:val="false"/>
                <w:color w:val="000000"/>
                <w:sz w:val="20"/>
              </w:rPr>
              <w:t xml:space="preserve">
чение госэкспер- </w:t>
            </w:r>
            <w:r>
              <w:br/>
            </w:r>
            <w:r>
              <w:rPr>
                <w:rFonts w:ascii="Times New Roman"/>
                <w:b w:val="false"/>
                <w:i w:val="false"/>
                <w:color w:val="000000"/>
                <w:sz w:val="20"/>
              </w:rPr>
              <w:t xml:space="preserve">
тизы к рабочему </w:t>
            </w:r>
            <w:r>
              <w:br/>
            </w:r>
            <w:r>
              <w:rPr>
                <w:rFonts w:ascii="Times New Roman"/>
                <w:b w:val="false"/>
                <w:i w:val="false"/>
                <w:color w:val="000000"/>
                <w:sz w:val="20"/>
              </w:rPr>
              <w:t xml:space="preserve">
проекту N 2-600/ </w:t>
            </w:r>
            <w:r>
              <w:br/>
            </w:r>
            <w:r>
              <w:rPr>
                <w:rFonts w:ascii="Times New Roman"/>
                <w:b w:val="false"/>
                <w:i w:val="false"/>
                <w:color w:val="000000"/>
                <w:sz w:val="20"/>
              </w:rPr>
              <w:t xml:space="preserve">
2002 от 20.12. </w:t>
            </w:r>
            <w:r>
              <w:br/>
            </w:r>
            <w:r>
              <w:rPr>
                <w:rFonts w:ascii="Times New Roman"/>
                <w:b w:val="false"/>
                <w:i w:val="false"/>
                <w:color w:val="000000"/>
                <w:sz w:val="20"/>
              </w:rPr>
              <w:t xml:space="preserve">
2002 года, приказ Комитета </w:t>
            </w:r>
            <w:r>
              <w:br/>
            </w:r>
            <w:r>
              <w:rPr>
                <w:rFonts w:ascii="Times New Roman"/>
                <w:b w:val="false"/>
                <w:i w:val="false"/>
                <w:color w:val="000000"/>
                <w:sz w:val="20"/>
              </w:rPr>
              <w:t xml:space="preserve">
по делам строи- </w:t>
            </w:r>
            <w:r>
              <w:br/>
            </w:r>
            <w:r>
              <w:rPr>
                <w:rFonts w:ascii="Times New Roman"/>
                <w:b w:val="false"/>
                <w:i w:val="false"/>
                <w:color w:val="000000"/>
                <w:sz w:val="20"/>
              </w:rPr>
              <w:t xml:space="preserve">
тельства N 24 </w:t>
            </w:r>
            <w:r>
              <w:br/>
            </w:r>
            <w:r>
              <w:rPr>
                <w:rFonts w:ascii="Times New Roman"/>
                <w:b w:val="false"/>
                <w:i w:val="false"/>
                <w:color w:val="000000"/>
                <w:sz w:val="20"/>
              </w:rPr>
              <w:t xml:space="preserve">
ПИР от 22.01. </w:t>
            </w:r>
            <w:r>
              <w:br/>
            </w:r>
            <w:r>
              <w:rPr>
                <w:rFonts w:ascii="Times New Roman"/>
                <w:b w:val="false"/>
                <w:i w:val="false"/>
                <w:color w:val="000000"/>
                <w:sz w:val="20"/>
              </w:rPr>
              <w:t xml:space="preserve">
2003 года); </w:t>
            </w:r>
            <w:r>
              <w:br/>
            </w:r>
            <w:r>
              <w:rPr>
                <w:rFonts w:ascii="Times New Roman"/>
                <w:b w:val="false"/>
                <w:i w:val="false"/>
                <w:color w:val="000000"/>
                <w:sz w:val="20"/>
              </w:rPr>
              <w:t xml:space="preserve">
2.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таможенного тер- </w:t>
            </w:r>
            <w:r>
              <w:br/>
            </w:r>
            <w:r>
              <w:rPr>
                <w:rFonts w:ascii="Times New Roman"/>
                <w:b w:val="false"/>
                <w:i w:val="false"/>
                <w:color w:val="000000"/>
                <w:sz w:val="20"/>
              </w:rPr>
              <w:t xml:space="preserve">
минала "Сары- </w:t>
            </w:r>
            <w:r>
              <w:br/>
            </w:r>
            <w:r>
              <w:rPr>
                <w:rFonts w:ascii="Times New Roman"/>
                <w:b w:val="false"/>
                <w:i w:val="false"/>
                <w:color w:val="000000"/>
                <w:sz w:val="20"/>
              </w:rPr>
              <w:t xml:space="preserve">
Агаш" в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(заклю- </w:t>
            </w:r>
            <w:r>
              <w:br/>
            </w:r>
            <w:r>
              <w:rPr>
                <w:rFonts w:ascii="Times New Roman"/>
                <w:b w:val="false"/>
                <w:i w:val="false"/>
                <w:color w:val="000000"/>
                <w:sz w:val="20"/>
              </w:rPr>
              <w:t xml:space="preserve">
чение госэкспер- </w:t>
            </w:r>
            <w:r>
              <w:br/>
            </w:r>
            <w:r>
              <w:rPr>
                <w:rFonts w:ascii="Times New Roman"/>
                <w:b w:val="false"/>
                <w:i w:val="false"/>
                <w:color w:val="000000"/>
                <w:sz w:val="20"/>
              </w:rPr>
              <w:t xml:space="preserve">
тизы к рабочему </w:t>
            </w:r>
            <w:r>
              <w:br/>
            </w:r>
            <w:r>
              <w:rPr>
                <w:rFonts w:ascii="Times New Roman"/>
                <w:b w:val="false"/>
                <w:i w:val="false"/>
                <w:color w:val="000000"/>
                <w:sz w:val="20"/>
              </w:rPr>
              <w:t xml:space="preserve">
проекту N 7-52/ </w:t>
            </w:r>
            <w:r>
              <w:br/>
            </w:r>
            <w:r>
              <w:rPr>
                <w:rFonts w:ascii="Times New Roman"/>
                <w:b w:val="false"/>
                <w:i w:val="false"/>
                <w:color w:val="000000"/>
                <w:sz w:val="20"/>
              </w:rPr>
              <w:t xml:space="preserve">
2003 от 07.02. </w:t>
            </w:r>
            <w:r>
              <w:br/>
            </w:r>
            <w:r>
              <w:rPr>
                <w:rFonts w:ascii="Times New Roman"/>
                <w:b w:val="false"/>
                <w:i w:val="false"/>
                <w:color w:val="000000"/>
                <w:sz w:val="20"/>
              </w:rPr>
              <w:t xml:space="preserve">
2003 года, при- </w:t>
            </w:r>
            <w:r>
              <w:br/>
            </w:r>
            <w:r>
              <w:rPr>
                <w:rFonts w:ascii="Times New Roman"/>
                <w:b w:val="false"/>
                <w:i w:val="false"/>
                <w:color w:val="000000"/>
                <w:sz w:val="20"/>
              </w:rPr>
              <w:t xml:space="preserve">
каз Комитета по </w:t>
            </w:r>
            <w:r>
              <w:br/>
            </w:r>
            <w:r>
              <w:rPr>
                <w:rFonts w:ascii="Times New Roman"/>
                <w:b w:val="false"/>
                <w:i w:val="false"/>
                <w:color w:val="000000"/>
                <w:sz w:val="20"/>
              </w:rPr>
              <w:t xml:space="preserve">
делам строитель- </w:t>
            </w:r>
            <w:r>
              <w:br/>
            </w:r>
            <w:r>
              <w:rPr>
                <w:rFonts w:ascii="Times New Roman"/>
                <w:b w:val="false"/>
                <w:i w:val="false"/>
                <w:color w:val="000000"/>
                <w:sz w:val="20"/>
              </w:rPr>
              <w:t xml:space="preserve">
ства N 88 ПИР от </w:t>
            </w:r>
            <w:r>
              <w:br/>
            </w:r>
            <w:r>
              <w:rPr>
                <w:rFonts w:ascii="Times New Roman"/>
                <w:b w:val="false"/>
                <w:i w:val="false"/>
                <w:color w:val="000000"/>
                <w:sz w:val="20"/>
              </w:rPr>
              <w:t xml:space="preserve">
14.03.2003 </w:t>
            </w:r>
            <w:r>
              <w:br/>
            </w:r>
            <w:r>
              <w:rPr>
                <w:rFonts w:ascii="Times New Roman"/>
                <w:b w:val="false"/>
                <w:i w:val="false"/>
                <w:color w:val="000000"/>
                <w:sz w:val="20"/>
              </w:rPr>
              <w:t xml:space="preserve">
года); </w:t>
            </w:r>
            <w:r>
              <w:br/>
            </w:r>
            <w:r>
              <w:rPr>
                <w:rFonts w:ascii="Times New Roman"/>
                <w:b w:val="false"/>
                <w:i w:val="false"/>
                <w:color w:val="000000"/>
                <w:sz w:val="20"/>
              </w:rPr>
              <w:t xml:space="preserve">
3. строительству </w:t>
            </w:r>
            <w:r>
              <w:br/>
            </w:r>
            <w:r>
              <w:rPr>
                <w:rFonts w:ascii="Times New Roman"/>
                <w:b w:val="false"/>
                <w:i w:val="false"/>
                <w:color w:val="000000"/>
                <w:sz w:val="20"/>
              </w:rPr>
              <w:t xml:space="preserve">
единых контроль- </w:t>
            </w:r>
            <w:r>
              <w:br/>
            </w:r>
            <w:r>
              <w:rPr>
                <w:rFonts w:ascii="Times New Roman"/>
                <w:b w:val="false"/>
                <w:i w:val="false"/>
                <w:color w:val="000000"/>
                <w:sz w:val="20"/>
              </w:rPr>
              <w:t xml:space="preserve">
но-пропускных </w:t>
            </w:r>
            <w:r>
              <w:br/>
            </w:r>
            <w:r>
              <w:rPr>
                <w:rFonts w:ascii="Times New Roman"/>
                <w:b w:val="false"/>
                <w:i w:val="false"/>
                <w:color w:val="000000"/>
                <w:sz w:val="20"/>
              </w:rPr>
              <w:t xml:space="preserve">
пунктов (заклю- </w:t>
            </w:r>
            <w:r>
              <w:br/>
            </w:r>
            <w:r>
              <w:rPr>
                <w:rFonts w:ascii="Times New Roman"/>
                <w:b w:val="false"/>
                <w:i w:val="false"/>
                <w:color w:val="000000"/>
                <w:sz w:val="20"/>
              </w:rPr>
              <w:t xml:space="preserve">
чение госэкспер- </w:t>
            </w:r>
            <w:r>
              <w:br/>
            </w:r>
            <w:r>
              <w:rPr>
                <w:rFonts w:ascii="Times New Roman"/>
                <w:b w:val="false"/>
                <w:i w:val="false"/>
                <w:color w:val="000000"/>
                <w:sz w:val="20"/>
              </w:rPr>
              <w:t xml:space="preserve">
тизы к типовому </w:t>
            </w:r>
            <w:r>
              <w:br/>
            </w:r>
            <w:r>
              <w:rPr>
                <w:rFonts w:ascii="Times New Roman"/>
                <w:b w:val="false"/>
                <w:i w:val="false"/>
                <w:color w:val="000000"/>
                <w:sz w:val="20"/>
              </w:rPr>
              <w:t xml:space="preserve">
проекту </w:t>
            </w:r>
            <w:r>
              <w:br/>
            </w:r>
            <w:r>
              <w:rPr>
                <w:rFonts w:ascii="Times New Roman"/>
                <w:b w:val="false"/>
                <w:i w:val="false"/>
                <w:color w:val="000000"/>
                <w:sz w:val="20"/>
              </w:rPr>
              <w:t xml:space="preserve">
N 7-07-ТП/2004 </w:t>
            </w:r>
            <w:r>
              <w:br/>
            </w:r>
            <w:r>
              <w:rPr>
                <w:rFonts w:ascii="Times New Roman"/>
                <w:b w:val="false"/>
                <w:i w:val="false"/>
                <w:color w:val="000000"/>
                <w:sz w:val="20"/>
              </w:rPr>
              <w:t xml:space="preserve">
от 21.04.2004 </w:t>
            </w:r>
            <w:r>
              <w:br/>
            </w:r>
            <w:r>
              <w:rPr>
                <w:rFonts w:ascii="Times New Roman"/>
                <w:b w:val="false"/>
                <w:i w:val="false"/>
                <w:color w:val="000000"/>
                <w:sz w:val="20"/>
              </w:rPr>
              <w:t xml:space="preserve">
года): </w:t>
            </w:r>
            <w:r>
              <w:br/>
            </w:r>
            <w:r>
              <w:rPr>
                <w:rFonts w:ascii="Times New Roman"/>
                <w:b w:val="false"/>
                <w:i w:val="false"/>
                <w:color w:val="000000"/>
                <w:sz w:val="20"/>
              </w:rPr>
              <w:t xml:space="preserve">
- "Котяевка" </w:t>
            </w:r>
            <w:r>
              <w:br/>
            </w:r>
            <w:r>
              <w:rPr>
                <w:rFonts w:ascii="Times New Roman"/>
                <w:b w:val="false"/>
                <w:i w:val="false"/>
                <w:color w:val="000000"/>
                <w:sz w:val="20"/>
              </w:rPr>
              <w:t xml:space="preserve">
Атырауской области; </w:t>
            </w:r>
            <w:r>
              <w:br/>
            </w:r>
            <w:r>
              <w:rPr>
                <w:rFonts w:ascii="Times New Roman"/>
                <w:b w:val="false"/>
                <w:i w:val="false"/>
                <w:color w:val="000000"/>
                <w:sz w:val="20"/>
              </w:rPr>
              <w:t xml:space="preserve">
- "Нововоскресе- </w:t>
            </w:r>
            <w:r>
              <w:br/>
            </w:r>
            <w:r>
              <w:rPr>
                <w:rFonts w:ascii="Times New Roman"/>
                <w:b w:val="false"/>
                <w:i w:val="false"/>
                <w:color w:val="000000"/>
                <w:sz w:val="20"/>
              </w:rPr>
              <w:t xml:space="preserve">
новка" Жамбылс- </w:t>
            </w:r>
            <w:r>
              <w:br/>
            </w:r>
            <w:r>
              <w:rPr>
                <w:rFonts w:ascii="Times New Roman"/>
                <w:b w:val="false"/>
                <w:i w:val="false"/>
                <w:color w:val="000000"/>
                <w:sz w:val="20"/>
              </w:rPr>
              <w:t xml:space="preserve">
кой области (за- </w:t>
            </w:r>
            <w:r>
              <w:br/>
            </w:r>
            <w:r>
              <w:rPr>
                <w:rFonts w:ascii="Times New Roman"/>
                <w:b w:val="false"/>
                <w:i w:val="false"/>
                <w:color w:val="000000"/>
                <w:sz w:val="20"/>
              </w:rPr>
              <w:t xml:space="preserve">
вершение); </w:t>
            </w:r>
            <w:r>
              <w:br/>
            </w:r>
            <w:r>
              <w:rPr>
                <w:rFonts w:ascii="Times New Roman"/>
                <w:b w:val="false"/>
                <w:i w:val="false"/>
                <w:color w:val="000000"/>
                <w:sz w:val="20"/>
              </w:rPr>
              <w:t xml:space="preserve">
- "Айша-Биби" </w:t>
            </w:r>
            <w:r>
              <w:br/>
            </w:r>
            <w:r>
              <w:rPr>
                <w:rFonts w:ascii="Times New Roman"/>
                <w:b w:val="false"/>
                <w:i w:val="false"/>
                <w:color w:val="000000"/>
                <w:sz w:val="20"/>
              </w:rPr>
              <w:t xml:space="preserve">
Жамбылской об- </w:t>
            </w:r>
            <w:r>
              <w:br/>
            </w:r>
            <w:r>
              <w:rPr>
                <w:rFonts w:ascii="Times New Roman"/>
                <w:b w:val="false"/>
                <w:i w:val="false"/>
                <w:color w:val="000000"/>
                <w:sz w:val="20"/>
              </w:rPr>
              <w:t xml:space="preserve">
ласти (заверше- </w:t>
            </w:r>
            <w:r>
              <w:br/>
            </w:r>
            <w:r>
              <w:rPr>
                <w:rFonts w:ascii="Times New Roman"/>
                <w:b w:val="false"/>
                <w:i w:val="false"/>
                <w:color w:val="000000"/>
                <w:sz w:val="20"/>
              </w:rPr>
              <w:t xml:space="preserve">
ние); </w:t>
            </w:r>
            <w:r>
              <w:br/>
            </w:r>
            <w:r>
              <w:rPr>
                <w:rFonts w:ascii="Times New Roman"/>
                <w:b w:val="false"/>
                <w:i w:val="false"/>
                <w:color w:val="000000"/>
                <w:sz w:val="20"/>
              </w:rPr>
              <w:t xml:space="preserve">
4.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питомника на 10 </w:t>
            </w:r>
            <w:r>
              <w:br/>
            </w:r>
            <w:r>
              <w:rPr>
                <w:rFonts w:ascii="Times New Roman"/>
                <w:b w:val="false"/>
                <w:i w:val="false"/>
                <w:color w:val="000000"/>
                <w:sz w:val="20"/>
              </w:rPr>
              <w:t xml:space="preserve">
собак в Актюбин-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xml:space="preserve">
(заключение гос- </w:t>
            </w:r>
            <w:r>
              <w:br/>
            </w:r>
            <w:r>
              <w:rPr>
                <w:rFonts w:ascii="Times New Roman"/>
                <w:b w:val="false"/>
                <w:i w:val="false"/>
                <w:color w:val="000000"/>
                <w:sz w:val="20"/>
              </w:rPr>
              <w:t xml:space="preserve">
экспертизы к ра- </w:t>
            </w:r>
            <w:r>
              <w:br/>
            </w:r>
            <w:r>
              <w:rPr>
                <w:rFonts w:ascii="Times New Roman"/>
                <w:b w:val="false"/>
                <w:i w:val="false"/>
                <w:color w:val="000000"/>
                <w:sz w:val="20"/>
              </w:rPr>
              <w:t xml:space="preserve">
бочему проекту </w:t>
            </w:r>
            <w:r>
              <w:br/>
            </w:r>
            <w:r>
              <w:rPr>
                <w:rFonts w:ascii="Times New Roman"/>
                <w:b w:val="false"/>
                <w:i w:val="false"/>
                <w:color w:val="000000"/>
                <w:sz w:val="20"/>
              </w:rPr>
              <w:t xml:space="preserve">
N 6-506/03 от </w:t>
            </w:r>
            <w:r>
              <w:br/>
            </w:r>
            <w:r>
              <w:rPr>
                <w:rFonts w:ascii="Times New Roman"/>
                <w:b w:val="false"/>
                <w:i w:val="false"/>
                <w:color w:val="000000"/>
                <w:sz w:val="20"/>
              </w:rPr>
              <w:t xml:space="preserve">
28.11.2004 </w:t>
            </w:r>
            <w:r>
              <w:br/>
            </w:r>
            <w:r>
              <w:rPr>
                <w:rFonts w:ascii="Times New Roman"/>
                <w:b w:val="false"/>
                <w:i w:val="false"/>
                <w:color w:val="000000"/>
                <w:sz w:val="20"/>
              </w:rPr>
              <w:t xml:space="preserve">
года); </w:t>
            </w:r>
            <w:r>
              <w:br/>
            </w:r>
            <w:r>
              <w:rPr>
                <w:rFonts w:ascii="Times New Roman"/>
                <w:b w:val="false"/>
                <w:i w:val="false"/>
                <w:color w:val="000000"/>
                <w:sz w:val="20"/>
              </w:rPr>
              <w:t xml:space="preserve">
5.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питомника на 10 </w:t>
            </w:r>
            <w:r>
              <w:br/>
            </w:r>
            <w:r>
              <w:rPr>
                <w:rFonts w:ascii="Times New Roman"/>
                <w:b w:val="false"/>
                <w:i w:val="false"/>
                <w:color w:val="000000"/>
                <w:sz w:val="20"/>
              </w:rPr>
              <w:t xml:space="preserve">
собак в Коста- </w:t>
            </w:r>
            <w:r>
              <w:br/>
            </w:r>
            <w:r>
              <w:rPr>
                <w:rFonts w:ascii="Times New Roman"/>
                <w:b w:val="false"/>
                <w:i w:val="false"/>
                <w:color w:val="000000"/>
                <w:sz w:val="20"/>
              </w:rPr>
              <w:t xml:space="preserve">
найской области </w:t>
            </w:r>
            <w:r>
              <w:br/>
            </w:r>
            <w:r>
              <w:rPr>
                <w:rFonts w:ascii="Times New Roman"/>
                <w:b w:val="false"/>
                <w:i w:val="false"/>
                <w:color w:val="000000"/>
                <w:sz w:val="20"/>
              </w:rPr>
              <w:t xml:space="preserve">
(заключение гос- </w:t>
            </w:r>
            <w:r>
              <w:br/>
            </w:r>
            <w:r>
              <w:rPr>
                <w:rFonts w:ascii="Times New Roman"/>
                <w:b w:val="false"/>
                <w:i w:val="false"/>
                <w:color w:val="000000"/>
                <w:sz w:val="20"/>
              </w:rPr>
              <w:t xml:space="preserve">
экспертизы к ра- </w:t>
            </w:r>
            <w:r>
              <w:br/>
            </w:r>
            <w:r>
              <w:rPr>
                <w:rFonts w:ascii="Times New Roman"/>
                <w:b w:val="false"/>
                <w:i w:val="false"/>
                <w:color w:val="000000"/>
                <w:sz w:val="20"/>
              </w:rPr>
              <w:t xml:space="preserve">
бочему проекту </w:t>
            </w:r>
            <w:r>
              <w:br/>
            </w:r>
            <w:r>
              <w:rPr>
                <w:rFonts w:ascii="Times New Roman"/>
                <w:b w:val="false"/>
                <w:i w:val="false"/>
                <w:color w:val="000000"/>
                <w:sz w:val="20"/>
              </w:rPr>
              <w:t xml:space="preserve">
N 6-506/03 от </w:t>
            </w:r>
            <w:r>
              <w:br/>
            </w:r>
            <w:r>
              <w:rPr>
                <w:rFonts w:ascii="Times New Roman"/>
                <w:b w:val="false"/>
                <w:i w:val="false"/>
                <w:color w:val="000000"/>
                <w:sz w:val="20"/>
              </w:rPr>
              <w:t xml:space="preserve">
28.11.2004 </w:t>
            </w:r>
            <w:r>
              <w:br/>
            </w:r>
            <w:r>
              <w:rPr>
                <w:rFonts w:ascii="Times New Roman"/>
                <w:b w:val="false"/>
                <w:i w:val="false"/>
                <w:color w:val="000000"/>
                <w:sz w:val="20"/>
              </w:rPr>
              <w:t xml:space="preserve">
года); </w:t>
            </w:r>
            <w:r>
              <w:br/>
            </w:r>
            <w:r>
              <w:rPr>
                <w:rFonts w:ascii="Times New Roman"/>
                <w:b w:val="false"/>
                <w:i w:val="false"/>
                <w:color w:val="000000"/>
                <w:sz w:val="20"/>
              </w:rPr>
              <w:t xml:space="preserve">
6.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питомника на 10 </w:t>
            </w:r>
            <w:r>
              <w:br/>
            </w:r>
            <w:r>
              <w:rPr>
                <w:rFonts w:ascii="Times New Roman"/>
                <w:b w:val="false"/>
                <w:i w:val="false"/>
                <w:color w:val="000000"/>
                <w:sz w:val="20"/>
              </w:rPr>
              <w:t xml:space="preserve">
собак в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(заклю- </w:t>
            </w:r>
            <w:r>
              <w:br/>
            </w:r>
            <w:r>
              <w:rPr>
                <w:rFonts w:ascii="Times New Roman"/>
                <w:b w:val="false"/>
                <w:i w:val="false"/>
                <w:color w:val="000000"/>
                <w:sz w:val="20"/>
              </w:rPr>
              <w:t xml:space="preserve">
чение госэкспер- </w:t>
            </w:r>
            <w:r>
              <w:br/>
            </w:r>
            <w:r>
              <w:rPr>
                <w:rFonts w:ascii="Times New Roman"/>
                <w:b w:val="false"/>
                <w:i w:val="false"/>
                <w:color w:val="000000"/>
                <w:sz w:val="20"/>
              </w:rPr>
              <w:t xml:space="preserve">
тизы к рабочему </w:t>
            </w:r>
            <w:r>
              <w:br/>
            </w:r>
            <w:r>
              <w:rPr>
                <w:rFonts w:ascii="Times New Roman"/>
                <w:b w:val="false"/>
                <w:i w:val="false"/>
                <w:color w:val="000000"/>
                <w:sz w:val="20"/>
              </w:rPr>
              <w:t xml:space="preserve">
проекту N 6-506/ </w:t>
            </w:r>
            <w:r>
              <w:br/>
            </w:r>
            <w:r>
              <w:rPr>
                <w:rFonts w:ascii="Times New Roman"/>
                <w:b w:val="false"/>
                <w:i w:val="false"/>
                <w:color w:val="000000"/>
                <w:sz w:val="20"/>
              </w:rPr>
              <w:t xml:space="preserve">
03 от 28.11.2004 </w:t>
            </w:r>
            <w:r>
              <w:br/>
            </w:r>
            <w:r>
              <w:rPr>
                <w:rFonts w:ascii="Times New Roman"/>
                <w:b w:val="false"/>
                <w:i w:val="false"/>
                <w:color w:val="000000"/>
                <w:sz w:val="20"/>
              </w:rPr>
              <w:t xml:space="preserve">
года); </w:t>
            </w:r>
            <w:r>
              <w:br/>
            </w:r>
            <w:r>
              <w:rPr>
                <w:rFonts w:ascii="Times New Roman"/>
                <w:b w:val="false"/>
                <w:i w:val="false"/>
                <w:color w:val="000000"/>
                <w:sz w:val="20"/>
              </w:rPr>
              <w:t xml:space="preserve">
7.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сетей электро- </w:t>
            </w:r>
            <w:r>
              <w:br/>
            </w:r>
            <w:r>
              <w:rPr>
                <w:rFonts w:ascii="Times New Roman"/>
                <w:b w:val="false"/>
                <w:i w:val="false"/>
                <w:color w:val="000000"/>
                <w:sz w:val="20"/>
              </w:rPr>
              <w:t xml:space="preserve">
снабжения к т/п </w:t>
            </w:r>
            <w:r>
              <w:br/>
            </w:r>
            <w:r>
              <w:rPr>
                <w:rFonts w:ascii="Times New Roman"/>
                <w:b w:val="false"/>
                <w:i w:val="false"/>
                <w:color w:val="000000"/>
                <w:sz w:val="20"/>
              </w:rPr>
              <w:t xml:space="preserve">
"Желкуар" Коста- </w:t>
            </w:r>
            <w:r>
              <w:br/>
            </w:r>
            <w:r>
              <w:rPr>
                <w:rFonts w:ascii="Times New Roman"/>
                <w:b w:val="false"/>
                <w:i w:val="false"/>
                <w:color w:val="000000"/>
                <w:sz w:val="20"/>
              </w:rPr>
              <w:t xml:space="preserve">
найской области </w:t>
            </w:r>
            <w:r>
              <w:br/>
            </w:r>
            <w:r>
              <w:rPr>
                <w:rFonts w:ascii="Times New Roman"/>
                <w:b w:val="false"/>
                <w:i w:val="false"/>
                <w:color w:val="000000"/>
                <w:sz w:val="20"/>
              </w:rPr>
              <w:t xml:space="preserve">
(заключение гос- </w:t>
            </w:r>
            <w:r>
              <w:br/>
            </w:r>
            <w:r>
              <w:rPr>
                <w:rFonts w:ascii="Times New Roman"/>
                <w:b w:val="false"/>
                <w:i w:val="false"/>
                <w:color w:val="000000"/>
                <w:sz w:val="20"/>
              </w:rPr>
              <w:t xml:space="preserve">
экспертизы к ра- </w:t>
            </w:r>
            <w:r>
              <w:br/>
            </w:r>
            <w:r>
              <w:rPr>
                <w:rFonts w:ascii="Times New Roman"/>
                <w:b w:val="false"/>
                <w:i w:val="false"/>
                <w:color w:val="000000"/>
                <w:sz w:val="20"/>
              </w:rPr>
              <w:t xml:space="preserve">
бочему проекту </w:t>
            </w:r>
            <w:r>
              <w:br/>
            </w:r>
            <w:r>
              <w:rPr>
                <w:rFonts w:ascii="Times New Roman"/>
                <w:b w:val="false"/>
                <w:i w:val="false"/>
                <w:color w:val="000000"/>
                <w:sz w:val="20"/>
              </w:rPr>
              <w:t xml:space="preserve">
N 14-49/05 от </w:t>
            </w:r>
            <w:r>
              <w:br/>
            </w:r>
            <w:r>
              <w:rPr>
                <w:rFonts w:ascii="Times New Roman"/>
                <w:b w:val="false"/>
                <w:i w:val="false"/>
                <w:color w:val="000000"/>
                <w:sz w:val="20"/>
              </w:rPr>
              <w:t xml:space="preserve">
15.03.2005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8.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сетей электро- </w:t>
            </w:r>
            <w:r>
              <w:br/>
            </w:r>
            <w:r>
              <w:rPr>
                <w:rFonts w:ascii="Times New Roman"/>
                <w:b w:val="false"/>
                <w:i w:val="false"/>
                <w:color w:val="000000"/>
                <w:sz w:val="20"/>
              </w:rPr>
              <w:t xml:space="preserve">
снабжения к т/п </w:t>
            </w:r>
            <w:r>
              <w:br/>
            </w:r>
            <w:r>
              <w:rPr>
                <w:rFonts w:ascii="Times New Roman"/>
                <w:b w:val="false"/>
                <w:i w:val="false"/>
                <w:color w:val="000000"/>
                <w:sz w:val="20"/>
              </w:rPr>
              <w:t xml:space="preserve">
"Житикара" Кос- </w:t>
            </w:r>
            <w:r>
              <w:br/>
            </w:r>
            <w:r>
              <w:rPr>
                <w:rFonts w:ascii="Times New Roman"/>
                <w:b w:val="false"/>
                <w:i w:val="false"/>
                <w:color w:val="000000"/>
                <w:sz w:val="20"/>
              </w:rPr>
              <w:t xml:space="preserve">
танайской облас- </w:t>
            </w:r>
            <w:r>
              <w:br/>
            </w:r>
            <w:r>
              <w:rPr>
                <w:rFonts w:ascii="Times New Roman"/>
                <w:b w:val="false"/>
                <w:i w:val="false"/>
                <w:color w:val="000000"/>
                <w:sz w:val="20"/>
              </w:rPr>
              <w:t xml:space="preserve">
ти; </w:t>
            </w:r>
            <w:r>
              <w:br/>
            </w:r>
            <w:r>
              <w:rPr>
                <w:rFonts w:ascii="Times New Roman"/>
                <w:b w:val="false"/>
                <w:i w:val="false"/>
                <w:color w:val="000000"/>
                <w:sz w:val="20"/>
              </w:rPr>
              <w:t xml:space="preserve">
9.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таможенного КПП </w:t>
            </w:r>
            <w:r>
              <w:br/>
            </w:r>
            <w:r>
              <w:rPr>
                <w:rFonts w:ascii="Times New Roman"/>
                <w:b w:val="false"/>
                <w:i w:val="false"/>
                <w:color w:val="000000"/>
                <w:sz w:val="20"/>
              </w:rPr>
              <w:t xml:space="preserve">
"Капланбек" </w:t>
            </w:r>
            <w:r>
              <w:br/>
            </w:r>
            <w:r>
              <w:rPr>
                <w:rFonts w:ascii="Times New Roman"/>
                <w:b w:val="false"/>
                <w:i w:val="false"/>
                <w:color w:val="000000"/>
                <w:sz w:val="20"/>
              </w:rPr>
              <w:t xml:space="preserve">
Южно-Казахстанс- </w:t>
            </w:r>
            <w:r>
              <w:br/>
            </w:r>
            <w:r>
              <w:rPr>
                <w:rFonts w:ascii="Times New Roman"/>
                <w:b w:val="false"/>
                <w:i w:val="false"/>
                <w:color w:val="000000"/>
                <w:sz w:val="20"/>
              </w:rPr>
              <w:t xml:space="preserve">
кой области </w:t>
            </w:r>
            <w:r>
              <w:br/>
            </w:r>
            <w:r>
              <w:rPr>
                <w:rFonts w:ascii="Times New Roman"/>
                <w:b w:val="false"/>
                <w:i w:val="false"/>
                <w:color w:val="000000"/>
                <w:sz w:val="20"/>
              </w:rPr>
              <w:t xml:space="preserve">
(заключение гос- </w:t>
            </w:r>
            <w:r>
              <w:br/>
            </w:r>
            <w:r>
              <w:rPr>
                <w:rFonts w:ascii="Times New Roman"/>
                <w:b w:val="false"/>
                <w:i w:val="false"/>
                <w:color w:val="000000"/>
                <w:sz w:val="20"/>
              </w:rPr>
              <w:t xml:space="preserve">
экспертизы к ра- </w:t>
            </w:r>
            <w:r>
              <w:br/>
            </w:r>
            <w:r>
              <w:rPr>
                <w:rFonts w:ascii="Times New Roman"/>
                <w:b w:val="false"/>
                <w:i w:val="false"/>
                <w:color w:val="000000"/>
                <w:sz w:val="20"/>
              </w:rPr>
              <w:t xml:space="preserve">
бочему проекту </w:t>
            </w:r>
            <w:r>
              <w:br/>
            </w:r>
            <w:r>
              <w:rPr>
                <w:rFonts w:ascii="Times New Roman"/>
                <w:b w:val="false"/>
                <w:i w:val="false"/>
                <w:color w:val="000000"/>
                <w:sz w:val="20"/>
              </w:rPr>
              <w:t xml:space="preserve">
N 18-328/2005 </w:t>
            </w:r>
            <w:r>
              <w:br/>
            </w:r>
            <w:r>
              <w:rPr>
                <w:rFonts w:ascii="Times New Roman"/>
                <w:b w:val="false"/>
                <w:i w:val="false"/>
                <w:color w:val="000000"/>
                <w:sz w:val="20"/>
              </w:rPr>
              <w:t xml:space="preserve">
от 1.07.2005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10.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таможенного </w:t>
            </w:r>
            <w:r>
              <w:br/>
            </w:r>
            <w:r>
              <w:rPr>
                <w:rFonts w:ascii="Times New Roman"/>
                <w:b w:val="false"/>
                <w:i w:val="false"/>
                <w:color w:val="000000"/>
                <w:sz w:val="20"/>
              </w:rPr>
              <w:t xml:space="preserve">
терминала </w:t>
            </w:r>
            <w:r>
              <w:br/>
            </w:r>
            <w:r>
              <w:rPr>
                <w:rFonts w:ascii="Times New Roman"/>
                <w:b w:val="false"/>
                <w:i w:val="false"/>
                <w:color w:val="000000"/>
                <w:sz w:val="20"/>
              </w:rPr>
              <w:t xml:space="preserve">
"Достык" в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(заключение </w:t>
            </w:r>
            <w:r>
              <w:br/>
            </w:r>
            <w:r>
              <w:rPr>
                <w:rFonts w:ascii="Times New Roman"/>
                <w:b w:val="false"/>
                <w:i w:val="false"/>
                <w:color w:val="000000"/>
                <w:sz w:val="20"/>
              </w:rPr>
              <w:t xml:space="preserve">
госэкспертизы к </w:t>
            </w:r>
            <w:r>
              <w:br/>
            </w:r>
            <w:r>
              <w:rPr>
                <w:rFonts w:ascii="Times New Roman"/>
                <w:b w:val="false"/>
                <w:i w:val="false"/>
                <w:color w:val="000000"/>
                <w:sz w:val="20"/>
              </w:rPr>
              <w:t xml:space="preserve">
рабочему проекту </w:t>
            </w:r>
            <w:r>
              <w:br/>
            </w:r>
            <w:r>
              <w:rPr>
                <w:rFonts w:ascii="Times New Roman"/>
                <w:b w:val="false"/>
                <w:i w:val="false"/>
                <w:color w:val="000000"/>
                <w:sz w:val="20"/>
              </w:rPr>
              <w:t xml:space="preserve">
N 7-48/05 от </w:t>
            </w:r>
            <w:r>
              <w:br/>
            </w:r>
            <w:r>
              <w:rPr>
                <w:rFonts w:ascii="Times New Roman"/>
                <w:b w:val="false"/>
                <w:i w:val="false"/>
                <w:color w:val="000000"/>
                <w:sz w:val="20"/>
              </w:rPr>
              <w:t xml:space="preserve">
08.02.2005 </w:t>
            </w:r>
            <w:r>
              <w:br/>
            </w:r>
            <w:r>
              <w:rPr>
                <w:rFonts w:ascii="Times New Roman"/>
                <w:b w:val="false"/>
                <w:i w:val="false"/>
                <w:color w:val="000000"/>
                <w:sz w:val="20"/>
              </w:rPr>
              <w:t xml:space="preserve">
года); </w:t>
            </w:r>
            <w:r>
              <w:br/>
            </w:r>
            <w:r>
              <w:rPr>
                <w:rFonts w:ascii="Times New Roman"/>
                <w:b w:val="false"/>
                <w:i w:val="false"/>
                <w:color w:val="000000"/>
                <w:sz w:val="20"/>
              </w:rPr>
              <w:t xml:space="preserve">
11. разработке, </w:t>
            </w:r>
            <w:r>
              <w:br/>
            </w:r>
            <w:r>
              <w:rPr>
                <w:rFonts w:ascii="Times New Roman"/>
                <w:b w:val="false"/>
                <w:i w:val="false"/>
                <w:color w:val="000000"/>
                <w:sz w:val="20"/>
              </w:rPr>
              <w:t xml:space="preserve">
проведению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вневедомственной </w:t>
            </w:r>
            <w:r>
              <w:br/>
            </w:r>
            <w:r>
              <w:rPr>
                <w:rFonts w:ascii="Times New Roman"/>
                <w:b w:val="false"/>
                <w:i w:val="false"/>
                <w:color w:val="000000"/>
                <w:sz w:val="20"/>
              </w:rPr>
              <w:t xml:space="preserve">
экспертизы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по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таможенного тер- </w:t>
            </w:r>
            <w:r>
              <w:br/>
            </w:r>
            <w:r>
              <w:rPr>
                <w:rFonts w:ascii="Times New Roman"/>
                <w:b w:val="false"/>
                <w:i w:val="false"/>
                <w:color w:val="000000"/>
                <w:sz w:val="20"/>
              </w:rPr>
              <w:t xml:space="preserve">
минала "Аксу" </w:t>
            </w:r>
            <w:r>
              <w:br/>
            </w:r>
            <w:r>
              <w:rPr>
                <w:rFonts w:ascii="Times New Roman"/>
                <w:b w:val="false"/>
                <w:i w:val="false"/>
                <w:color w:val="000000"/>
                <w:sz w:val="20"/>
              </w:rPr>
              <w:t xml:space="preserve">
Костанайской об- </w:t>
            </w:r>
            <w:r>
              <w:br/>
            </w:r>
            <w:r>
              <w:rPr>
                <w:rFonts w:ascii="Times New Roman"/>
                <w:b w:val="false"/>
                <w:i w:val="false"/>
                <w:color w:val="000000"/>
                <w:sz w:val="20"/>
              </w:rPr>
              <w:t xml:space="preserve">
ласти; </w:t>
            </w:r>
            <w:r>
              <w:br/>
            </w:r>
            <w:r>
              <w:rPr>
                <w:rFonts w:ascii="Times New Roman"/>
                <w:b w:val="false"/>
                <w:i w:val="false"/>
                <w:color w:val="000000"/>
                <w:sz w:val="20"/>
              </w:rPr>
              <w:t xml:space="preserve">
12. разработке, </w:t>
            </w:r>
            <w:r>
              <w:br/>
            </w:r>
            <w:r>
              <w:rPr>
                <w:rFonts w:ascii="Times New Roman"/>
                <w:b w:val="false"/>
                <w:i w:val="false"/>
                <w:color w:val="000000"/>
                <w:sz w:val="20"/>
              </w:rPr>
              <w:t xml:space="preserve">
проведению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вневедомственной </w:t>
            </w:r>
            <w:r>
              <w:br/>
            </w:r>
            <w:r>
              <w:rPr>
                <w:rFonts w:ascii="Times New Roman"/>
                <w:b w:val="false"/>
                <w:i w:val="false"/>
                <w:color w:val="000000"/>
                <w:sz w:val="20"/>
              </w:rPr>
              <w:t xml:space="preserve">
экспертизы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и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железнодорожного </w:t>
            </w:r>
            <w:r>
              <w:br/>
            </w:r>
            <w:r>
              <w:rPr>
                <w:rFonts w:ascii="Times New Roman"/>
                <w:b w:val="false"/>
                <w:i w:val="false"/>
                <w:color w:val="000000"/>
                <w:sz w:val="20"/>
              </w:rPr>
              <w:t xml:space="preserve">
таможенного тер- </w:t>
            </w:r>
            <w:r>
              <w:br/>
            </w:r>
            <w:r>
              <w:rPr>
                <w:rFonts w:ascii="Times New Roman"/>
                <w:b w:val="false"/>
                <w:i w:val="false"/>
                <w:color w:val="000000"/>
                <w:sz w:val="20"/>
              </w:rPr>
              <w:t xml:space="preserve">
минала "Аул" </w:t>
            </w:r>
            <w:r>
              <w:br/>
            </w:r>
            <w:r>
              <w:rPr>
                <w:rFonts w:ascii="Times New Roman"/>
                <w:b w:val="false"/>
                <w:i w:val="false"/>
                <w:color w:val="000000"/>
                <w:sz w:val="20"/>
              </w:rPr>
              <w:t xml:space="preserve">
Восточно-Казах- </w:t>
            </w:r>
            <w:r>
              <w:br/>
            </w:r>
            <w:r>
              <w:rPr>
                <w:rFonts w:ascii="Times New Roman"/>
                <w:b w:val="false"/>
                <w:i w:val="false"/>
                <w:color w:val="000000"/>
                <w:sz w:val="20"/>
              </w:rPr>
              <w:t xml:space="preserve">
станской облас- </w:t>
            </w:r>
            <w:r>
              <w:br/>
            </w:r>
            <w:r>
              <w:rPr>
                <w:rFonts w:ascii="Times New Roman"/>
                <w:b w:val="false"/>
                <w:i w:val="false"/>
                <w:color w:val="000000"/>
                <w:sz w:val="20"/>
              </w:rPr>
              <w:t xml:space="preserve">
ти; </w:t>
            </w:r>
            <w:r>
              <w:br/>
            </w:r>
            <w:r>
              <w:rPr>
                <w:rFonts w:ascii="Times New Roman"/>
                <w:b w:val="false"/>
                <w:i w:val="false"/>
                <w:color w:val="000000"/>
                <w:sz w:val="20"/>
              </w:rPr>
              <w:t xml:space="preserve">
13. разработке, </w:t>
            </w:r>
            <w:r>
              <w:br/>
            </w:r>
            <w:r>
              <w:rPr>
                <w:rFonts w:ascii="Times New Roman"/>
                <w:b w:val="false"/>
                <w:i w:val="false"/>
                <w:color w:val="000000"/>
                <w:sz w:val="20"/>
              </w:rPr>
              <w:t xml:space="preserve">
проведению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вневедомственной </w:t>
            </w:r>
            <w:r>
              <w:br/>
            </w:r>
            <w:r>
              <w:rPr>
                <w:rFonts w:ascii="Times New Roman"/>
                <w:b w:val="false"/>
                <w:i w:val="false"/>
                <w:color w:val="000000"/>
                <w:sz w:val="20"/>
              </w:rPr>
              <w:t xml:space="preserve">
экспертизы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по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контрольно-про- </w:t>
            </w:r>
            <w:r>
              <w:br/>
            </w:r>
            <w:r>
              <w:rPr>
                <w:rFonts w:ascii="Times New Roman"/>
                <w:b w:val="false"/>
                <w:i w:val="false"/>
                <w:color w:val="000000"/>
                <w:sz w:val="20"/>
              </w:rPr>
              <w:t xml:space="preserve">
пускного пункта </w:t>
            </w:r>
            <w:r>
              <w:br/>
            </w:r>
            <w:r>
              <w:rPr>
                <w:rFonts w:ascii="Times New Roman"/>
                <w:b w:val="false"/>
                <w:i w:val="false"/>
                <w:color w:val="000000"/>
                <w:sz w:val="20"/>
              </w:rPr>
              <w:t xml:space="preserve">
"Южный Караба- </w:t>
            </w:r>
            <w:r>
              <w:br/>
            </w:r>
            <w:r>
              <w:rPr>
                <w:rFonts w:ascii="Times New Roman"/>
                <w:b w:val="false"/>
                <w:i w:val="false"/>
                <w:color w:val="000000"/>
                <w:sz w:val="20"/>
              </w:rPr>
              <w:t xml:space="preserve">
тан" Атырауской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14. разработке, </w:t>
            </w:r>
            <w:r>
              <w:br/>
            </w:r>
            <w:r>
              <w:rPr>
                <w:rFonts w:ascii="Times New Roman"/>
                <w:b w:val="false"/>
                <w:i w:val="false"/>
                <w:color w:val="000000"/>
                <w:sz w:val="20"/>
              </w:rPr>
              <w:t xml:space="preserve">
проведению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вневедомственной </w:t>
            </w:r>
            <w:r>
              <w:br/>
            </w:r>
            <w:r>
              <w:rPr>
                <w:rFonts w:ascii="Times New Roman"/>
                <w:b w:val="false"/>
                <w:i w:val="false"/>
                <w:color w:val="000000"/>
                <w:sz w:val="20"/>
              </w:rPr>
              <w:t xml:space="preserve">
экспертизы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по </w:t>
            </w:r>
            <w:r>
              <w:br/>
            </w:r>
            <w:r>
              <w:rPr>
                <w:rFonts w:ascii="Times New Roman"/>
                <w:b w:val="false"/>
                <w:i w:val="false"/>
                <w:color w:val="000000"/>
                <w:sz w:val="20"/>
              </w:rPr>
              <w:t xml:space="preserve">
строительству </w:t>
            </w:r>
            <w:r>
              <w:br/>
            </w:r>
            <w:r>
              <w:rPr>
                <w:rFonts w:ascii="Times New Roman"/>
                <w:b w:val="false"/>
                <w:i w:val="false"/>
                <w:color w:val="000000"/>
                <w:sz w:val="20"/>
              </w:rPr>
              <w:t xml:space="preserve">
единого </w:t>
            </w:r>
            <w:r>
              <w:br/>
            </w:r>
            <w:r>
              <w:rPr>
                <w:rFonts w:ascii="Times New Roman"/>
                <w:b w:val="false"/>
                <w:i w:val="false"/>
                <w:color w:val="000000"/>
                <w:sz w:val="20"/>
              </w:rPr>
              <w:t xml:space="preserve">
контрольно-про- </w:t>
            </w:r>
            <w:r>
              <w:br/>
            </w:r>
            <w:r>
              <w:rPr>
                <w:rFonts w:ascii="Times New Roman"/>
                <w:b w:val="false"/>
                <w:i w:val="false"/>
                <w:color w:val="000000"/>
                <w:sz w:val="20"/>
              </w:rPr>
              <w:t xml:space="preserve">
пускного пункта </w:t>
            </w:r>
            <w:r>
              <w:br/>
            </w:r>
            <w:r>
              <w:rPr>
                <w:rFonts w:ascii="Times New Roman"/>
                <w:b w:val="false"/>
                <w:i w:val="false"/>
                <w:color w:val="000000"/>
                <w:sz w:val="20"/>
              </w:rPr>
              <w:t xml:space="preserve">
"Баутино" Ман- </w:t>
            </w:r>
            <w:r>
              <w:br/>
            </w:r>
            <w:r>
              <w:rPr>
                <w:rFonts w:ascii="Times New Roman"/>
                <w:b w:val="false"/>
                <w:i w:val="false"/>
                <w:color w:val="000000"/>
                <w:sz w:val="20"/>
              </w:rPr>
              <w:t xml:space="preserve">
гистауской об- </w:t>
            </w:r>
            <w:r>
              <w:br/>
            </w:r>
            <w:r>
              <w:rPr>
                <w:rFonts w:ascii="Times New Roman"/>
                <w:b w:val="false"/>
                <w:i w:val="false"/>
                <w:color w:val="000000"/>
                <w:sz w:val="20"/>
              </w:rPr>
              <w:t xml:space="preserve">
ласти; </w:t>
            </w:r>
            <w:r>
              <w:br/>
            </w:r>
            <w:r>
              <w:rPr>
                <w:rFonts w:ascii="Times New Roman"/>
                <w:b w:val="false"/>
                <w:i w:val="false"/>
                <w:color w:val="000000"/>
                <w:sz w:val="20"/>
              </w:rPr>
              <w:t xml:space="preserve">
15.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жилья для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таможни "Достык"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(заключение </w:t>
            </w:r>
            <w:r>
              <w:br/>
            </w:r>
            <w:r>
              <w:rPr>
                <w:rFonts w:ascii="Times New Roman"/>
                <w:b w:val="false"/>
                <w:i w:val="false"/>
                <w:color w:val="000000"/>
                <w:sz w:val="20"/>
              </w:rPr>
              <w:t xml:space="preserve">
госэкспертизы к </w:t>
            </w:r>
            <w:r>
              <w:br/>
            </w:r>
            <w:r>
              <w:rPr>
                <w:rFonts w:ascii="Times New Roman"/>
                <w:b w:val="false"/>
                <w:i w:val="false"/>
                <w:color w:val="000000"/>
                <w:sz w:val="20"/>
              </w:rPr>
              <w:t xml:space="preserve">
рабочему проекту </w:t>
            </w:r>
            <w:r>
              <w:br/>
            </w:r>
            <w:r>
              <w:rPr>
                <w:rFonts w:ascii="Times New Roman"/>
                <w:b w:val="false"/>
                <w:i w:val="false"/>
                <w:color w:val="000000"/>
                <w:sz w:val="20"/>
              </w:rPr>
              <w:t xml:space="preserve">
N 20-354/2004 </w:t>
            </w:r>
            <w:r>
              <w:br/>
            </w:r>
            <w:r>
              <w:rPr>
                <w:rFonts w:ascii="Times New Roman"/>
                <w:b w:val="false"/>
                <w:i w:val="false"/>
                <w:color w:val="000000"/>
                <w:sz w:val="20"/>
              </w:rPr>
              <w:t xml:space="preserve">
от 04.11.2004 </w:t>
            </w:r>
            <w:r>
              <w:br/>
            </w:r>
            <w:r>
              <w:rPr>
                <w:rFonts w:ascii="Times New Roman"/>
                <w:b w:val="false"/>
                <w:i w:val="false"/>
                <w:color w:val="000000"/>
                <w:sz w:val="20"/>
              </w:rPr>
              <w:t xml:space="preserve">
года); </w:t>
            </w:r>
            <w:r>
              <w:br/>
            </w:r>
            <w:r>
              <w:rPr>
                <w:rFonts w:ascii="Times New Roman"/>
                <w:b w:val="false"/>
                <w:i w:val="false"/>
                <w:color w:val="000000"/>
                <w:sz w:val="20"/>
              </w:rPr>
              <w:t xml:space="preserve">
16. завершению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котельной к </w:t>
            </w:r>
            <w:r>
              <w:br/>
            </w:r>
            <w:r>
              <w:rPr>
                <w:rFonts w:ascii="Times New Roman"/>
                <w:b w:val="false"/>
                <w:i w:val="false"/>
                <w:color w:val="000000"/>
                <w:sz w:val="20"/>
              </w:rPr>
              <w:t xml:space="preserve">
жилым домам </w:t>
            </w:r>
            <w:r>
              <w:br/>
            </w:r>
            <w:r>
              <w:rPr>
                <w:rFonts w:ascii="Times New Roman"/>
                <w:b w:val="false"/>
                <w:i w:val="false"/>
                <w:color w:val="000000"/>
                <w:sz w:val="20"/>
              </w:rPr>
              <w:t xml:space="preserve">
таможни "Достык"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(заключение </w:t>
            </w:r>
            <w:r>
              <w:br/>
            </w:r>
            <w:r>
              <w:rPr>
                <w:rFonts w:ascii="Times New Roman"/>
                <w:b w:val="false"/>
                <w:i w:val="false"/>
                <w:color w:val="000000"/>
                <w:sz w:val="20"/>
              </w:rPr>
              <w:t xml:space="preserve">
госэкспертизы к </w:t>
            </w:r>
            <w:r>
              <w:br/>
            </w:r>
            <w:r>
              <w:rPr>
                <w:rFonts w:ascii="Times New Roman"/>
                <w:b w:val="false"/>
                <w:i w:val="false"/>
                <w:color w:val="000000"/>
                <w:sz w:val="20"/>
              </w:rPr>
              <w:t xml:space="preserve">
рабочему проекту </w:t>
            </w:r>
            <w:r>
              <w:br/>
            </w:r>
            <w:r>
              <w:rPr>
                <w:rFonts w:ascii="Times New Roman"/>
                <w:b w:val="false"/>
                <w:i w:val="false"/>
                <w:color w:val="000000"/>
                <w:sz w:val="20"/>
              </w:rPr>
              <w:t xml:space="preserve">
N 20-364/2005 </w:t>
            </w:r>
            <w:r>
              <w:br/>
            </w:r>
            <w:r>
              <w:rPr>
                <w:rFonts w:ascii="Times New Roman"/>
                <w:b w:val="false"/>
                <w:i w:val="false"/>
                <w:color w:val="000000"/>
                <w:sz w:val="20"/>
              </w:rPr>
              <w:t xml:space="preserve">
от 14.11.2005 </w:t>
            </w:r>
            <w:r>
              <w:br/>
            </w:r>
            <w:r>
              <w:rPr>
                <w:rFonts w:ascii="Times New Roman"/>
                <w:b w:val="false"/>
                <w:i w:val="false"/>
                <w:color w:val="000000"/>
                <w:sz w:val="20"/>
              </w:rPr>
              <w:t xml:space="preserve">
года)"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       Сноска. В пункт 6 внесены изменения постановлением Правительства РК от 19 июня 2006 года N  </w:t>
      </w:r>
      <w:r>
        <w:rPr>
          <w:rFonts w:ascii="Times New Roman"/>
          <w:b w:val="false"/>
          <w:i w:val="false"/>
          <w:color w:val="000000"/>
          <w:sz w:val="28"/>
        </w:rPr>
        <w:t xml:space="preserve">558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Завершение 13 объектов в Актюбинской, Южно-Казахстанской, Жамбылской, Костанайской, Северо-Казахстанской, Алматинской областях; утвержденная проектно-сметная документация, прошедшая государственную вневедомственную экспертизу по 4 объектам в Атырауской, Восточно-Казахстанской, Алматинской, Мангистауской областях; объем выполненных работ по строительству единого контрольно-пропускного пункта "Котяевка" Атырауской области.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ввод в эксплуатацию объектов таможенного контроля и таможенной инфраструктуры для укрепления национальной безопасности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согласно графика производства работ и заключенных договоров. </w:t>
      </w:r>
      <w:r>
        <w:br/>
      </w:r>
      <w:r>
        <w:rPr>
          <w:rFonts w:ascii="Times New Roman"/>
          <w:b w:val="false"/>
          <w:i w:val="false"/>
          <w:color w:val="000000"/>
          <w:sz w:val="28"/>
        </w:rPr>
        <w:t>
 </w:t>
      </w:r>
      <w:r>
        <w:br/>
      </w:r>
      <w:r>
        <w:rPr>
          <w:rFonts w:ascii="Times New Roman"/>
          <w:b w:val="false"/>
          <w:i w:val="false"/>
          <w:color w:val="000000"/>
          <w:sz w:val="28"/>
        </w:rPr>
        <w:t xml:space="preserve">
  Качество: согласно строительным нормам и правилам.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19 июня 2006 года N  </w:t>
      </w:r>
      <w:r>
        <w:rPr>
          <w:rFonts w:ascii="Times New Roman"/>
          <w:b w:val="false"/>
          <w:i w:val="false"/>
          <w:color w:val="000000"/>
          <w:sz w:val="28"/>
        </w:rPr>
        <w:t xml:space="preserve">558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027 "Содействие становлению и развитию рыночной экономики государств-участников Евразийского банка развития, их экономическому росту и расширению торгово-экономических связей" </w:t>
      </w:r>
      <w:r>
        <w:br/>
      </w:r>
      <w:r>
        <w:rPr>
          <w:rFonts w:ascii="Times New Roman"/>
          <w:b w:val="false"/>
          <w:i w:val="false"/>
          <w:color w:val="000000"/>
          <w:sz w:val="28"/>
        </w:rPr>
        <w:t xml:space="preserve">
 на 2006 год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Наименование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12700000 тысяч тенге (двенадцать миллиардов семьсот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Правительства Республики Казахстан от 17 февраля 2006 года N  </w:t>
      </w:r>
      <w:r>
        <w:rPr>
          <w:rFonts w:ascii="Times New Roman"/>
          <w:b w:val="false"/>
          <w:i w:val="false"/>
          <w:color w:val="000000"/>
          <w:sz w:val="28"/>
        </w:rPr>
        <w:t xml:space="preserve">103 </w:t>
      </w:r>
      <w:r>
        <w:rPr>
          <w:rFonts w:ascii="Times New Roman"/>
          <w:b w:val="false"/>
          <w:i w:val="false"/>
          <w:color w:val="000000"/>
          <w:sz w:val="28"/>
        </w:rPr>
        <w:t xml:space="preserve"> "О проекте Закона Республики Казахстан "О ратификации Соглашения об учреждении Евразийского банка развития."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2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содействие укреплению международного финансово-экономического сотрудничества.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участие Республики Казахстан в формировании уставного капитала Евразийского банка развития.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5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73"/>
        <w:gridCol w:w="1013"/>
        <w:gridCol w:w="2713"/>
        <w:gridCol w:w="3553"/>
        <w:gridCol w:w="1753"/>
        <w:gridCol w:w="2633"/>
      </w:tblGrid>
      <w:tr>
        <w:trPr>
          <w:trHeight w:val="10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027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Содействие становлению и развитию рыночной экономики государства-участников Евразийского банка развития, их экономичес- </w:t>
            </w:r>
            <w:r>
              <w:br/>
            </w:r>
            <w:r>
              <w:rPr>
                <w:rFonts w:ascii="Times New Roman"/>
                <w:b w:val="false"/>
                <w:i w:val="false"/>
                <w:color w:val="000000"/>
                <w:sz w:val="20"/>
              </w:rPr>
              <w:t xml:space="preserve">
кому росту и расшире- </w:t>
            </w:r>
            <w:r>
              <w:br/>
            </w:r>
            <w:r>
              <w:rPr>
                <w:rFonts w:ascii="Times New Roman"/>
                <w:b w:val="false"/>
                <w:i w:val="false"/>
                <w:color w:val="000000"/>
                <w:sz w:val="20"/>
              </w:rPr>
              <w:t xml:space="preserve">
нию торгово- </w:t>
            </w:r>
            <w:r>
              <w:br/>
            </w:r>
            <w:r>
              <w:rPr>
                <w:rFonts w:ascii="Times New Roman"/>
                <w:b w:val="false"/>
                <w:i w:val="false"/>
                <w:color w:val="000000"/>
                <w:sz w:val="20"/>
              </w:rPr>
              <w:t xml:space="preserve">
экономичес- </w:t>
            </w:r>
            <w:r>
              <w:br/>
            </w:r>
            <w:r>
              <w:rPr>
                <w:rFonts w:ascii="Times New Roman"/>
                <w:b w:val="false"/>
                <w:i w:val="false"/>
                <w:color w:val="000000"/>
                <w:sz w:val="20"/>
              </w:rPr>
              <w:t xml:space="preserve">
ких связей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Оплата доли Рес- </w:t>
            </w:r>
            <w:r>
              <w:br/>
            </w:r>
            <w:r>
              <w:rPr>
                <w:rFonts w:ascii="Times New Roman"/>
                <w:b w:val="false"/>
                <w:i w:val="false"/>
                <w:color w:val="000000"/>
                <w:sz w:val="20"/>
              </w:rPr>
              <w:t xml:space="preserve">
публики Казахстан </w:t>
            </w:r>
            <w:r>
              <w:br/>
            </w:r>
            <w:r>
              <w:rPr>
                <w:rFonts w:ascii="Times New Roman"/>
                <w:b w:val="false"/>
                <w:i w:val="false"/>
                <w:color w:val="000000"/>
                <w:sz w:val="20"/>
              </w:rPr>
              <w:t xml:space="preserve">
в Уставном капи- </w:t>
            </w:r>
            <w:r>
              <w:br/>
            </w:r>
            <w:r>
              <w:rPr>
                <w:rFonts w:ascii="Times New Roman"/>
                <w:b w:val="false"/>
                <w:i w:val="false"/>
                <w:color w:val="000000"/>
                <w:sz w:val="20"/>
              </w:rPr>
              <w:t xml:space="preserve">
тале Евразийского банка развития.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Второе </w:t>
            </w:r>
            <w:r>
              <w:br/>
            </w:r>
            <w:r>
              <w:rPr>
                <w:rFonts w:ascii="Times New Roman"/>
                <w:b w:val="false"/>
                <w:i w:val="false"/>
                <w:color w:val="000000"/>
                <w:sz w:val="20"/>
              </w:rPr>
              <w:t xml:space="preserve">
полуго- </w:t>
            </w:r>
            <w:r>
              <w:br/>
            </w:r>
            <w:r>
              <w:rPr>
                <w:rFonts w:ascii="Times New Roman"/>
                <w:b w:val="false"/>
                <w:i w:val="false"/>
                <w:color w:val="000000"/>
                <w:sz w:val="20"/>
              </w:rPr>
              <w:t xml:space="preserve">
дие 2006 </w:t>
            </w:r>
            <w:r>
              <w:br/>
            </w:r>
            <w:r>
              <w:rPr>
                <w:rFonts w:ascii="Times New Roman"/>
                <w:b w:val="false"/>
                <w:i w:val="false"/>
                <w:color w:val="000000"/>
                <w:sz w:val="20"/>
              </w:rPr>
              <w:t xml:space="preserve">
года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являясь акционером Евразийского банка развития, Республика Казахстан способствует становлению и развитию рыночной экономики государств-участников банка, экономическому росту и расширению взаимных торгово-экономических связей путем осуществления инвестиционной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Прямой результат: Оплата 40 % акций доли Республики Казахстан в уставном капитале Евразийского банка развития на 2006 год на общую сумму 25400000 тыс. тенге.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100 % обеспечение выплат в уставной капитал межгосударственного инвестиционного банка.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соблюдение сроков и условий финансирования отраженных в Соглашении об учреждении Банка. </w:t>
      </w:r>
      <w:r>
        <w:br/>
      </w:r>
      <w:r>
        <w:rPr>
          <w:rFonts w:ascii="Times New Roman"/>
          <w:b w:val="false"/>
          <w:i w:val="false"/>
          <w:color w:val="000000"/>
          <w:sz w:val="28"/>
        </w:rPr>
        <w:t>
 </w:t>
      </w:r>
      <w:r>
        <w:br/>
      </w:r>
      <w:r>
        <w:rPr>
          <w:rFonts w:ascii="Times New Roman"/>
          <w:b w:val="false"/>
          <w:i w:val="false"/>
          <w:color w:val="000000"/>
          <w:sz w:val="28"/>
        </w:rPr>
        <w:t xml:space="preserve">
  Качество: развитие экономики Республики Казахстан посредством осуществляющих инвестиций.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053 "Институциональное обеспечение реализации </w:t>
      </w:r>
      <w:r>
        <w:br/>
      </w:r>
      <w:r>
        <w:rPr>
          <w:rFonts w:ascii="Times New Roman"/>
          <w:b w:val="false"/>
          <w:i w:val="false"/>
          <w:color w:val="000000"/>
          <w:sz w:val="28"/>
        </w:rPr>
        <w:t xml:space="preserve">
Государственной программы жилищного строительства"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14420000 тысяч тенге (четырнадцать миллиардов четыреста двадцать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апреля 2004 года N 364 "О создании жилищного строительного сберегательного банка".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поддержание параметров, установленных Государственной программой развития жилищного строительства в Республике Казахстан на 2005-2007 годы (первоначальный взнос не менее 10 %, ставка вознаграждения не более 10 %, срок кредитования до 20 лет) при оформлении ипотечных кредитов на приобретение жилья, построенного за счет бюджетных средств и развитие жилищной строительной сберегательной системы в Республике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снижение процентной ставки до 10 %, увеличение срока кредитования до 20 лет, снижение размера первоначального взноса до 10% от стоимости жилья по ипотечным кредитам, выдаваемым в рамках Государственной программы развития жилищного строительства в Республике Казахстан на 2005-2007 годы; увеличение доступности населения к системе жилищных строительных сбережений и повышение ее привлекательности за счет увеличения размеров премии государства.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73"/>
        <w:gridCol w:w="1013"/>
        <w:gridCol w:w="2713"/>
        <w:gridCol w:w="3553"/>
        <w:gridCol w:w="1753"/>
        <w:gridCol w:w="2773"/>
      </w:tblGrid>
      <w:tr>
        <w:trPr>
          <w:trHeight w:val="10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Институцио- </w:t>
            </w:r>
            <w:r>
              <w:br/>
            </w:r>
            <w:r>
              <w:rPr>
                <w:rFonts w:ascii="Times New Roman"/>
                <w:b w:val="false"/>
                <w:i w:val="false"/>
                <w:color w:val="000000"/>
                <w:sz w:val="20"/>
              </w:rPr>
              <w:t xml:space="preserve">
нальное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про- </w:t>
            </w:r>
            <w:r>
              <w:br/>
            </w:r>
            <w:r>
              <w:rPr>
                <w:rFonts w:ascii="Times New Roman"/>
                <w:b w:val="false"/>
                <w:i w:val="false"/>
                <w:color w:val="000000"/>
                <w:sz w:val="20"/>
              </w:rPr>
              <w:t xml:space="preserve">
граммы жи- </w:t>
            </w:r>
            <w:r>
              <w:br/>
            </w:r>
            <w:r>
              <w:rPr>
                <w:rFonts w:ascii="Times New Roman"/>
                <w:b w:val="false"/>
                <w:i w:val="false"/>
                <w:color w:val="000000"/>
                <w:sz w:val="20"/>
              </w:rPr>
              <w:t xml:space="preserve">
лищного </w:t>
            </w:r>
            <w:r>
              <w:br/>
            </w:r>
            <w:r>
              <w:rPr>
                <w:rFonts w:ascii="Times New Roman"/>
                <w:b w:val="false"/>
                <w:i w:val="false"/>
                <w:color w:val="000000"/>
                <w:sz w:val="20"/>
              </w:rPr>
              <w:t xml:space="preserve">
строительст- </w:t>
            </w:r>
            <w:r>
              <w:br/>
            </w:r>
            <w:r>
              <w:rPr>
                <w:rFonts w:ascii="Times New Roman"/>
                <w:b w:val="false"/>
                <w:i w:val="false"/>
                <w:color w:val="000000"/>
                <w:sz w:val="20"/>
              </w:rPr>
              <w:t xml:space="preserve">
ва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32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"Жилищный </w:t>
            </w:r>
            <w:r>
              <w:br/>
            </w:r>
            <w:r>
              <w:rPr>
                <w:rFonts w:ascii="Times New Roman"/>
                <w:b w:val="false"/>
                <w:i w:val="false"/>
                <w:color w:val="000000"/>
                <w:sz w:val="20"/>
              </w:rPr>
              <w:t xml:space="preserve">
строительный </w:t>
            </w:r>
            <w:r>
              <w:br/>
            </w:r>
            <w:r>
              <w:rPr>
                <w:rFonts w:ascii="Times New Roman"/>
                <w:b w:val="false"/>
                <w:i w:val="false"/>
                <w:color w:val="000000"/>
                <w:sz w:val="20"/>
              </w:rPr>
              <w:t xml:space="preserve">
сберегатель- </w:t>
            </w:r>
            <w:r>
              <w:br/>
            </w:r>
            <w:r>
              <w:rPr>
                <w:rFonts w:ascii="Times New Roman"/>
                <w:b w:val="false"/>
                <w:i w:val="false"/>
                <w:color w:val="000000"/>
                <w:sz w:val="20"/>
              </w:rPr>
              <w:t xml:space="preserve">
ный банк Ка- </w:t>
            </w:r>
            <w:r>
              <w:br/>
            </w:r>
            <w:r>
              <w:rPr>
                <w:rFonts w:ascii="Times New Roman"/>
                <w:b w:val="false"/>
                <w:i w:val="false"/>
                <w:color w:val="000000"/>
                <w:sz w:val="20"/>
              </w:rPr>
              <w:t xml:space="preserve">
захстана"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Пополнение устав- </w:t>
            </w:r>
            <w:r>
              <w:br/>
            </w:r>
            <w:r>
              <w:rPr>
                <w:rFonts w:ascii="Times New Roman"/>
                <w:b w:val="false"/>
                <w:i w:val="false"/>
                <w:color w:val="000000"/>
                <w:sz w:val="20"/>
              </w:rPr>
              <w:t xml:space="preserve">
ного капитала ак- </w:t>
            </w:r>
            <w:r>
              <w:br/>
            </w:r>
            <w:r>
              <w:rPr>
                <w:rFonts w:ascii="Times New Roman"/>
                <w:b w:val="false"/>
                <w:i w:val="false"/>
                <w:color w:val="000000"/>
                <w:sz w:val="20"/>
              </w:rPr>
              <w:t xml:space="preserve">
ционерного обще- </w:t>
            </w:r>
            <w:r>
              <w:br/>
            </w:r>
            <w:r>
              <w:rPr>
                <w:rFonts w:ascii="Times New Roman"/>
                <w:b w:val="false"/>
                <w:i w:val="false"/>
                <w:color w:val="000000"/>
                <w:sz w:val="20"/>
              </w:rPr>
              <w:t xml:space="preserve">
ства "Жилищный </w:t>
            </w:r>
            <w:r>
              <w:br/>
            </w:r>
            <w:r>
              <w:rPr>
                <w:rFonts w:ascii="Times New Roman"/>
                <w:b w:val="false"/>
                <w:i w:val="false"/>
                <w:color w:val="000000"/>
                <w:sz w:val="20"/>
              </w:rPr>
              <w:t xml:space="preserve">
строительный  </w:t>
            </w:r>
            <w:r>
              <w:br/>
            </w:r>
            <w:r>
              <w:rPr>
                <w:rFonts w:ascii="Times New Roman"/>
                <w:b w:val="false"/>
                <w:i w:val="false"/>
                <w:color w:val="000000"/>
                <w:sz w:val="20"/>
              </w:rPr>
              <w:t xml:space="preserve">
сберегательный </w:t>
            </w:r>
            <w:r>
              <w:br/>
            </w:r>
            <w:r>
              <w:rPr>
                <w:rFonts w:ascii="Times New Roman"/>
                <w:b w:val="false"/>
                <w:i w:val="false"/>
                <w:color w:val="000000"/>
                <w:sz w:val="20"/>
              </w:rPr>
              <w:t xml:space="preserve">
банк Казахстана".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Первое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"Казахстанс- </w:t>
            </w:r>
            <w:r>
              <w:br/>
            </w:r>
            <w:r>
              <w:rPr>
                <w:rFonts w:ascii="Times New Roman"/>
                <w:b w:val="false"/>
                <w:i w:val="false"/>
                <w:color w:val="000000"/>
                <w:sz w:val="20"/>
              </w:rPr>
              <w:t xml:space="preserve">
кая ипотеч- </w:t>
            </w:r>
            <w:r>
              <w:br/>
            </w:r>
            <w:r>
              <w:rPr>
                <w:rFonts w:ascii="Times New Roman"/>
                <w:b w:val="false"/>
                <w:i w:val="false"/>
                <w:color w:val="000000"/>
                <w:sz w:val="20"/>
              </w:rPr>
              <w:t xml:space="preserve">
ная компа- </w:t>
            </w:r>
            <w:r>
              <w:br/>
            </w:r>
            <w:r>
              <w:rPr>
                <w:rFonts w:ascii="Times New Roman"/>
                <w:b w:val="false"/>
                <w:i w:val="false"/>
                <w:color w:val="000000"/>
                <w:sz w:val="20"/>
              </w:rPr>
              <w:t xml:space="preserve">
ния".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Пополнение устав- </w:t>
            </w:r>
            <w:r>
              <w:br/>
            </w:r>
            <w:r>
              <w:rPr>
                <w:rFonts w:ascii="Times New Roman"/>
                <w:b w:val="false"/>
                <w:i w:val="false"/>
                <w:color w:val="000000"/>
                <w:sz w:val="20"/>
              </w:rPr>
              <w:t xml:space="preserve">
ного капитала </w:t>
            </w:r>
            <w:r>
              <w:br/>
            </w:r>
            <w:r>
              <w:rPr>
                <w:rFonts w:ascii="Times New Roman"/>
                <w:b w:val="false"/>
                <w:i w:val="false"/>
                <w:color w:val="000000"/>
                <w:sz w:val="20"/>
              </w:rPr>
              <w:t xml:space="preserve">
акционерного об- </w:t>
            </w:r>
            <w:r>
              <w:br/>
            </w:r>
            <w:r>
              <w:rPr>
                <w:rFonts w:ascii="Times New Roman"/>
                <w:b w:val="false"/>
                <w:i w:val="false"/>
                <w:color w:val="000000"/>
                <w:sz w:val="20"/>
              </w:rPr>
              <w:t xml:space="preserve">
щества "Казах- </w:t>
            </w:r>
            <w:r>
              <w:br/>
            </w:r>
            <w:r>
              <w:rPr>
                <w:rFonts w:ascii="Times New Roman"/>
                <w:b w:val="false"/>
                <w:i w:val="false"/>
                <w:color w:val="000000"/>
                <w:sz w:val="20"/>
              </w:rPr>
              <w:t xml:space="preserve">
станская ипотеч- </w:t>
            </w:r>
            <w:r>
              <w:br/>
            </w:r>
            <w:r>
              <w:rPr>
                <w:rFonts w:ascii="Times New Roman"/>
                <w:b w:val="false"/>
                <w:i w:val="false"/>
                <w:color w:val="000000"/>
                <w:sz w:val="20"/>
              </w:rPr>
              <w:t xml:space="preserve">
ная компания"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Первое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56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ский фонд </w:t>
            </w:r>
            <w:r>
              <w:br/>
            </w:r>
            <w:r>
              <w:rPr>
                <w:rFonts w:ascii="Times New Roman"/>
                <w:b w:val="false"/>
                <w:i w:val="false"/>
                <w:color w:val="000000"/>
                <w:sz w:val="20"/>
              </w:rPr>
              <w:t xml:space="preserve">
гарантирова- </w:t>
            </w:r>
            <w:r>
              <w:br/>
            </w:r>
            <w:r>
              <w:rPr>
                <w:rFonts w:ascii="Times New Roman"/>
                <w:b w:val="false"/>
                <w:i w:val="false"/>
                <w:color w:val="000000"/>
                <w:sz w:val="20"/>
              </w:rPr>
              <w:t xml:space="preserve">
ния ипотеч- </w:t>
            </w:r>
            <w:r>
              <w:br/>
            </w:r>
            <w:r>
              <w:rPr>
                <w:rFonts w:ascii="Times New Roman"/>
                <w:b w:val="false"/>
                <w:i w:val="false"/>
                <w:color w:val="000000"/>
                <w:sz w:val="20"/>
              </w:rPr>
              <w:t xml:space="preserve">
ных креди- </w:t>
            </w:r>
            <w:r>
              <w:br/>
            </w:r>
            <w:r>
              <w:rPr>
                <w:rFonts w:ascii="Times New Roman"/>
                <w:b w:val="false"/>
                <w:i w:val="false"/>
                <w:color w:val="000000"/>
                <w:sz w:val="20"/>
              </w:rPr>
              <w:t xml:space="preserve">
тов". </w:t>
            </w:r>
          </w:p>
        </w:tc>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Пополнение ус- </w:t>
            </w:r>
            <w:r>
              <w:br/>
            </w:r>
            <w:r>
              <w:rPr>
                <w:rFonts w:ascii="Times New Roman"/>
                <w:b w:val="false"/>
                <w:i w:val="false"/>
                <w:color w:val="000000"/>
                <w:sz w:val="20"/>
              </w:rPr>
              <w:t xml:space="preserve">
тавного капитала </w:t>
            </w:r>
            <w:r>
              <w:br/>
            </w:r>
            <w:r>
              <w:rPr>
                <w:rFonts w:ascii="Times New Roman"/>
                <w:b w:val="false"/>
                <w:i w:val="false"/>
                <w:color w:val="000000"/>
                <w:sz w:val="20"/>
              </w:rPr>
              <w:t xml:space="preserve">
акционерного об- </w:t>
            </w:r>
            <w:r>
              <w:br/>
            </w:r>
            <w:r>
              <w:rPr>
                <w:rFonts w:ascii="Times New Roman"/>
                <w:b w:val="false"/>
                <w:i w:val="false"/>
                <w:color w:val="000000"/>
                <w:sz w:val="20"/>
              </w:rPr>
              <w:t xml:space="preserve">
щества "Казахс- </w:t>
            </w:r>
            <w:r>
              <w:br/>
            </w:r>
            <w:r>
              <w:rPr>
                <w:rFonts w:ascii="Times New Roman"/>
                <w:b w:val="false"/>
                <w:i w:val="false"/>
                <w:color w:val="000000"/>
                <w:sz w:val="20"/>
              </w:rPr>
              <w:t xml:space="preserve">
танский фонд гарантирования ипотечных </w:t>
            </w:r>
            <w:r>
              <w:br/>
            </w:r>
            <w:r>
              <w:rPr>
                <w:rFonts w:ascii="Times New Roman"/>
                <w:b w:val="false"/>
                <w:i w:val="false"/>
                <w:color w:val="000000"/>
                <w:sz w:val="20"/>
              </w:rPr>
              <w:t xml:space="preserve">
кредитов"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Первое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пополнение уставных капиталов АО "Жилищный строительный сберегательный банк Казахстана", АО "Казахстанская ипотечная компания" и АО "Казахстанский фонд гарантирования ипотечных кредитов".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обеспечение доступности ипотечного кредитования и системы жилищных строительных сбережений для граждан Республики Казахстан, участвующих в Государственной программе развития жилищного строительства в Республике Казахстан на 2005-2007 годы.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своевременная капитализация уставного капитала. </w:t>
      </w:r>
      <w:r>
        <w:br/>
      </w:r>
      <w:r>
        <w:rPr>
          <w:rFonts w:ascii="Times New Roman"/>
          <w:b w:val="false"/>
          <w:i w:val="false"/>
          <w:color w:val="000000"/>
          <w:sz w:val="28"/>
        </w:rPr>
        <w:t>
 </w:t>
      </w:r>
      <w:r>
        <w:br/>
      </w:r>
      <w:r>
        <w:rPr>
          <w:rFonts w:ascii="Times New Roman"/>
          <w:b w:val="false"/>
          <w:i w:val="false"/>
          <w:color w:val="000000"/>
          <w:sz w:val="28"/>
        </w:rPr>
        <w:t xml:space="preserve">
  Качество: выполнение АО "Жилищный строительный сберегательный банк Казахстана", АО "Казахстанская ипотечная компания" и АО "Казахстанский фонд гарантирования ипотечных кредитов" пруденциальных нормативов в целях реализации Государственной программы развития жилищного строительства в Республике Казахстан на 2005-2007 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066 "Трансферты, передаваемые из республиканского  </w:t>
      </w:r>
      <w:r>
        <w:br/>
      </w:r>
      <w:r>
        <w:rPr>
          <w:rFonts w:ascii="Times New Roman"/>
          <w:b w:val="false"/>
          <w:i w:val="false"/>
          <w:color w:val="000000"/>
          <w:sz w:val="28"/>
        </w:rPr>
        <w:t xml:space="preserve">
бюджета в Национальный фонд" </w:t>
      </w:r>
      <w:r>
        <w:br/>
      </w:r>
      <w:r>
        <w:rPr>
          <w:rFonts w:ascii="Times New Roman"/>
          <w:b w:val="false"/>
          <w:i w:val="false"/>
          <w:color w:val="000000"/>
          <w:sz w:val="28"/>
        </w:rPr>
        <w:t xml:space="preserve">
на 2006 год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Сноска. Наименование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10617223 тысячи тенге (десять миллиардов шестьсот семнадцать миллионов двести двадцать три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пункт 244 </w:t>
      </w:r>
      <w:r>
        <w:rPr>
          <w:rFonts w:ascii="Times New Roman"/>
          <w:b w:val="false"/>
          <w:i w:val="false"/>
          <w:color w:val="000000"/>
          <w:sz w:val="28"/>
        </w:rPr>
        <w:t xml:space="preserve"> главы 28 раздела 7 постановления Правительства Республики Казахстан от 5 февраля 2005 года N№110 "Об утверждении Правил исполнения республиканского и местных бюджетов".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увеличить накопление финансовых активов государства.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обеспечить 100 % своевременное перечисление официальных трансфертов из республиканского бюджета в Национальный фонд Республики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73"/>
        <w:gridCol w:w="1093"/>
        <w:gridCol w:w="2653"/>
        <w:gridCol w:w="3013"/>
        <w:gridCol w:w="1733"/>
        <w:gridCol w:w="2773"/>
      </w:tblGrid>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Трансферты, передаваемые из республикан- </w:t>
            </w:r>
            <w:r>
              <w:br/>
            </w:r>
            <w:r>
              <w:rPr>
                <w:rFonts w:ascii="Times New Roman"/>
                <w:b w:val="false"/>
                <w:i w:val="false"/>
                <w:color w:val="000000"/>
                <w:sz w:val="20"/>
              </w:rPr>
              <w:t xml:space="preserve">
ского бюджета </w:t>
            </w:r>
            <w:r>
              <w:br/>
            </w:r>
            <w:r>
              <w:rPr>
                <w:rFonts w:ascii="Times New Roman"/>
                <w:b w:val="false"/>
                <w:i w:val="false"/>
                <w:color w:val="000000"/>
                <w:sz w:val="20"/>
              </w:rPr>
              <w:t xml:space="preserve">
в Националь- </w:t>
            </w:r>
            <w:r>
              <w:br/>
            </w:r>
            <w:r>
              <w:rPr>
                <w:rFonts w:ascii="Times New Roman"/>
                <w:b w:val="false"/>
                <w:i w:val="false"/>
                <w:color w:val="000000"/>
                <w:sz w:val="20"/>
              </w:rPr>
              <w:t xml:space="preserve">
ный фонд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Трансферты </w:t>
            </w:r>
            <w:r>
              <w:br/>
            </w:r>
            <w:r>
              <w:rPr>
                <w:rFonts w:ascii="Times New Roman"/>
                <w:b w:val="false"/>
                <w:i w:val="false"/>
                <w:color w:val="000000"/>
                <w:sz w:val="20"/>
              </w:rPr>
              <w:t xml:space="preserve">
за </w:t>
            </w:r>
            <w:r>
              <w:br/>
            </w:r>
            <w:r>
              <w:rPr>
                <w:rFonts w:ascii="Times New Roman"/>
                <w:b w:val="false"/>
                <w:i w:val="false"/>
                <w:color w:val="000000"/>
                <w:sz w:val="20"/>
              </w:rPr>
              <w:t xml:space="preserve">
счет плановых поступлений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выделения офи- </w:t>
            </w:r>
            <w:r>
              <w:br/>
            </w:r>
            <w:r>
              <w:rPr>
                <w:rFonts w:ascii="Times New Roman"/>
                <w:b w:val="false"/>
                <w:i w:val="false"/>
                <w:color w:val="000000"/>
                <w:sz w:val="20"/>
              </w:rPr>
              <w:t xml:space="preserve">
циальных тран- </w:t>
            </w:r>
            <w:r>
              <w:br/>
            </w:r>
            <w:r>
              <w:rPr>
                <w:rFonts w:ascii="Times New Roman"/>
                <w:b w:val="false"/>
                <w:i w:val="false"/>
                <w:color w:val="000000"/>
                <w:sz w:val="20"/>
              </w:rPr>
              <w:t xml:space="preserve">
сфертов из </w:t>
            </w:r>
            <w:r>
              <w:br/>
            </w:r>
            <w:r>
              <w:rPr>
                <w:rFonts w:ascii="Times New Roman"/>
                <w:b w:val="false"/>
                <w:i w:val="false"/>
                <w:color w:val="000000"/>
                <w:sz w:val="20"/>
              </w:rPr>
              <w:t xml:space="preserve">
республиканс- </w:t>
            </w:r>
            <w:r>
              <w:br/>
            </w:r>
            <w:r>
              <w:rPr>
                <w:rFonts w:ascii="Times New Roman"/>
                <w:b w:val="false"/>
                <w:i w:val="false"/>
                <w:color w:val="000000"/>
                <w:sz w:val="20"/>
              </w:rPr>
              <w:t xml:space="preserve">
кого бюджета в </w:t>
            </w:r>
            <w:r>
              <w:br/>
            </w:r>
            <w:r>
              <w:rPr>
                <w:rFonts w:ascii="Times New Roman"/>
                <w:b w:val="false"/>
                <w:i w:val="false"/>
                <w:color w:val="000000"/>
                <w:sz w:val="20"/>
              </w:rPr>
              <w:t xml:space="preserve">
Национальный </w:t>
            </w:r>
            <w:r>
              <w:br/>
            </w:r>
            <w:r>
              <w:rPr>
                <w:rFonts w:ascii="Times New Roman"/>
                <w:b w:val="false"/>
                <w:i w:val="false"/>
                <w:color w:val="000000"/>
                <w:sz w:val="20"/>
              </w:rPr>
              <w:t xml:space="preserve">
фонд.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исполнение сберегательной функции Национального фонда Республики Казахстан за счет официальных трансфертов из республиканского бюджета в сумме 10 617 223 тысячи тенге (100 %).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обеспечение доходности активов Национального фонда Республики Казахстан в долгосрочной перспективе при умеренном уровне риска.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перечисление средств в соответствии с планом финансирования по платежам. </w:t>
      </w:r>
      <w:r>
        <w:br/>
      </w:r>
      <w:r>
        <w:rPr>
          <w:rFonts w:ascii="Times New Roman"/>
          <w:b w:val="false"/>
          <w:i w:val="false"/>
          <w:color w:val="000000"/>
          <w:sz w:val="28"/>
        </w:rPr>
        <w:t>
 </w:t>
      </w:r>
      <w:r>
        <w:br/>
      </w:r>
      <w:r>
        <w:rPr>
          <w:rFonts w:ascii="Times New Roman"/>
          <w:b w:val="false"/>
          <w:i w:val="false"/>
          <w:color w:val="000000"/>
          <w:sz w:val="28"/>
        </w:rPr>
        <w:t xml:space="preserve">
  Качество: обеспечение пополнения Национального фонда Республики Казахстан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104 "Борьба с наркоманией и наркобизнесом"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49606 тысяч тенге (сорок девять миллионов шестьсот шесть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29 ноября 2005 года N 1678 "О стратегии борьбы с наркоманией и наркобизнесом в Республике Казахстан на 2006-2014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дальнейшее формирование и укрепление основных звеньев системы государственного и общественного противодействия дальнейшему распространению наркомании и борьбы с наркобизнесом в Республике Казахстан, расширение межведомственного и международного сотрудничества по пресечению незаконного оборота наркотиков.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укрепление механизма противодействия незаконному обороту наркотических средств, психотропных веществ и прекурсоров; материально-техническое укрепление кинологической службы.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73"/>
        <w:gridCol w:w="1013"/>
        <w:gridCol w:w="2613"/>
        <w:gridCol w:w="3153"/>
        <w:gridCol w:w="1813"/>
        <w:gridCol w:w="2873"/>
      </w:tblGrid>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исполнители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90" w:hRule="atLeast"/>
        </w:trPr>
        <w:tc>
          <w:tcPr>
            <w:tcW w:w="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Борьба с </w:t>
            </w:r>
            <w:r>
              <w:br/>
            </w:r>
            <w:r>
              <w:rPr>
                <w:rFonts w:ascii="Times New Roman"/>
                <w:b w:val="false"/>
                <w:i w:val="false"/>
                <w:color w:val="000000"/>
                <w:sz w:val="20"/>
              </w:rPr>
              <w:t xml:space="preserve">
наркоманией </w:t>
            </w:r>
            <w:r>
              <w:br/>
            </w:r>
            <w:r>
              <w:rPr>
                <w:rFonts w:ascii="Times New Roman"/>
                <w:b w:val="false"/>
                <w:i w:val="false"/>
                <w:color w:val="000000"/>
                <w:sz w:val="20"/>
              </w:rPr>
              <w:t xml:space="preserve">
и наркобиз- </w:t>
            </w:r>
            <w:r>
              <w:br/>
            </w:r>
            <w:r>
              <w:rPr>
                <w:rFonts w:ascii="Times New Roman"/>
                <w:b w:val="false"/>
                <w:i w:val="false"/>
                <w:color w:val="000000"/>
                <w:sz w:val="20"/>
              </w:rPr>
              <w:t xml:space="preserve">
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укрепление ор- </w:t>
            </w:r>
            <w:r>
              <w:br/>
            </w:r>
            <w:r>
              <w:rPr>
                <w:rFonts w:ascii="Times New Roman"/>
                <w:b w:val="false"/>
                <w:i w:val="false"/>
                <w:color w:val="000000"/>
                <w:sz w:val="20"/>
              </w:rPr>
              <w:t xml:space="preserve">
ганов таможен- </w:t>
            </w:r>
            <w:r>
              <w:br/>
            </w:r>
            <w:r>
              <w:rPr>
                <w:rFonts w:ascii="Times New Roman"/>
                <w:b w:val="false"/>
                <w:i w:val="false"/>
                <w:color w:val="000000"/>
                <w:sz w:val="20"/>
              </w:rPr>
              <w:t xml:space="preserve">
ного контроля, </w:t>
            </w:r>
            <w:r>
              <w:br/>
            </w:r>
            <w:r>
              <w:rPr>
                <w:rFonts w:ascii="Times New Roman"/>
                <w:b w:val="false"/>
                <w:i w:val="false"/>
                <w:color w:val="000000"/>
                <w:sz w:val="20"/>
              </w:rPr>
              <w:t xml:space="preserve">
задействованных в борьбе с нар- </w:t>
            </w:r>
            <w:r>
              <w:br/>
            </w:r>
            <w:r>
              <w:rPr>
                <w:rFonts w:ascii="Times New Roman"/>
                <w:b w:val="false"/>
                <w:i w:val="false"/>
                <w:color w:val="000000"/>
                <w:sz w:val="20"/>
              </w:rPr>
              <w:t xml:space="preserve">
команией и нар- </w:t>
            </w:r>
            <w:r>
              <w:br/>
            </w:r>
            <w:r>
              <w:rPr>
                <w:rFonts w:ascii="Times New Roman"/>
                <w:b w:val="false"/>
                <w:i w:val="false"/>
                <w:color w:val="000000"/>
                <w:sz w:val="20"/>
              </w:rPr>
              <w:t xml:space="preserve">
кобизнесом, пу- </w:t>
            </w:r>
            <w:r>
              <w:br/>
            </w:r>
            <w:r>
              <w:rPr>
                <w:rFonts w:ascii="Times New Roman"/>
                <w:b w:val="false"/>
                <w:i w:val="false"/>
                <w:color w:val="000000"/>
                <w:sz w:val="20"/>
              </w:rPr>
              <w:t xml:space="preserve">
тем приобрете- </w:t>
            </w:r>
            <w:r>
              <w:br/>
            </w:r>
            <w:r>
              <w:rPr>
                <w:rFonts w:ascii="Times New Roman"/>
                <w:b w:val="false"/>
                <w:i w:val="false"/>
                <w:color w:val="000000"/>
                <w:sz w:val="20"/>
              </w:rPr>
              <w:t xml:space="preserve">
ния необходимой </w:t>
            </w:r>
            <w:r>
              <w:br/>
            </w:r>
            <w:r>
              <w:rPr>
                <w:rFonts w:ascii="Times New Roman"/>
                <w:b w:val="false"/>
                <w:i w:val="false"/>
                <w:color w:val="000000"/>
                <w:sz w:val="20"/>
              </w:rPr>
              <w:t xml:space="preserve">
техники и обо- </w:t>
            </w:r>
            <w:r>
              <w:br/>
            </w:r>
            <w:r>
              <w:rPr>
                <w:rFonts w:ascii="Times New Roman"/>
                <w:b w:val="false"/>
                <w:i w:val="false"/>
                <w:color w:val="000000"/>
                <w:sz w:val="20"/>
              </w:rPr>
              <w:t xml:space="preserve">
рудования для </w:t>
            </w:r>
            <w:r>
              <w:br/>
            </w:r>
            <w:r>
              <w:rPr>
                <w:rFonts w:ascii="Times New Roman"/>
                <w:b w:val="false"/>
                <w:i w:val="false"/>
                <w:color w:val="000000"/>
                <w:sz w:val="20"/>
              </w:rPr>
              <w:t xml:space="preserve">
эффективной ор- </w:t>
            </w:r>
            <w:r>
              <w:br/>
            </w:r>
            <w:r>
              <w:rPr>
                <w:rFonts w:ascii="Times New Roman"/>
                <w:b w:val="false"/>
                <w:i w:val="false"/>
                <w:color w:val="000000"/>
                <w:sz w:val="20"/>
              </w:rPr>
              <w:t xml:space="preserve">
ганизации борь- </w:t>
            </w:r>
            <w:r>
              <w:br/>
            </w:r>
            <w:r>
              <w:rPr>
                <w:rFonts w:ascii="Times New Roman"/>
                <w:b w:val="false"/>
                <w:i w:val="false"/>
                <w:color w:val="000000"/>
                <w:sz w:val="20"/>
              </w:rPr>
              <w:t xml:space="preserve">
бы с незаконным </w:t>
            </w:r>
            <w:r>
              <w:br/>
            </w:r>
            <w:r>
              <w:rPr>
                <w:rFonts w:ascii="Times New Roman"/>
                <w:b w:val="false"/>
                <w:i w:val="false"/>
                <w:color w:val="000000"/>
                <w:sz w:val="20"/>
              </w:rPr>
              <w:t xml:space="preserve">
оборотом нарко- </w:t>
            </w:r>
            <w:r>
              <w:br/>
            </w:r>
            <w:r>
              <w:rPr>
                <w:rFonts w:ascii="Times New Roman"/>
                <w:b w:val="false"/>
                <w:i w:val="false"/>
                <w:color w:val="000000"/>
                <w:sz w:val="20"/>
              </w:rPr>
              <w:t xml:space="preserve">
тиков.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укрепление национальной безопасности Республики Казахстан, улучшение качества таможенного контроля. </w:t>
      </w:r>
      <w:r>
        <w:br/>
      </w:r>
      <w:r>
        <w:rPr>
          <w:rFonts w:ascii="Times New Roman"/>
          <w:b w:val="false"/>
          <w:i w:val="false"/>
          <w:color w:val="000000"/>
          <w:sz w:val="28"/>
        </w:rPr>
        <w:t>
 </w:t>
      </w:r>
      <w:r>
        <w:br/>
      </w:r>
      <w:r>
        <w:rPr>
          <w:rFonts w:ascii="Times New Roman"/>
          <w:b w:val="false"/>
          <w:i w:val="false"/>
          <w:color w:val="000000"/>
          <w:sz w:val="28"/>
        </w:rPr>
        <w:t xml:space="preserve">
  Прямой результат: пресечение контрабанды наркотических и взрывчатых веществ, развитие кинологической службы таможенных органов.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предотвращение ввода в Республику Казахстан наркотических средств, стабилизация наркоситуации в стране; развитие международного сотрудничества в сфере противодействия наркомании и наркобизнесу; выявление фактов контрабанды наркотических средств; усиление взаимодействия с заинтересованными государственными органами для профилактики наркомании. </w:t>
      </w:r>
      <w:r>
        <w:br/>
      </w:r>
      <w:r>
        <w:rPr>
          <w:rFonts w:ascii="Times New Roman"/>
          <w:b w:val="false"/>
          <w:i w:val="false"/>
          <w:color w:val="000000"/>
          <w:sz w:val="28"/>
        </w:rPr>
        <w:t>
 </w:t>
      </w:r>
      <w:r>
        <w:br/>
      </w:r>
      <w:r>
        <w:rPr>
          <w:rFonts w:ascii="Times New Roman"/>
          <w:b w:val="false"/>
          <w:i w:val="false"/>
          <w:color w:val="000000"/>
          <w:sz w:val="28"/>
        </w:rPr>
        <w:t xml:space="preserve">
  Приобретение: волоконно-оптических эндоскопов 10 штук, биноклей 50 штук, приборов ночного видения 30 штук, набора инструментов 50 штук, экспресс тестов наркотических веществ 60 штук, экспресс тестов взрывчатых веществ 60 штук, устройств принудительной остановки автотранспорта 30 штук, жезлов с подсветкой 30 штук, ультрафиолетовых фонарей 30 штук, металлодетекторов портативных 70 штук, досмотровых щупов 70 штук, досмотровых фонарей 70 штук, досмотровых зеркал 90 штук, портативных УКВ радиостанций 165 штук, цифровых видеокамер 6 штук, цифровых фотоаппаратов 6 штук, автомашин для перевозки служебно-розыскных собак 6 единиц.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средняя стоимость затрат на 1 факт выявления наркотических средств - 260,0 тыс. тенге.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реализация поставленных задач согласно сроков плана мероприятий. </w:t>
      </w:r>
      <w:r>
        <w:br/>
      </w:r>
      <w:r>
        <w:rPr>
          <w:rFonts w:ascii="Times New Roman"/>
          <w:b w:val="false"/>
          <w:i w:val="false"/>
          <w:color w:val="000000"/>
          <w:sz w:val="28"/>
        </w:rPr>
        <w:t>
 </w:t>
      </w:r>
      <w:r>
        <w:br/>
      </w:r>
      <w:r>
        <w:rPr>
          <w:rFonts w:ascii="Times New Roman"/>
          <w:b w:val="false"/>
          <w:i w:val="false"/>
          <w:color w:val="000000"/>
          <w:sz w:val="28"/>
        </w:rPr>
        <w:t xml:space="preserve">
  Качество: недопущение ввода наркотических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112 "Создание "электронного правительства""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w:t>
      </w:r>
      <w:r>
        <w:rPr>
          <w:rFonts w:ascii="Times New Roman"/>
          <w:b w:val="false"/>
          <w:i w:val="false"/>
          <w:color w:val="000000"/>
          <w:sz w:val="28"/>
        </w:rPr>
        <w:t xml:space="preserve">Стоимость: 1960349 тысяч тенге (один миллиард девятьсот шестьдесят миллионов триста сорок девять тысяч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 в редакции -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мая 2002 года N 579 "Об утверждении Правил формирования и ведения Государственного реестра налогоплательщиков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марта 2005 года N 210 "О Сетевом графике исполнения Общенационального плана мероприятий по реализации Послания Главы государства народу Казахстана от 18 февраля 2005 года".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граждан и организаций быстрым и качественным доступом к таможенным услугам, повышение эффективности функционирования таможенной службы Республики Казахстан за счет совершенствования существующих, внедрения новых перспективных информационных таможенных технологий на основе современных технических решений. Автоматизация контролирующей, учетной и статистической деятельности таможенных органов Республики Казахстан. </w:t>
      </w:r>
      <w:r>
        <w:br/>
      </w:r>
      <w:r>
        <w:rPr>
          <w:rFonts w:ascii="Times New Roman"/>
          <w:b w:val="false"/>
          <w:i w:val="false"/>
          <w:color w:val="000000"/>
          <w:sz w:val="28"/>
        </w:rPr>
        <w:t xml:space="preserve">
Обеспечение и совершенствование налогового администрирования, обеспечение максимального сбора налогов, сокращение размеров потерь, связанных с уклонением от исполнения налоговых обязательств, повышение эффективности, информационной открытости и прозрачности механизмов налогового администрирования. Создание справедливой системы налогового администрирования и создание максимально удобных условий по уплате налогов для налогоплательщиков. Предоставление информационных и технологических услуг налогоплательщикам, другим государственным органам в рамках участия налоговых органов в формировании и деятельности "электронного правительства" Республики Казахстан. </w:t>
      </w:r>
      <w:r>
        <w:br/>
      </w:r>
      <w:r>
        <w:rPr>
          <w:rFonts w:ascii="Times New Roman"/>
          <w:b w:val="false"/>
          <w:i w:val="false"/>
          <w:color w:val="000000"/>
          <w:sz w:val="28"/>
        </w:rPr>
        <w:t xml:space="preserve">
Обеспечение повышения эффективности государственных закупок путем внедрения современных информационно-коммуникационных технологий в процесс закупок товаров, работ и услуг для государственных нужд.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Создание фрагмента единого информационного пространства для таможенной службы и около таможенной инфраструктуры; предоставление Web-сервиса для участников внешнеэкономической деятельности; электронное декларирование товаров; приближение к международным стандартам и упрощение таможенных процедур; учет поступлений в бюджет таможенных платежей и налогов в таможенных органах; централизованный сбор данных по внешнеторговым операциям. </w:t>
      </w:r>
      <w:r>
        <w:br/>
      </w:r>
      <w:r>
        <w:rPr>
          <w:rFonts w:ascii="Times New Roman"/>
          <w:b w:val="false"/>
          <w:i w:val="false"/>
          <w:color w:val="000000"/>
          <w:sz w:val="28"/>
        </w:rPr>
        <w:t xml:space="preserve">
Расширение функциональности и внедрение информационных систем налогового администрирования: совершенствование форм и методов обслуживания налогоплательщиков, расширение сферы предоставляемых налогоплательщикам электронных услуг; централизация систем учета налогоплательщиков, налогооблагаемой базы и налоговой отчетности; совершенствование и развитие процессов налогового администрирования с помощью методов дистанционного и информационного сервиса для налогоплательщиков и налоговых инспекторов. Переоснащение базовой информационно-технологической инфраструктуры налоговых органов. Интегрирование информационных услуг, совершенствование и повышение информационного взаимодействия с государственными органами. Расширение функциональности информационной системы электронных государственных закупок путем развития подсистем информационной системы.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53"/>
        <w:gridCol w:w="1073"/>
        <w:gridCol w:w="2653"/>
        <w:gridCol w:w="3193"/>
        <w:gridCol w:w="1853"/>
        <w:gridCol w:w="2813"/>
      </w:tblGrid>
      <w:tr>
        <w:trPr>
          <w:trHeight w:val="108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35"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ного прави- </w:t>
            </w:r>
            <w:r>
              <w:br/>
            </w:r>
            <w:r>
              <w:rPr>
                <w:rFonts w:ascii="Times New Roman"/>
                <w:b w:val="false"/>
                <w:i w:val="false"/>
                <w:color w:val="000000"/>
                <w:sz w:val="20"/>
              </w:rPr>
              <w:t xml:space="preserve">
тельства"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2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таможня"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внедрение </w:t>
            </w:r>
            <w:r>
              <w:br/>
            </w:r>
            <w:r>
              <w:rPr>
                <w:rFonts w:ascii="Times New Roman"/>
                <w:b w:val="false"/>
                <w:i w:val="false"/>
                <w:color w:val="000000"/>
                <w:sz w:val="20"/>
              </w:rPr>
              <w:t xml:space="preserve">
компонентов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таможня", </w:t>
            </w:r>
            <w:r>
              <w:br/>
            </w:r>
            <w:r>
              <w:rPr>
                <w:rFonts w:ascii="Times New Roman"/>
                <w:b w:val="false"/>
                <w:i w:val="false"/>
                <w:color w:val="000000"/>
                <w:sz w:val="20"/>
              </w:rPr>
              <w:t xml:space="preserve">
обучение поль- </w:t>
            </w:r>
            <w:r>
              <w:br/>
            </w:r>
            <w:r>
              <w:rPr>
                <w:rFonts w:ascii="Times New Roman"/>
                <w:b w:val="false"/>
                <w:i w:val="false"/>
                <w:color w:val="000000"/>
                <w:sz w:val="20"/>
              </w:rPr>
              <w:t xml:space="preserve">
зователей (1-4 </w:t>
            </w:r>
            <w:r>
              <w:br/>
            </w:r>
            <w:r>
              <w:rPr>
                <w:rFonts w:ascii="Times New Roman"/>
                <w:b w:val="false"/>
                <w:i w:val="false"/>
                <w:color w:val="000000"/>
                <w:sz w:val="20"/>
              </w:rPr>
              <w:t xml:space="preserve">
кварталы).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и те- </w:t>
            </w:r>
            <w:r>
              <w:br/>
            </w:r>
            <w:r>
              <w:rPr>
                <w:rFonts w:ascii="Times New Roman"/>
                <w:b w:val="false"/>
                <w:i w:val="false"/>
                <w:color w:val="000000"/>
                <w:sz w:val="20"/>
              </w:rPr>
              <w:t xml:space="preserve">
лекоммуникаци- </w:t>
            </w:r>
            <w:r>
              <w:br/>
            </w:r>
            <w:r>
              <w:rPr>
                <w:rFonts w:ascii="Times New Roman"/>
                <w:b w:val="false"/>
                <w:i w:val="false"/>
                <w:color w:val="000000"/>
                <w:sz w:val="20"/>
              </w:rPr>
              <w:t xml:space="preserve">
онного обору- </w:t>
            </w:r>
            <w:r>
              <w:br/>
            </w:r>
            <w:r>
              <w:rPr>
                <w:rFonts w:ascii="Times New Roman"/>
                <w:b w:val="false"/>
                <w:i w:val="false"/>
                <w:color w:val="000000"/>
                <w:sz w:val="20"/>
              </w:rPr>
              <w:t xml:space="preserve">
дования, ли- </w:t>
            </w:r>
            <w:r>
              <w:br/>
            </w:r>
            <w:r>
              <w:rPr>
                <w:rFonts w:ascii="Times New Roman"/>
                <w:b w:val="false"/>
                <w:i w:val="false"/>
                <w:color w:val="000000"/>
                <w:sz w:val="20"/>
              </w:rPr>
              <w:t xml:space="preserve">
цензионного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средств обес- </w:t>
            </w:r>
            <w:r>
              <w:br/>
            </w:r>
            <w:r>
              <w:rPr>
                <w:rFonts w:ascii="Times New Roman"/>
                <w:b w:val="false"/>
                <w:i w:val="false"/>
                <w:color w:val="000000"/>
                <w:sz w:val="20"/>
              </w:rPr>
              <w:t xml:space="preserve">
печения защиты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услуг по орга- </w:t>
            </w:r>
            <w:r>
              <w:br/>
            </w:r>
            <w:r>
              <w:rPr>
                <w:rFonts w:ascii="Times New Roman"/>
                <w:b w:val="false"/>
                <w:i w:val="false"/>
                <w:color w:val="000000"/>
                <w:sz w:val="20"/>
              </w:rPr>
              <w:t xml:space="preserve">
низации допол- </w:t>
            </w:r>
            <w:r>
              <w:br/>
            </w:r>
            <w:r>
              <w:rPr>
                <w:rFonts w:ascii="Times New Roman"/>
                <w:b w:val="false"/>
                <w:i w:val="false"/>
                <w:color w:val="000000"/>
                <w:sz w:val="20"/>
              </w:rPr>
              <w:t xml:space="preserve">
нительных </w:t>
            </w:r>
            <w:r>
              <w:br/>
            </w:r>
            <w:r>
              <w:rPr>
                <w:rFonts w:ascii="Times New Roman"/>
                <w:b w:val="false"/>
                <w:i w:val="false"/>
                <w:color w:val="000000"/>
                <w:sz w:val="20"/>
              </w:rPr>
              <w:t xml:space="preserve">
структурирова- </w:t>
            </w:r>
            <w:r>
              <w:br/>
            </w:r>
            <w:r>
              <w:rPr>
                <w:rFonts w:ascii="Times New Roman"/>
                <w:b w:val="false"/>
                <w:i w:val="false"/>
                <w:color w:val="000000"/>
                <w:sz w:val="20"/>
              </w:rPr>
              <w:t xml:space="preserve">
нных кабельных </w:t>
            </w:r>
            <w:r>
              <w:br/>
            </w:r>
            <w:r>
              <w:rPr>
                <w:rFonts w:ascii="Times New Roman"/>
                <w:b w:val="false"/>
                <w:i w:val="false"/>
                <w:color w:val="000000"/>
                <w:sz w:val="20"/>
              </w:rPr>
              <w:t xml:space="preserve">
систем (2 </w:t>
            </w:r>
            <w:r>
              <w:br/>
            </w:r>
            <w:r>
              <w:rPr>
                <w:rFonts w:ascii="Times New Roman"/>
                <w:b w:val="false"/>
                <w:i w:val="false"/>
                <w:color w:val="000000"/>
                <w:sz w:val="20"/>
              </w:rPr>
              <w:t xml:space="preserve">
квартал).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7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та- </w:t>
            </w:r>
            <w:r>
              <w:br/>
            </w:r>
            <w:r>
              <w:rPr>
                <w:rFonts w:ascii="Times New Roman"/>
                <w:b w:val="false"/>
                <w:i w:val="false"/>
                <w:color w:val="000000"/>
                <w:sz w:val="20"/>
              </w:rPr>
              <w:t xml:space="preserve">
моженной ав- </w:t>
            </w:r>
            <w:r>
              <w:br/>
            </w:r>
            <w:r>
              <w:rPr>
                <w:rFonts w:ascii="Times New Roman"/>
                <w:b w:val="false"/>
                <w:i w:val="false"/>
                <w:color w:val="000000"/>
                <w:sz w:val="20"/>
              </w:rPr>
              <w:t xml:space="preserve">
томатизиро- </w:t>
            </w:r>
            <w:r>
              <w:br/>
            </w:r>
            <w:r>
              <w:rPr>
                <w:rFonts w:ascii="Times New Roman"/>
                <w:b w:val="false"/>
                <w:i w:val="false"/>
                <w:color w:val="000000"/>
                <w:sz w:val="20"/>
              </w:rPr>
              <w:t xml:space="preserve">
ванной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"ТАИС"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Разработка и </w:t>
            </w:r>
            <w:r>
              <w:br/>
            </w:r>
            <w:r>
              <w:rPr>
                <w:rFonts w:ascii="Times New Roman"/>
                <w:b w:val="false"/>
                <w:i w:val="false"/>
                <w:color w:val="000000"/>
                <w:sz w:val="20"/>
              </w:rPr>
              <w:t xml:space="preserve">
внедрение ком- </w:t>
            </w:r>
            <w:r>
              <w:br/>
            </w:r>
            <w:r>
              <w:rPr>
                <w:rFonts w:ascii="Times New Roman"/>
                <w:b w:val="false"/>
                <w:i w:val="false"/>
                <w:color w:val="000000"/>
                <w:sz w:val="20"/>
              </w:rPr>
              <w:t xml:space="preserve">
понентов инте- </w:t>
            </w:r>
            <w:r>
              <w:br/>
            </w:r>
            <w:r>
              <w:rPr>
                <w:rFonts w:ascii="Times New Roman"/>
                <w:b w:val="false"/>
                <w:i w:val="false"/>
                <w:color w:val="000000"/>
                <w:sz w:val="20"/>
              </w:rPr>
              <w:t xml:space="preserve">
грированной </w:t>
            </w:r>
            <w:r>
              <w:br/>
            </w:r>
            <w:r>
              <w:rPr>
                <w:rFonts w:ascii="Times New Roman"/>
                <w:b w:val="false"/>
                <w:i w:val="false"/>
                <w:color w:val="000000"/>
                <w:sz w:val="20"/>
              </w:rPr>
              <w:t xml:space="preserve">
системы "Ста- </w:t>
            </w:r>
            <w:r>
              <w:br/>
            </w:r>
            <w:r>
              <w:rPr>
                <w:rFonts w:ascii="Times New Roman"/>
                <w:b w:val="false"/>
                <w:i w:val="false"/>
                <w:color w:val="000000"/>
                <w:sz w:val="20"/>
              </w:rPr>
              <w:t xml:space="preserve">
тистика, ана- </w:t>
            </w:r>
            <w:r>
              <w:br/>
            </w:r>
            <w:r>
              <w:rPr>
                <w:rFonts w:ascii="Times New Roman"/>
                <w:b w:val="false"/>
                <w:i w:val="false"/>
                <w:color w:val="000000"/>
                <w:sz w:val="20"/>
              </w:rPr>
              <w:t xml:space="preserve">
лиз, организа- </w:t>
            </w:r>
            <w:r>
              <w:br/>
            </w:r>
            <w:r>
              <w:rPr>
                <w:rFonts w:ascii="Times New Roman"/>
                <w:b w:val="false"/>
                <w:i w:val="false"/>
                <w:color w:val="000000"/>
                <w:sz w:val="20"/>
              </w:rPr>
              <w:t xml:space="preserve">
ция доступа к </w:t>
            </w:r>
            <w:r>
              <w:br/>
            </w:r>
            <w:r>
              <w:rPr>
                <w:rFonts w:ascii="Times New Roman"/>
                <w:b w:val="false"/>
                <w:i w:val="false"/>
                <w:color w:val="000000"/>
                <w:sz w:val="20"/>
              </w:rPr>
              <w:t xml:space="preserve">
данным тамо- </w:t>
            </w:r>
            <w:r>
              <w:br/>
            </w:r>
            <w:r>
              <w:rPr>
                <w:rFonts w:ascii="Times New Roman"/>
                <w:b w:val="false"/>
                <w:i w:val="false"/>
                <w:color w:val="000000"/>
                <w:sz w:val="20"/>
              </w:rPr>
              <w:t xml:space="preserve">
женной статис- </w:t>
            </w:r>
            <w:r>
              <w:br/>
            </w:r>
            <w:r>
              <w:rPr>
                <w:rFonts w:ascii="Times New Roman"/>
                <w:b w:val="false"/>
                <w:i w:val="false"/>
                <w:color w:val="000000"/>
                <w:sz w:val="20"/>
              </w:rPr>
              <w:t xml:space="preserve">
тики внешней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обучение поль- </w:t>
            </w:r>
            <w:r>
              <w:br/>
            </w:r>
            <w:r>
              <w:rPr>
                <w:rFonts w:ascii="Times New Roman"/>
                <w:b w:val="false"/>
                <w:i w:val="false"/>
                <w:color w:val="000000"/>
                <w:sz w:val="20"/>
              </w:rPr>
              <w:t xml:space="preserve">
зователей (1-4 </w:t>
            </w:r>
            <w:r>
              <w:br/>
            </w:r>
            <w:r>
              <w:rPr>
                <w:rFonts w:ascii="Times New Roman"/>
                <w:b w:val="false"/>
                <w:i w:val="false"/>
                <w:color w:val="000000"/>
                <w:sz w:val="20"/>
              </w:rPr>
              <w:t xml:space="preserve">
кварталы). </w:t>
            </w:r>
            <w:r>
              <w:br/>
            </w:r>
            <w:r>
              <w:rPr>
                <w:rFonts w:ascii="Times New Roman"/>
                <w:b w:val="false"/>
                <w:i w:val="false"/>
                <w:color w:val="000000"/>
                <w:sz w:val="20"/>
              </w:rPr>
              <w:t xml:space="preserve">
Разработка и </w:t>
            </w:r>
            <w:r>
              <w:br/>
            </w:r>
            <w:r>
              <w:rPr>
                <w:rFonts w:ascii="Times New Roman"/>
                <w:b w:val="false"/>
                <w:i w:val="false"/>
                <w:color w:val="000000"/>
                <w:sz w:val="20"/>
              </w:rPr>
              <w:t xml:space="preserve">
внедрение прог- </w:t>
            </w:r>
            <w:r>
              <w:br/>
            </w:r>
            <w:r>
              <w:rPr>
                <w:rFonts w:ascii="Times New Roman"/>
                <w:b w:val="false"/>
                <w:i w:val="false"/>
                <w:color w:val="000000"/>
                <w:sz w:val="20"/>
              </w:rPr>
              <w:t xml:space="preserve">
раммных модулей </w:t>
            </w:r>
            <w:r>
              <w:br/>
            </w:r>
            <w:r>
              <w:rPr>
                <w:rFonts w:ascii="Times New Roman"/>
                <w:b w:val="false"/>
                <w:i w:val="false"/>
                <w:color w:val="000000"/>
                <w:sz w:val="20"/>
              </w:rPr>
              <w:t xml:space="preserve">
и компонентов </w:t>
            </w:r>
            <w:r>
              <w:br/>
            </w:r>
            <w:r>
              <w:rPr>
                <w:rFonts w:ascii="Times New Roman"/>
                <w:b w:val="false"/>
                <w:i w:val="false"/>
                <w:color w:val="000000"/>
                <w:sz w:val="20"/>
              </w:rPr>
              <w:t xml:space="preserve">
прикладного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обучение поль- </w:t>
            </w:r>
            <w:r>
              <w:br/>
            </w:r>
            <w:r>
              <w:rPr>
                <w:rFonts w:ascii="Times New Roman"/>
                <w:b w:val="false"/>
                <w:i w:val="false"/>
                <w:color w:val="000000"/>
                <w:sz w:val="20"/>
              </w:rPr>
              <w:t xml:space="preserve">
зователей; </w:t>
            </w:r>
            <w:r>
              <w:br/>
            </w:r>
            <w:r>
              <w:rPr>
                <w:rFonts w:ascii="Times New Roman"/>
                <w:b w:val="false"/>
                <w:i w:val="false"/>
                <w:color w:val="000000"/>
                <w:sz w:val="20"/>
              </w:rPr>
              <w:t xml:space="preserve">
консалтинговые </w:t>
            </w:r>
            <w:r>
              <w:br/>
            </w:r>
            <w:r>
              <w:rPr>
                <w:rFonts w:ascii="Times New Roman"/>
                <w:b w:val="false"/>
                <w:i w:val="false"/>
                <w:color w:val="000000"/>
                <w:sz w:val="20"/>
              </w:rPr>
              <w:t xml:space="preserve">
услуги (1-4 </w:t>
            </w:r>
            <w:r>
              <w:br/>
            </w:r>
            <w:r>
              <w:rPr>
                <w:rFonts w:ascii="Times New Roman"/>
                <w:b w:val="false"/>
                <w:i w:val="false"/>
                <w:color w:val="000000"/>
                <w:sz w:val="20"/>
              </w:rPr>
              <w:t xml:space="preserve">
кварталы).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лицензионного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лицензий систем </w:t>
            </w:r>
            <w:r>
              <w:br/>
            </w:r>
            <w:r>
              <w:rPr>
                <w:rFonts w:ascii="Times New Roman"/>
                <w:b w:val="false"/>
                <w:i w:val="false"/>
                <w:color w:val="000000"/>
                <w:sz w:val="20"/>
              </w:rPr>
              <w:t xml:space="preserve">
антивирусной </w:t>
            </w:r>
            <w:r>
              <w:br/>
            </w:r>
            <w:r>
              <w:rPr>
                <w:rFonts w:ascii="Times New Roman"/>
                <w:b w:val="false"/>
                <w:i w:val="false"/>
                <w:color w:val="000000"/>
                <w:sz w:val="20"/>
              </w:rPr>
              <w:t xml:space="preserve">
защиты (2 квар- </w:t>
            </w:r>
            <w:r>
              <w:br/>
            </w:r>
            <w:r>
              <w:rPr>
                <w:rFonts w:ascii="Times New Roman"/>
                <w:b w:val="false"/>
                <w:i w:val="false"/>
                <w:color w:val="000000"/>
                <w:sz w:val="20"/>
              </w:rPr>
              <w:t xml:space="preserve">
тал).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7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ин- </w:t>
            </w:r>
            <w:r>
              <w:br/>
            </w:r>
            <w:r>
              <w:rPr>
                <w:rFonts w:ascii="Times New Roman"/>
                <w:b w:val="false"/>
                <w:i w:val="false"/>
                <w:color w:val="000000"/>
                <w:sz w:val="20"/>
              </w:rPr>
              <w:t xml:space="preserve">
тегрирован- </w:t>
            </w:r>
            <w:r>
              <w:br/>
            </w:r>
            <w:r>
              <w:rPr>
                <w:rFonts w:ascii="Times New Roman"/>
                <w:b w:val="false"/>
                <w:i w:val="false"/>
                <w:color w:val="000000"/>
                <w:sz w:val="20"/>
              </w:rPr>
              <w:t xml:space="preserve">
ной налого- </w:t>
            </w:r>
            <w:r>
              <w:br/>
            </w:r>
            <w:r>
              <w:rPr>
                <w:rFonts w:ascii="Times New Roman"/>
                <w:b w:val="false"/>
                <w:i w:val="false"/>
                <w:color w:val="000000"/>
                <w:sz w:val="20"/>
              </w:rPr>
              <w:t xml:space="preserve">
вой информа- </w:t>
            </w:r>
            <w:r>
              <w:br/>
            </w:r>
            <w:r>
              <w:rPr>
                <w:rFonts w:ascii="Times New Roman"/>
                <w:b w:val="false"/>
                <w:i w:val="false"/>
                <w:color w:val="000000"/>
                <w:sz w:val="20"/>
              </w:rPr>
              <w:t xml:space="preserve">
ционной сис- </w:t>
            </w:r>
            <w:r>
              <w:br/>
            </w:r>
            <w:r>
              <w:rPr>
                <w:rFonts w:ascii="Times New Roman"/>
                <w:b w:val="false"/>
                <w:i w:val="false"/>
                <w:color w:val="000000"/>
                <w:sz w:val="20"/>
              </w:rPr>
              <w:t xml:space="preserve">
темы "ИНИС </w:t>
            </w:r>
            <w:r>
              <w:br/>
            </w:r>
            <w:r>
              <w:rPr>
                <w:rFonts w:ascii="Times New Roman"/>
                <w:b w:val="false"/>
                <w:i w:val="false"/>
                <w:color w:val="000000"/>
                <w:sz w:val="20"/>
              </w:rPr>
              <w:t xml:space="preserve">
РК"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внед- </w:t>
            </w:r>
            <w:r>
              <w:br/>
            </w:r>
            <w:r>
              <w:rPr>
                <w:rFonts w:ascii="Times New Roman"/>
                <w:b w:val="false"/>
                <w:i w:val="false"/>
                <w:color w:val="000000"/>
                <w:sz w:val="20"/>
              </w:rPr>
              <w:t xml:space="preserve">
рение и расши- </w:t>
            </w:r>
            <w:r>
              <w:br/>
            </w:r>
            <w:r>
              <w:rPr>
                <w:rFonts w:ascii="Times New Roman"/>
                <w:b w:val="false"/>
                <w:i w:val="false"/>
                <w:color w:val="000000"/>
                <w:sz w:val="20"/>
              </w:rPr>
              <w:t xml:space="preserve">
рение функцио- </w:t>
            </w:r>
            <w:r>
              <w:br/>
            </w:r>
            <w:r>
              <w:rPr>
                <w:rFonts w:ascii="Times New Roman"/>
                <w:b w:val="false"/>
                <w:i w:val="false"/>
                <w:color w:val="000000"/>
                <w:sz w:val="20"/>
              </w:rPr>
              <w:t xml:space="preserve">
нальности ин- </w:t>
            </w:r>
            <w:r>
              <w:br/>
            </w:r>
            <w:r>
              <w:rPr>
                <w:rFonts w:ascii="Times New Roman"/>
                <w:b w:val="false"/>
                <w:i w:val="false"/>
                <w:color w:val="000000"/>
                <w:sz w:val="20"/>
              </w:rPr>
              <w:t xml:space="preserve">
формационных </w:t>
            </w:r>
            <w:r>
              <w:br/>
            </w:r>
            <w:r>
              <w:rPr>
                <w:rFonts w:ascii="Times New Roman"/>
                <w:b w:val="false"/>
                <w:i w:val="false"/>
                <w:color w:val="000000"/>
                <w:sz w:val="20"/>
              </w:rPr>
              <w:t xml:space="preserve">
систем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Рес- </w:t>
            </w:r>
            <w:r>
              <w:br/>
            </w:r>
            <w:r>
              <w:rPr>
                <w:rFonts w:ascii="Times New Roman"/>
                <w:b w:val="false"/>
                <w:i w:val="false"/>
                <w:color w:val="000000"/>
                <w:sz w:val="20"/>
              </w:rPr>
              <w:t xml:space="preserve">
публики Казахс- </w:t>
            </w:r>
            <w:r>
              <w:br/>
            </w:r>
            <w:r>
              <w:rPr>
                <w:rFonts w:ascii="Times New Roman"/>
                <w:b w:val="false"/>
                <w:i w:val="false"/>
                <w:color w:val="000000"/>
                <w:sz w:val="20"/>
              </w:rPr>
              <w:t xml:space="preserve">
тан: </w:t>
            </w:r>
            <w:r>
              <w:br/>
            </w:r>
            <w:r>
              <w:rPr>
                <w:rFonts w:ascii="Times New Roman"/>
                <w:b w:val="false"/>
                <w:i w:val="false"/>
                <w:color w:val="000000"/>
                <w:sz w:val="20"/>
              </w:rPr>
              <w:t xml:space="preserve">
"Интегрирован- </w:t>
            </w:r>
            <w:r>
              <w:br/>
            </w:r>
            <w:r>
              <w:rPr>
                <w:rFonts w:ascii="Times New Roman"/>
                <w:b w:val="false"/>
                <w:i w:val="false"/>
                <w:color w:val="000000"/>
                <w:sz w:val="20"/>
              </w:rPr>
              <w:t xml:space="preserve">
ная налоговая </w:t>
            </w:r>
            <w:r>
              <w:br/>
            </w:r>
            <w:r>
              <w:rPr>
                <w:rFonts w:ascii="Times New Roman"/>
                <w:b w:val="false"/>
                <w:i w:val="false"/>
                <w:color w:val="000000"/>
                <w:sz w:val="20"/>
              </w:rPr>
              <w:t xml:space="preserve">
информационная </w:t>
            </w:r>
            <w:r>
              <w:br/>
            </w:r>
            <w:r>
              <w:rPr>
                <w:rFonts w:ascii="Times New Roman"/>
                <w:b w:val="false"/>
                <w:i w:val="false"/>
                <w:color w:val="000000"/>
                <w:sz w:val="20"/>
              </w:rPr>
              <w:t xml:space="preserve">
система", </w:t>
            </w:r>
            <w:r>
              <w:br/>
            </w:r>
            <w:r>
              <w:rPr>
                <w:rFonts w:ascii="Times New Roman"/>
                <w:b w:val="false"/>
                <w:i w:val="false"/>
                <w:color w:val="000000"/>
                <w:sz w:val="20"/>
              </w:rPr>
              <w:t xml:space="preserve">
"Электронные </w:t>
            </w:r>
            <w:r>
              <w:br/>
            </w:r>
            <w:r>
              <w:rPr>
                <w:rFonts w:ascii="Times New Roman"/>
                <w:b w:val="false"/>
                <w:i w:val="false"/>
                <w:color w:val="000000"/>
                <w:sz w:val="20"/>
              </w:rPr>
              <w:t xml:space="preserve">
формы налоговой </w:t>
            </w:r>
            <w:r>
              <w:br/>
            </w:r>
            <w:r>
              <w:rPr>
                <w:rFonts w:ascii="Times New Roman"/>
                <w:b w:val="false"/>
                <w:i w:val="false"/>
                <w:color w:val="000000"/>
                <w:sz w:val="20"/>
              </w:rPr>
              <w:t xml:space="preserve">
отчетности", </w:t>
            </w:r>
            <w:r>
              <w:br/>
            </w:r>
            <w:r>
              <w:rPr>
                <w:rFonts w:ascii="Times New Roman"/>
                <w:b w:val="false"/>
                <w:i w:val="false"/>
                <w:color w:val="000000"/>
                <w:sz w:val="20"/>
              </w:rPr>
              <w:t xml:space="preserve">
"Учет доходов </w:t>
            </w:r>
            <w:r>
              <w:br/>
            </w:r>
            <w:r>
              <w:rPr>
                <w:rFonts w:ascii="Times New Roman"/>
                <w:b w:val="false"/>
                <w:i w:val="false"/>
                <w:color w:val="000000"/>
                <w:sz w:val="20"/>
              </w:rPr>
              <w:t xml:space="preserve">
физических лиц, </w:t>
            </w:r>
            <w:r>
              <w:br/>
            </w:r>
            <w:r>
              <w:rPr>
                <w:rFonts w:ascii="Times New Roman"/>
                <w:b w:val="false"/>
                <w:i w:val="false"/>
                <w:color w:val="000000"/>
                <w:sz w:val="20"/>
              </w:rPr>
              <w:t xml:space="preserve">
облагаемых у </w:t>
            </w:r>
            <w:r>
              <w:br/>
            </w:r>
            <w:r>
              <w:rPr>
                <w:rFonts w:ascii="Times New Roman"/>
                <w:b w:val="false"/>
                <w:i w:val="false"/>
                <w:color w:val="000000"/>
                <w:sz w:val="20"/>
              </w:rPr>
              <w:t xml:space="preserve">
источника вып- </w:t>
            </w:r>
            <w:r>
              <w:br/>
            </w:r>
            <w:r>
              <w:rPr>
                <w:rFonts w:ascii="Times New Roman"/>
                <w:b w:val="false"/>
                <w:i w:val="false"/>
                <w:color w:val="000000"/>
                <w:sz w:val="20"/>
              </w:rPr>
              <w:t xml:space="preserve">
латы", "Регист- </w:t>
            </w:r>
            <w:r>
              <w:br/>
            </w:r>
            <w:r>
              <w:rPr>
                <w:rFonts w:ascii="Times New Roman"/>
                <w:b w:val="false"/>
                <w:i w:val="false"/>
                <w:color w:val="000000"/>
                <w:sz w:val="20"/>
              </w:rPr>
              <w:t xml:space="preserve">
рация платель- </w:t>
            </w:r>
            <w:r>
              <w:br/>
            </w:r>
            <w:r>
              <w:rPr>
                <w:rFonts w:ascii="Times New Roman"/>
                <w:b w:val="false"/>
                <w:i w:val="false"/>
                <w:color w:val="000000"/>
                <w:sz w:val="20"/>
              </w:rPr>
              <w:t xml:space="preserve">
щиков НДС. </w:t>
            </w:r>
            <w:r>
              <w:br/>
            </w:r>
            <w:r>
              <w:rPr>
                <w:rFonts w:ascii="Times New Roman"/>
                <w:b w:val="false"/>
                <w:i w:val="false"/>
                <w:color w:val="000000"/>
                <w:sz w:val="20"/>
              </w:rPr>
              <w:t xml:space="preserve">
Система приема </w:t>
            </w:r>
            <w:r>
              <w:br/>
            </w:r>
            <w:r>
              <w:rPr>
                <w:rFonts w:ascii="Times New Roman"/>
                <w:b w:val="false"/>
                <w:i w:val="false"/>
                <w:color w:val="000000"/>
                <w:sz w:val="20"/>
              </w:rPr>
              <w:t xml:space="preserve">
и обработки </w:t>
            </w:r>
            <w:r>
              <w:br/>
            </w:r>
            <w:r>
              <w:rPr>
                <w:rFonts w:ascii="Times New Roman"/>
                <w:b w:val="false"/>
                <w:i w:val="false"/>
                <w:color w:val="000000"/>
                <w:sz w:val="20"/>
              </w:rPr>
              <w:t xml:space="preserve">
счетов-фактур, </w:t>
            </w:r>
            <w:r>
              <w:br/>
            </w:r>
            <w:r>
              <w:rPr>
                <w:rFonts w:ascii="Times New Roman"/>
                <w:b w:val="false"/>
                <w:i w:val="false"/>
                <w:color w:val="000000"/>
                <w:sz w:val="20"/>
              </w:rPr>
              <w:t xml:space="preserve">
выписанных с </w:t>
            </w:r>
            <w:r>
              <w:br/>
            </w:r>
            <w:r>
              <w:rPr>
                <w:rFonts w:ascii="Times New Roman"/>
                <w:b w:val="false"/>
                <w:i w:val="false"/>
                <w:color w:val="000000"/>
                <w:sz w:val="20"/>
              </w:rPr>
              <w:t xml:space="preserve">
НДС", "Электро- </w:t>
            </w:r>
            <w:r>
              <w:br/>
            </w:r>
            <w:r>
              <w:rPr>
                <w:rFonts w:ascii="Times New Roman"/>
                <w:b w:val="false"/>
                <w:i w:val="false"/>
                <w:color w:val="000000"/>
                <w:sz w:val="20"/>
              </w:rPr>
              <w:t xml:space="preserve">
нный мониторинг </w:t>
            </w:r>
            <w:r>
              <w:br/>
            </w:r>
            <w:r>
              <w:rPr>
                <w:rFonts w:ascii="Times New Roman"/>
                <w:b w:val="false"/>
                <w:i w:val="false"/>
                <w:color w:val="000000"/>
                <w:sz w:val="20"/>
              </w:rPr>
              <w:t xml:space="preserve">
крупных пред- </w:t>
            </w:r>
            <w:r>
              <w:br/>
            </w:r>
            <w:r>
              <w:rPr>
                <w:rFonts w:ascii="Times New Roman"/>
                <w:b w:val="false"/>
                <w:i w:val="false"/>
                <w:color w:val="000000"/>
                <w:sz w:val="20"/>
              </w:rPr>
              <w:t xml:space="preserve">
приятий (нало- </w:t>
            </w:r>
            <w:r>
              <w:br/>
            </w:r>
            <w:r>
              <w:rPr>
                <w:rFonts w:ascii="Times New Roman"/>
                <w:b w:val="false"/>
                <w:i w:val="false"/>
                <w:color w:val="000000"/>
                <w:sz w:val="20"/>
              </w:rPr>
              <w:t xml:space="preserve">
гоплательщи- </w:t>
            </w:r>
            <w:r>
              <w:br/>
            </w:r>
            <w:r>
              <w:rPr>
                <w:rFonts w:ascii="Times New Roman"/>
                <w:b w:val="false"/>
                <w:i w:val="false"/>
                <w:color w:val="000000"/>
                <w:sz w:val="20"/>
              </w:rPr>
              <w:t xml:space="preserve">
ков)", "Система </w:t>
            </w:r>
            <w:r>
              <w:br/>
            </w:r>
            <w:r>
              <w:rPr>
                <w:rFonts w:ascii="Times New Roman"/>
                <w:b w:val="false"/>
                <w:i w:val="false"/>
                <w:color w:val="000000"/>
                <w:sz w:val="20"/>
              </w:rPr>
              <w:t xml:space="preserve">
гарантированной </w:t>
            </w:r>
            <w:r>
              <w:br/>
            </w:r>
            <w:r>
              <w:rPr>
                <w:rFonts w:ascii="Times New Roman"/>
                <w:b w:val="false"/>
                <w:i w:val="false"/>
                <w:color w:val="000000"/>
                <w:sz w:val="20"/>
              </w:rPr>
              <w:t xml:space="preserve">
доставки сооб- </w:t>
            </w:r>
            <w:r>
              <w:br/>
            </w:r>
            <w:r>
              <w:rPr>
                <w:rFonts w:ascii="Times New Roman"/>
                <w:b w:val="false"/>
                <w:i w:val="false"/>
                <w:color w:val="000000"/>
                <w:sz w:val="20"/>
              </w:rPr>
              <w:t xml:space="preserve">
щений", "Конт- </w:t>
            </w:r>
            <w:r>
              <w:br/>
            </w:r>
            <w:r>
              <w:rPr>
                <w:rFonts w:ascii="Times New Roman"/>
                <w:b w:val="false"/>
                <w:i w:val="false"/>
                <w:color w:val="000000"/>
                <w:sz w:val="20"/>
              </w:rPr>
              <w:t xml:space="preserve">
роль за оборо- </w:t>
            </w:r>
            <w:r>
              <w:br/>
            </w:r>
            <w:r>
              <w:rPr>
                <w:rFonts w:ascii="Times New Roman"/>
                <w:b w:val="false"/>
                <w:i w:val="false"/>
                <w:color w:val="000000"/>
                <w:sz w:val="20"/>
              </w:rPr>
              <w:t xml:space="preserve">
том и производ- </w:t>
            </w:r>
            <w:r>
              <w:br/>
            </w:r>
            <w:r>
              <w:rPr>
                <w:rFonts w:ascii="Times New Roman"/>
                <w:b w:val="false"/>
                <w:i w:val="false"/>
                <w:color w:val="000000"/>
                <w:sz w:val="20"/>
              </w:rPr>
              <w:t xml:space="preserve">
ством акцизной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"Неплатежеспо- </w:t>
            </w:r>
            <w:r>
              <w:br/>
            </w:r>
            <w:r>
              <w:rPr>
                <w:rFonts w:ascii="Times New Roman"/>
                <w:b w:val="false"/>
                <w:i w:val="false"/>
                <w:color w:val="000000"/>
                <w:sz w:val="20"/>
              </w:rPr>
              <w:t xml:space="preserve">
собность и </w:t>
            </w:r>
            <w:r>
              <w:br/>
            </w:r>
            <w:r>
              <w:rPr>
                <w:rFonts w:ascii="Times New Roman"/>
                <w:b w:val="false"/>
                <w:i w:val="false"/>
                <w:color w:val="000000"/>
                <w:sz w:val="20"/>
              </w:rPr>
              <w:t xml:space="preserve">
банкротство",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многомерный </w:t>
            </w:r>
            <w:r>
              <w:br/>
            </w:r>
            <w:r>
              <w:rPr>
                <w:rFonts w:ascii="Times New Roman"/>
                <w:b w:val="false"/>
                <w:i w:val="false"/>
                <w:color w:val="000000"/>
                <w:sz w:val="20"/>
              </w:rPr>
              <w:t xml:space="preserve">
анализ данных </w:t>
            </w:r>
            <w:r>
              <w:br/>
            </w:r>
            <w:r>
              <w:rPr>
                <w:rFonts w:ascii="Times New Roman"/>
                <w:b w:val="false"/>
                <w:i w:val="false"/>
                <w:color w:val="000000"/>
                <w:sz w:val="20"/>
              </w:rPr>
              <w:t xml:space="preserve">
на основе тех- </w:t>
            </w:r>
            <w:r>
              <w:br/>
            </w:r>
            <w:r>
              <w:rPr>
                <w:rFonts w:ascii="Times New Roman"/>
                <w:b w:val="false"/>
                <w:i w:val="false"/>
                <w:color w:val="000000"/>
                <w:sz w:val="20"/>
              </w:rPr>
              <w:t xml:space="preserve">
нологий SAS", </w:t>
            </w:r>
            <w:r>
              <w:br/>
            </w:r>
            <w:r>
              <w:rPr>
                <w:rFonts w:ascii="Times New Roman"/>
                <w:b w:val="false"/>
                <w:i w:val="false"/>
                <w:color w:val="000000"/>
                <w:sz w:val="20"/>
              </w:rPr>
              <w:t xml:space="preserve">
"Система муль- </w:t>
            </w:r>
            <w:r>
              <w:br/>
            </w:r>
            <w:r>
              <w:rPr>
                <w:rFonts w:ascii="Times New Roman"/>
                <w:b w:val="false"/>
                <w:i w:val="false"/>
                <w:color w:val="000000"/>
                <w:sz w:val="20"/>
              </w:rPr>
              <w:t xml:space="preserve">
тимедийной свя- </w:t>
            </w:r>
            <w:r>
              <w:br/>
            </w:r>
            <w:r>
              <w:rPr>
                <w:rFonts w:ascii="Times New Roman"/>
                <w:b w:val="false"/>
                <w:i w:val="false"/>
                <w:color w:val="000000"/>
                <w:sz w:val="20"/>
              </w:rPr>
              <w:t xml:space="preserve">
зи по разъясне- </w:t>
            </w:r>
            <w:r>
              <w:br/>
            </w:r>
            <w:r>
              <w:rPr>
                <w:rFonts w:ascii="Times New Roman"/>
                <w:b w:val="false"/>
                <w:i w:val="false"/>
                <w:color w:val="000000"/>
                <w:sz w:val="20"/>
              </w:rPr>
              <w:t xml:space="preserve">
нию налогового </w:t>
            </w:r>
            <w:r>
              <w:br/>
            </w:r>
            <w:r>
              <w:rPr>
                <w:rFonts w:ascii="Times New Roman"/>
                <w:b w:val="false"/>
                <w:i w:val="false"/>
                <w:color w:val="000000"/>
                <w:sz w:val="20"/>
              </w:rPr>
              <w:t xml:space="preserve">
законодательст- </w:t>
            </w:r>
            <w:r>
              <w:br/>
            </w:r>
            <w:r>
              <w:rPr>
                <w:rFonts w:ascii="Times New Roman"/>
                <w:b w:val="false"/>
                <w:i w:val="false"/>
                <w:color w:val="000000"/>
                <w:sz w:val="20"/>
              </w:rPr>
              <w:t xml:space="preserve">
ва и обслужива- </w:t>
            </w:r>
            <w:r>
              <w:br/>
            </w:r>
            <w:r>
              <w:rPr>
                <w:rFonts w:ascii="Times New Roman"/>
                <w:b w:val="false"/>
                <w:i w:val="false"/>
                <w:color w:val="000000"/>
                <w:sz w:val="20"/>
              </w:rPr>
              <w:t xml:space="preserve">
нию налогопла- </w:t>
            </w:r>
            <w:r>
              <w:br/>
            </w:r>
            <w:r>
              <w:rPr>
                <w:rFonts w:ascii="Times New Roman"/>
                <w:b w:val="false"/>
                <w:i w:val="false"/>
                <w:color w:val="000000"/>
                <w:sz w:val="20"/>
              </w:rPr>
              <w:t xml:space="preserve">
тельщиков", </w:t>
            </w:r>
            <w:r>
              <w:br/>
            </w:r>
            <w:r>
              <w:rPr>
                <w:rFonts w:ascii="Times New Roman"/>
                <w:b w:val="false"/>
                <w:i w:val="false"/>
                <w:color w:val="000000"/>
                <w:sz w:val="20"/>
              </w:rPr>
              <w:t xml:space="preserve">
"Ведомственные </w:t>
            </w:r>
            <w:r>
              <w:br/>
            </w:r>
            <w:r>
              <w:rPr>
                <w:rFonts w:ascii="Times New Roman"/>
                <w:b w:val="false"/>
                <w:i w:val="false"/>
                <w:color w:val="000000"/>
                <w:sz w:val="20"/>
              </w:rPr>
              <w:t xml:space="preserve">
кадры", бухга- </w:t>
            </w:r>
            <w:r>
              <w:br/>
            </w:r>
            <w:r>
              <w:rPr>
                <w:rFonts w:ascii="Times New Roman"/>
                <w:b w:val="false"/>
                <w:i w:val="false"/>
                <w:color w:val="000000"/>
                <w:sz w:val="20"/>
              </w:rPr>
              <w:t xml:space="preserve">
лтерской систе- </w:t>
            </w:r>
            <w:r>
              <w:br/>
            </w:r>
            <w:r>
              <w:rPr>
                <w:rFonts w:ascii="Times New Roman"/>
                <w:b w:val="false"/>
                <w:i w:val="false"/>
                <w:color w:val="000000"/>
                <w:sz w:val="20"/>
              </w:rPr>
              <w:t xml:space="preserve">
мы налоговых </w:t>
            </w:r>
            <w:r>
              <w:br/>
            </w:r>
            <w:r>
              <w:rPr>
                <w:rFonts w:ascii="Times New Roman"/>
                <w:b w:val="false"/>
                <w:i w:val="false"/>
                <w:color w:val="000000"/>
                <w:sz w:val="20"/>
              </w:rPr>
              <w:t xml:space="preserve">
органов, "Конт- </w:t>
            </w:r>
            <w:r>
              <w:br/>
            </w:r>
            <w:r>
              <w:rPr>
                <w:rFonts w:ascii="Times New Roman"/>
                <w:b w:val="false"/>
                <w:i w:val="false"/>
                <w:color w:val="000000"/>
                <w:sz w:val="20"/>
              </w:rPr>
              <w:t xml:space="preserve">
роль за произ- </w:t>
            </w:r>
            <w:r>
              <w:br/>
            </w:r>
            <w:r>
              <w:rPr>
                <w:rFonts w:ascii="Times New Roman"/>
                <w:b w:val="false"/>
                <w:i w:val="false"/>
                <w:color w:val="000000"/>
                <w:sz w:val="20"/>
              </w:rPr>
              <w:t xml:space="preserve">
водством и обо- </w:t>
            </w:r>
            <w:r>
              <w:br/>
            </w:r>
            <w:r>
              <w:rPr>
                <w:rFonts w:ascii="Times New Roman"/>
                <w:b w:val="false"/>
                <w:i w:val="false"/>
                <w:color w:val="000000"/>
                <w:sz w:val="20"/>
              </w:rPr>
              <w:t xml:space="preserve">
ротом алкоголь- </w:t>
            </w:r>
            <w:r>
              <w:br/>
            </w:r>
            <w:r>
              <w:rPr>
                <w:rFonts w:ascii="Times New Roman"/>
                <w:b w:val="false"/>
                <w:i w:val="false"/>
                <w:color w:val="000000"/>
                <w:sz w:val="20"/>
              </w:rPr>
              <w:t xml:space="preserve">
ной продукции с </w:t>
            </w:r>
            <w:r>
              <w:br/>
            </w:r>
            <w:r>
              <w:rPr>
                <w:rFonts w:ascii="Times New Roman"/>
                <w:b w:val="false"/>
                <w:i w:val="false"/>
                <w:color w:val="000000"/>
                <w:sz w:val="20"/>
              </w:rPr>
              <w:t xml:space="preserve">
использованием </w:t>
            </w:r>
            <w:r>
              <w:br/>
            </w:r>
            <w:r>
              <w:rPr>
                <w:rFonts w:ascii="Times New Roman"/>
                <w:b w:val="false"/>
                <w:i w:val="false"/>
                <w:color w:val="000000"/>
                <w:sz w:val="20"/>
              </w:rPr>
              <w:t xml:space="preserve">
учетно-контро- </w:t>
            </w:r>
            <w:r>
              <w:br/>
            </w:r>
            <w:r>
              <w:rPr>
                <w:rFonts w:ascii="Times New Roman"/>
                <w:b w:val="false"/>
                <w:i w:val="false"/>
                <w:color w:val="000000"/>
                <w:sz w:val="20"/>
              </w:rPr>
              <w:t xml:space="preserve">
льных марок с </w:t>
            </w:r>
            <w:r>
              <w:br/>
            </w:r>
            <w:r>
              <w:rPr>
                <w:rFonts w:ascii="Times New Roman"/>
                <w:b w:val="false"/>
                <w:i w:val="false"/>
                <w:color w:val="000000"/>
                <w:sz w:val="20"/>
              </w:rPr>
              <w:t xml:space="preserve">
голографическим </w:t>
            </w:r>
            <w:r>
              <w:br/>
            </w:r>
            <w:r>
              <w:rPr>
                <w:rFonts w:ascii="Times New Roman"/>
                <w:b w:val="false"/>
                <w:i w:val="false"/>
                <w:color w:val="000000"/>
                <w:sz w:val="20"/>
              </w:rPr>
              <w:t xml:space="preserve">
защитным эле- </w:t>
            </w:r>
            <w:r>
              <w:br/>
            </w:r>
            <w:r>
              <w:rPr>
                <w:rFonts w:ascii="Times New Roman"/>
                <w:b w:val="false"/>
                <w:i w:val="false"/>
                <w:color w:val="000000"/>
                <w:sz w:val="20"/>
              </w:rPr>
              <w:t xml:space="preserve">
ментом", услуги </w:t>
            </w:r>
            <w:r>
              <w:br/>
            </w:r>
            <w:r>
              <w:rPr>
                <w:rFonts w:ascii="Times New Roman"/>
                <w:b w:val="false"/>
                <w:i w:val="false"/>
                <w:color w:val="000000"/>
                <w:sz w:val="20"/>
              </w:rPr>
              <w:t xml:space="preserve">
по послепроект- </w:t>
            </w:r>
            <w:r>
              <w:br/>
            </w:r>
            <w:r>
              <w:rPr>
                <w:rFonts w:ascii="Times New Roman"/>
                <w:b w:val="false"/>
                <w:i w:val="false"/>
                <w:color w:val="000000"/>
                <w:sz w:val="20"/>
              </w:rPr>
              <w:t xml:space="preserve">
ному обследова- </w:t>
            </w:r>
            <w:r>
              <w:br/>
            </w:r>
            <w:r>
              <w:rPr>
                <w:rFonts w:ascii="Times New Roman"/>
                <w:b w:val="false"/>
                <w:i w:val="false"/>
                <w:color w:val="000000"/>
                <w:sz w:val="20"/>
              </w:rPr>
              <w:t xml:space="preserve">
нию информацио- </w:t>
            </w:r>
            <w:r>
              <w:br/>
            </w:r>
            <w:r>
              <w:rPr>
                <w:rFonts w:ascii="Times New Roman"/>
                <w:b w:val="false"/>
                <w:i w:val="false"/>
                <w:color w:val="000000"/>
                <w:sz w:val="20"/>
              </w:rPr>
              <w:t xml:space="preserve">
нных систем </w:t>
            </w:r>
            <w:r>
              <w:br/>
            </w:r>
            <w:r>
              <w:rPr>
                <w:rFonts w:ascii="Times New Roman"/>
                <w:b w:val="false"/>
                <w:i w:val="false"/>
                <w:color w:val="000000"/>
                <w:sz w:val="20"/>
              </w:rPr>
              <w:t xml:space="preserve">
(1-4 кварталы).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для функциони- </w:t>
            </w:r>
            <w:r>
              <w:br/>
            </w:r>
            <w:r>
              <w:rPr>
                <w:rFonts w:ascii="Times New Roman"/>
                <w:b w:val="false"/>
                <w:i w:val="false"/>
                <w:color w:val="000000"/>
                <w:sz w:val="20"/>
              </w:rPr>
              <w:t xml:space="preserve">
рования инфор- </w:t>
            </w:r>
            <w:r>
              <w:br/>
            </w:r>
            <w:r>
              <w:rPr>
                <w:rFonts w:ascii="Times New Roman"/>
                <w:b w:val="false"/>
                <w:i w:val="false"/>
                <w:color w:val="000000"/>
                <w:sz w:val="20"/>
              </w:rPr>
              <w:t xml:space="preserve">
мационных сис- </w:t>
            </w:r>
            <w:r>
              <w:br/>
            </w:r>
            <w:r>
              <w:rPr>
                <w:rFonts w:ascii="Times New Roman"/>
                <w:b w:val="false"/>
                <w:i w:val="false"/>
                <w:color w:val="000000"/>
                <w:sz w:val="20"/>
              </w:rPr>
              <w:t xml:space="preserve">
тем для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и его тер- </w:t>
            </w:r>
            <w:r>
              <w:br/>
            </w:r>
            <w:r>
              <w:rPr>
                <w:rFonts w:ascii="Times New Roman"/>
                <w:b w:val="false"/>
                <w:i w:val="false"/>
                <w:color w:val="000000"/>
                <w:sz w:val="20"/>
              </w:rPr>
              <w:t xml:space="preserve">
риториальных </w:t>
            </w:r>
            <w:r>
              <w:br/>
            </w:r>
            <w:r>
              <w:rPr>
                <w:rFonts w:ascii="Times New Roman"/>
                <w:b w:val="false"/>
                <w:i w:val="false"/>
                <w:color w:val="000000"/>
                <w:sz w:val="20"/>
              </w:rPr>
              <w:t xml:space="preserve">
органов (1-2 </w:t>
            </w:r>
            <w:r>
              <w:br/>
            </w:r>
            <w:r>
              <w:rPr>
                <w:rFonts w:ascii="Times New Roman"/>
                <w:b w:val="false"/>
                <w:i w:val="false"/>
                <w:color w:val="000000"/>
                <w:sz w:val="20"/>
              </w:rPr>
              <w:t xml:space="preserve">
кварталы).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ционного обору- </w:t>
            </w:r>
            <w:r>
              <w:br/>
            </w:r>
            <w:r>
              <w:rPr>
                <w:rFonts w:ascii="Times New Roman"/>
                <w:b w:val="false"/>
                <w:i w:val="false"/>
                <w:color w:val="000000"/>
                <w:sz w:val="20"/>
              </w:rPr>
              <w:t xml:space="preserve">
дования в обо- </w:t>
            </w:r>
            <w:r>
              <w:br/>
            </w:r>
            <w:r>
              <w:rPr>
                <w:rFonts w:ascii="Times New Roman"/>
                <w:b w:val="false"/>
                <w:i w:val="false"/>
                <w:color w:val="000000"/>
                <w:sz w:val="20"/>
              </w:rPr>
              <w:t xml:space="preserve">
рудования защи- </w:t>
            </w:r>
            <w:r>
              <w:br/>
            </w:r>
            <w:r>
              <w:rPr>
                <w:rFonts w:ascii="Times New Roman"/>
                <w:b w:val="false"/>
                <w:i w:val="false"/>
                <w:color w:val="000000"/>
                <w:sz w:val="20"/>
              </w:rPr>
              <w:t xml:space="preserve">
ты сетей (2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лицензий на вы- </w:t>
            </w:r>
            <w:r>
              <w:br/>
            </w:r>
            <w:r>
              <w:rPr>
                <w:rFonts w:ascii="Times New Roman"/>
                <w:b w:val="false"/>
                <w:i w:val="false"/>
                <w:color w:val="000000"/>
                <w:sz w:val="20"/>
              </w:rPr>
              <w:t xml:space="preserve">
дачу сертифика- </w:t>
            </w:r>
            <w:r>
              <w:br/>
            </w:r>
            <w:r>
              <w:rPr>
                <w:rFonts w:ascii="Times New Roman"/>
                <w:b w:val="false"/>
                <w:i w:val="false"/>
                <w:color w:val="000000"/>
                <w:sz w:val="20"/>
              </w:rPr>
              <w:t xml:space="preserve">
тов Х.509 на </w:t>
            </w:r>
            <w:r>
              <w:br/>
            </w:r>
            <w:r>
              <w:rPr>
                <w:rFonts w:ascii="Times New Roman"/>
                <w:b w:val="false"/>
                <w:i w:val="false"/>
                <w:color w:val="000000"/>
                <w:sz w:val="20"/>
              </w:rPr>
              <w:t xml:space="preserve">
200000 пользо- </w:t>
            </w:r>
            <w:r>
              <w:br/>
            </w:r>
            <w:r>
              <w:rPr>
                <w:rFonts w:ascii="Times New Roman"/>
                <w:b w:val="false"/>
                <w:i w:val="false"/>
                <w:color w:val="000000"/>
                <w:sz w:val="20"/>
              </w:rPr>
              <w:t xml:space="preserve">
вателей, крип- </w:t>
            </w:r>
            <w:r>
              <w:br/>
            </w:r>
            <w:r>
              <w:rPr>
                <w:rFonts w:ascii="Times New Roman"/>
                <w:b w:val="false"/>
                <w:i w:val="false"/>
                <w:color w:val="000000"/>
                <w:sz w:val="20"/>
              </w:rPr>
              <w:t xml:space="preserve">
токлиент - 50 </w:t>
            </w:r>
            <w:r>
              <w:br/>
            </w:r>
            <w:r>
              <w:rPr>
                <w:rFonts w:ascii="Times New Roman"/>
                <w:b w:val="false"/>
                <w:i w:val="false"/>
                <w:color w:val="000000"/>
                <w:sz w:val="20"/>
              </w:rPr>
              <w:t xml:space="preserve">
000 пользовате- </w:t>
            </w:r>
            <w:r>
              <w:br/>
            </w:r>
            <w:r>
              <w:rPr>
                <w:rFonts w:ascii="Times New Roman"/>
                <w:b w:val="false"/>
                <w:i w:val="false"/>
                <w:color w:val="000000"/>
                <w:sz w:val="20"/>
              </w:rPr>
              <w:t xml:space="preserve">
лей, Тумар CSP </w:t>
            </w:r>
            <w:r>
              <w:br/>
            </w:r>
            <w:r>
              <w:rPr>
                <w:rFonts w:ascii="Times New Roman"/>
                <w:b w:val="false"/>
                <w:i w:val="false"/>
                <w:color w:val="000000"/>
                <w:sz w:val="20"/>
              </w:rPr>
              <w:t xml:space="preserve">
- 50000 пользо- </w:t>
            </w:r>
            <w:r>
              <w:br/>
            </w:r>
            <w:r>
              <w:rPr>
                <w:rFonts w:ascii="Times New Roman"/>
                <w:b w:val="false"/>
                <w:i w:val="false"/>
                <w:color w:val="000000"/>
                <w:sz w:val="20"/>
              </w:rPr>
              <w:t xml:space="preserve">
вателей (2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лицензий SAS </w:t>
            </w:r>
            <w:r>
              <w:br/>
            </w:r>
            <w:r>
              <w:rPr>
                <w:rFonts w:ascii="Times New Roman"/>
                <w:b w:val="false"/>
                <w:i w:val="false"/>
                <w:color w:val="000000"/>
                <w:sz w:val="20"/>
              </w:rPr>
              <w:t xml:space="preserve">
для информацио- </w:t>
            </w:r>
            <w:r>
              <w:br/>
            </w:r>
            <w:r>
              <w:rPr>
                <w:rFonts w:ascii="Times New Roman"/>
                <w:b w:val="false"/>
                <w:i w:val="false"/>
                <w:color w:val="000000"/>
                <w:sz w:val="20"/>
              </w:rPr>
              <w:t xml:space="preserve">
нной системы </w:t>
            </w:r>
            <w:r>
              <w:br/>
            </w:r>
            <w:r>
              <w:rPr>
                <w:rFonts w:ascii="Times New Roman"/>
                <w:b w:val="false"/>
                <w:i w:val="false"/>
                <w:color w:val="000000"/>
                <w:sz w:val="20"/>
              </w:rPr>
              <w:t xml:space="preserve">
"Комплексный </w:t>
            </w:r>
            <w:r>
              <w:br/>
            </w:r>
            <w:r>
              <w:rPr>
                <w:rFonts w:ascii="Times New Roman"/>
                <w:b w:val="false"/>
                <w:i w:val="false"/>
                <w:color w:val="000000"/>
                <w:sz w:val="20"/>
              </w:rPr>
              <w:t xml:space="preserve">
многомерный </w:t>
            </w:r>
            <w:r>
              <w:br/>
            </w:r>
            <w:r>
              <w:rPr>
                <w:rFonts w:ascii="Times New Roman"/>
                <w:b w:val="false"/>
                <w:i w:val="false"/>
                <w:color w:val="000000"/>
                <w:sz w:val="20"/>
              </w:rPr>
              <w:t xml:space="preserve">
анализ данных </w:t>
            </w:r>
            <w:r>
              <w:br/>
            </w:r>
            <w:r>
              <w:rPr>
                <w:rFonts w:ascii="Times New Roman"/>
                <w:b w:val="false"/>
                <w:i w:val="false"/>
                <w:color w:val="000000"/>
                <w:sz w:val="20"/>
              </w:rPr>
              <w:t xml:space="preserve">
на основе тех- </w:t>
            </w:r>
            <w:r>
              <w:br/>
            </w:r>
            <w:r>
              <w:rPr>
                <w:rFonts w:ascii="Times New Roman"/>
                <w:b w:val="false"/>
                <w:i w:val="false"/>
                <w:color w:val="000000"/>
                <w:sz w:val="20"/>
              </w:rPr>
              <w:t xml:space="preserve">
нологий SAS" </w:t>
            </w:r>
            <w:r>
              <w:br/>
            </w:r>
            <w:r>
              <w:rPr>
                <w:rFonts w:ascii="Times New Roman"/>
                <w:b w:val="false"/>
                <w:i w:val="false"/>
                <w:color w:val="000000"/>
                <w:sz w:val="20"/>
              </w:rPr>
              <w:t xml:space="preserve">
(2 квартал).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7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103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Реестр нало- </w:t>
            </w:r>
            <w:r>
              <w:br/>
            </w:r>
            <w:r>
              <w:rPr>
                <w:rFonts w:ascii="Times New Roman"/>
                <w:b w:val="false"/>
                <w:i w:val="false"/>
                <w:color w:val="000000"/>
                <w:sz w:val="20"/>
              </w:rPr>
              <w:t xml:space="preserve">
гоплательщи- </w:t>
            </w:r>
            <w:r>
              <w:br/>
            </w:r>
            <w:r>
              <w:rPr>
                <w:rFonts w:ascii="Times New Roman"/>
                <w:b w:val="false"/>
                <w:i w:val="false"/>
                <w:color w:val="000000"/>
                <w:sz w:val="20"/>
              </w:rPr>
              <w:t xml:space="preserve">
ков и объек- </w:t>
            </w:r>
            <w:r>
              <w:br/>
            </w:r>
            <w:r>
              <w:rPr>
                <w:rFonts w:ascii="Times New Roman"/>
                <w:b w:val="false"/>
                <w:i w:val="false"/>
                <w:color w:val="000000"/>
                <w:sz w:val="20"/>
              </w:rPr>
              <w:t xml:space="preserve">
тов налого- </w:t>
            </w:r>
            <w:r>
              <w:br/>
            </w:r>
            <w:r>
              <w:rPr>
                <w:rFonts w:ascii="Times New Roman"/>
                <w:b w:val="false"/>
                <w:i w:val="false"/>
                <w:color w:val="000000"/>
                <w:sz w:val="20"/>
              </w:rPr>
              <w:t xml:space="preserve">
облажения </w:t>
            </w:r>
            <w:r>
              <w:br/>
            </w:r>
            <w:r>
              <w:rPr>
                <w:rFonts w:ascii="Times New Roman"/>
                <w:b w:val="false"/>
                <w:i w:val="false"/>
                <w:color w:val="000000"/>
                <w:sz w:val="20"/>
              </w:rPr>
              <w:t xml:space="preserve">
"РНиОН"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Развитие, внед- </w:t>
            </w:r>
            <w:r>
              <w:br/>
            </w:r>
            <w:r>
              <w:rPr>
                <w:rFonts w:ascii="Times New Roman"/>
                <w:b w:val="false"/>
                <w:i w:val="false"/>
                <w:color w:val="000000"/>
                <w:sz w:val="20"/>
              </w:rPr>
              <w:t xml:space="preserve">
рение и расши- </w:t>
            </w:r>
            <w:r>
              <w:br/>
            </w:r>
            <w:r>
              <w:rPr>
                <w:rFonts w:ascii="Times New Roman"/>
                <w:b w:val="false"/>
                <w:i w:val="false"/>
                <w:color w:val="000000"/>
                <w:sz w:val="20"/>
              </w:rPr>
              <w:t xml:space="preserve">
рение функцио- </w:t>
            </w:r>
            <w:r>
              <w:br/>
            </w:r>
            <w:r>
              <w:rPr>
                <w:rFonts w:ascii="Times New Roman"/>
                <w:b w:val="false"/>
                <w:i w:val="false"/>
                <w:color w:val="000000"/>
                <w:sz w:val="20"/>
              </w:rPr>
              <w:t xml:space="preserve">
нальности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Налого- </w:t>
            </w:r>
            <w:r>
              <w:br/>
            </w:r>
            <w:r>
              <w:rPr>
                <w:rFonts w:ascii="Times New Roman"/>
                <w:b w:val="false"/>
                <w:i w:val="false"/>
                <w:color w:val="000000"/>
                <w:sz w:val="20"/>
              </w:rPr>
              <w:t xml:space="preserve">
вого комитета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финансов Рес- </w:t>
            </w:r>
            <w:r>
              <w:br/>
            </w:r>
            <w:r>
              <w:rPr>
                <w:rFonts w:ascii="Times New Roman"/>
                <w:b w:val="false"/>
                <w:i w:val="false"/>
                <w:color w:val="000000"/>
                <w:sz w:val="20"/>
              </w:rPr>
              <w:t xml:space="preserve">
публики Казахс- </w:t>
            </w:r>
            <w:r>
              <w:br/>
            </w:r>
            <w:r>
              <w:rPr>
                <w:rFonts w:ascii="Times New Roman"/>
                <w:b w:val="false"/>
                <w:i w:val="false"/>
                <w:color w:val="000000"/>
                <w:sz w:val="20"/>
              </w:rPr>
              <w:t xml:space="preserve">
тан "Реестр на- </w:t>
            </w:r>
            <w:r>
              <w:br/>
            </w:r>
            <w:r>
              <w:rPr>
                <w:rFonts w:ascii="Times New Roman"/>
                <w:b w:val="false"/>
                <w:i w:val="false"/>
                <w:color w:val="000000"/>
                <w:sz w:val="20"/>
              </w:rPr>
              <w:t xml:space="preserve">
логоплательщи- </w:t>
            </w:r>
            <w:r>
              <w:br/>
            </w:r>
            <w:r>
              <w:rPr>
                <w:rFonts w:ascii="Times New Roman"/>
                <w:b w:val="false"/>
                <w:i w:val="false"/>
                <w:color w:val="000000"/>
                <w:sz w:val="20"/>
              </w:rPr>
              <w:t xml:space="preserve">
ков и объектов </w:t>
            </w:r>
            <w:r>
              <w:br/>
            </w:r>
            <w:r>
              <w:rPr>
                <w:rFonts w:ascii="Times New Roman"/>
                <w:b w:val="false"/>
                <w:i w:val="false"/>
                <w:color w:val="000000"/>
                <w:sz w:val="20"/>
              </w:rPr>
              <w:t xml:space="preserve">
налогообложе- </w:t>
            </w:r>
            <w:r>
              <w:br/>
            </w:r>
            <w:r>
              <w:rPr>
                <w:rFonts w:ascii="Times New Roman"/>
                <w:b w:val="false"/>
                <w:i w:val="false"/>
                <w:color w:val="000000"/>
                <w:sz w:val="20"/>
              </w:rPr>
              <w:t xml:space="preserve">
ния" РНиОН </w:t>
            </w:r>
            <w:r>
              <w:br/>
            </w:r>
            <w:r>
              <w:rPr>
                <w:rFonts w:ascii="Times New Roman"/>
                <w:b w:val="false"/>
                <w:i w:val="false"/>
                <w:color w:val="000000"/>
                <w:sz w:val="20"/>
              </w:rPr>
              <w:t xml:space="preserve">
(1-4 кварталы).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модулей для </w:t>
            </w:r>
            <w:r>
              <w:br/>
            </w:r>
            <w:r>
              <w:rPr>
                <w:rFonts w:ascii="Times New Roman"/>
                <w:b w:val="false"/>
                <w:i w:val="false"/>
                <w:color w:val="000000"/>
                <w:sz w:val="20"/>
              </w:rPr>
              <w:t xml:space="preserve">
увеличения мощ- </w:t>
            </w:r>
            <w:r>
              <w:br/>
            </w:r>
            <w:r>
              <w:rPr>
                <w:rFonts w:ascii="Times New Roman"/>
                <w:b w:val="false"/>
                <w:i w:val="false"/>
                <w:color w:val="000000"/>
                <w:sz w:val="20"/>
              </w:rPr>
              <w:t xml:space="preserve">
ности сервера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"РНиОН" </w:t>
            </w:r>
            <w:r>
              <w:br/>
            </w:r>
            <w:r>
              <w:rPr>
                <w:rFonts w:ascii="Times New Roman"/>
                <w:b w:val="false"/>
                <w:i w:val="false"/>
                <w:color w:val="000000"/>
                <w:sz w:val="20"/>
              </w:rPr>
              <w:t xml:space="preserve">
(2 квартал).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7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ин- </w:t>
            </w:r>
            <w:r>
              <w:br/>
            </w:r>
            <w:r>
              <w:rPr>
                <w:rFonts w:ascii="Times New Roman"/>
                <w:b w:val="false"/>
                <w:i w:val="false"/>
                <w:color w:val="000000"/>
                <w:sz w:val="20"/>
              </w:rPr>
              <w:t xml:space="preserve">
формационной </w:t>
            </w:r>
            <w:r>
              <w:br/>
            </w:r>
            <w:r>
              <w:rPr>
                <w:rFonts w:ascii="Times New Roman"/>
                <w:b w:val="false"/>
                <w:i w:val="false"/>
                <w:color w:val="000000"/>
                <w:sz w:val="20"/>
              </w:rPr>
              <w:t xml:space="preserve">
системы по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венным за- </w:t>
            </w:r>
            <w:r>
              <w:br/>
            </w:r>
            <w:r>
              <w:rPr>
                <w:rFonts w:ascii="Times New Roman"/>
                <w:b w:val="false"/>
                <w:i w:val="false"/>
                <w:color w:val="000000"/>
                <w:sz w:val="20"/>
              </w:rPr>
              <w:t xml:space="preserve">
купкам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 раз- </w:t>
            </w:r>
            <w:r>
              <w:br/>
            </w:r>
            <w:r>
              <w:rPr>
                <w:rFonts w:ascii="Times New Roman"/>
                <w:b w:val="false"/>
                <w:i w:val="false"/>
                <w:color w:val="000000"/>
                <w:sz w:val="20"/>
              </w:rPr>
              <w:t xml:space="preserve">
витие автомати- </w:t>
            </w:r>
            <w:r>
              <w:br/>
            </w:r>
            <w:r>
              <w:rPr>
                <w:rFonts w:ascii="Times New Roman"/>
                <w:b w:val="false"/>
                <w:i w:val="false"/>
                <w:color w:val="000000"/>
                <w:sz w:val="20"/>
              </w:rPr>
              <w:t xml:space="preserve">
зированной ин- </w:t>
            </w:r>
            <w:r>
              <w:br/>
            </w:r>
            <w:r>
              <w:rPr>
                <w:rFonts w:ascii="Times New Roman"/>
                <w:b w:val="false"/>
                <w:i w:val="false"/>
                <w:color w:val="000000"/>
                <w:sz w:val="20"/>
              </w:rPr>
              <w:t xml:space="preserve">
тегрированной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системы "Элект- </w:t>
            </w:r>
            <w:r>
              <w:br/>
            </w:r>
            <w:r>
              <w:rPr>
                <w:rFonts w:ascii="Times New Roman"/>
                <w:b w:val="false"/>
                <w:i w:val="false"/>
                <w:color w:val="000000"/>
                <w:sz w:val="20"/>
              </w:rPr>
              <w:t xml:space="preserve">
ронные государ- </w:t>
            </w:r>
            <w:r>
              <w:br/>
            </w:r>
            <w:r>
              <w:rPr>
                <w:rFonts w:ascii="Times New Roman"/>
                <w:b w:val="false"/>
                <w:i w:val="false"/>
                <w:color w:val="000000"/>
                <w:sz w:val="20"/>
              </w:rPr>
              <w:t xml:space="preserve">
ственные закуп- </w:t>
            </w:r>
            <w:r>
              <w:br/>
            </w:r>
            <w:r>
              <w:rPr>
                <w:rFonts w:ascii="Times New Roman"/>
                <w:b w:val="false"/>
                <w:i w:val="false"/>
                <w:color w:val="000000"/>
                <w:sz w:val="20"/>
              </w:rPr>
              <w:t xml:space="preserve">
ки":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лицензионного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для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ния Веб-порта- </w:t>
            </w:r>
            <w:r>
              <w:br/>
            </w:r>
            <w:r>
              <w:rPr>
                <w:rFonts w:ascii="Times New Roman"/>
                <w:b w:val="false"/>
                <w:i w:val="false"/>
                <w:color w:val="000000"/>
                <w:sz w:val="20"/>
              </w:rPr>
              <w:t xml:space="preserve">
ла;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ционного обору- </w:t>
            </w:r>
            <w:r>
              <w:br/>
            </w:r>
            <w:r>
              <w:rPr>
                <w:rFonts w:ascii="Times New Roman"/>
                <w:b w:val="false"/>
                <w:i w:val="false"/>
                <w:color w:val="000000"/>
                <w:sz w:val="20"/>
              </w:rPr>
              <w:t xml:space="preserve">
дования; </w:t>
            </w:r>
            <w:r>
              <w:br/>
            </w:r>
            <w:r>
              <w:rPr>
                <w:rFonts w:ascii="Times New Roman"/>
                <w:b w:val="false"/>
                <w:i w:val="false"/>
                <w:color w:val="000000"/>
                <w:sz w:val="20"/>
              </w:rPr>
              <w:t xml:space="preserve">
источников бес- </w:t>
            </w:r>
            <w:r>
              <w:br/>
            </w:r>
            <w:r>
              <w:rPr>
                <w:rFonts w:ascii="Times New Roman"/>
                <w:b w:val="false"/>
                <w:i w:val="false"/>
                <w:color w:val="000000"/>
                <w:sz w:val="20"/>
              </w:rPr>
              <w:t xml:space="preserve">
перебойного пи- </w:t>
            </w:r>
            <w:r>
              <w:br/>
            </w:r>
            <w:r>
              <w:rPr>
                <w:rFonts w:ascii="Times New Roman"/>
                <w:b w:val="false"/>
                <w:i w:val="false"/>
                <w:color w:val="000000"/>
                <w:sz w:val="20"/>
              </w:rPr>
              <w:t xml:space="preserve">
тания (2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подсистем </w:t>
            </w:r>
            <w:r>
              <w:br/>
            </w:r>
            <w:r>
              <w:rPr>
                <w:rFonts w:ascii="Times New Roman"/>
                <w:b w:val="false"/>
                <w:i w:val="false"/>
                <w:color w:val="000000"/>
                <w:sz w:val="20"/>
              </w:rPr>
              <w:t xml:space="preserve">
электронных конкурсов и </w:t>
            </w:r>
            <w:r>
              <w:br/>
            </w:r>
            <w:r>
              <w:rPr>
                <w:rFonts w:ascii="Times New Roman"/>
                <w:b w:val="false"/>
                <w:i w:val="false"/>
                <w:color w:val="000000"/>
                <w:sz w:val="20"/>
              </w:rPr>
              <w:t xml:space="preserve">
Веб-портала </w:t>
            </w:r>
            <w:r>
              <w:br/>
            </w:r>
            <w:r>
              <w:rPr>
                <w:rFonts w:ascii="Times New Roman"/>
                <w:b w:val="false"/>
                <w:i w:val="false"/>
                <w:color w:val="000000"/>
                <w:sz w:val="20"/>
              </w:rPr>
              <w:t xml:space="preserve">
(1-4 кварталы); </w:t>
            </w:r>
            <w:r>
              <w:br/>
            </w:r>
            <w:r>
              <w:rPr>
                <w:rFonts w:ascii="Times New Roman"/>
                <w:b w:val="false"/>
                <w:i w:val="false"/>
                <w:color w:val="000000"/>
                <w:sz w:val="20"/>
              </w:rPr>
              <w:t xml:space="preserve">
внедрение и </w:t>
            </w:r>
            <w:r>
              <w:br/>
            </w:r>
            <w:r>
              <w:rPr>
                <w:rFonts w:ascii="Times New Roman"/>
                <w:b w:val="false"/>
                <w:i w:val="false"/>
                <w:color w:val="000000"/>
                <w:sz w:val="20"/>
              </w:rPr>
              <w:t xml:space="preserve">
обучение (3 </w:t>
            </w:r>
            <w:r>
              <w:br/>
            </w:r>
            <w:r>
              <w:rPr>
                <w:rFonts w:ascii="Times New Roman"/>
                <w:b w:val="false"/>
                <w:i w:val="false"/>
                <w:color w:val="000000"/>
                <w:sz w:val="20"/>
              </w:rPr>
              <w:t xml:space="preserve">
квартал).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тече- </w:t>
            </w:r>
            <w:r>
              <w:br/>
            </w:r>
            <w:r>
              <w:rPr>
                <w:rFonts w:ascii="Times New Roman"/>
                <w:b w:val="false"/>
                <w:i w:val="false"/>
                <w:color w:val="000000"/>
                <w:sz w:val="20"/>
              </w:rPr>
              <w:t xml:space="preserve">
ние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174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Создание    интегриро- </w:t>
            </w:r>
            <w:r>
              <w:br/>
            </w:r>
            <w:r>
              <w:rPr>
                <w:rFonts w:ascii="Times New Roman"/>
                <w:b w:val="false"/>
                <w:i w:val="false"/>
                <w:color w:val="000000"/>
                <w:sz w:val="20"/>
              </w:rPr>
              <w:t xml:space="preserve">
ванной информа-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системы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по  </w:t>
            </w:r>
            <w:r>
              <w:br/>
            </w:r>
            <w:r>
              <w:rPr>
                <w:rFonts w:ascii="Times New Roman"/>
                <w:b w:val="false"/>
                <w:i w:val="false"/>
                <w:color w:val="000000"/>
                <w:sz w:val="20"/>
              </w:rPr>
              <w:t xml:space="preserve">
первому  </w:t>
            </w:r>
            <w:r>
              <w:br/>
            </w:r>
            <w:r>
              <w:rPr>
                <w:rFonts w:ascii="Times New Roman"/>
                <w:b w:val="false"/>
                <w:i w:val="false"/>
                <w:color w:val="000000"/>
                <w:sz w:val="20"/>
              </w:rPr>
              <w:t xml:space="preserve">
этапу        </w:t>
            </w:r>
            <w:r>
              <w:br/>
            </w:r>
            <w:r>
              <w:rPr>
                <w:rFonts w:ascii="Times New Roman"/>
                <w:b w:val="false"/>
                <w:i w:val="false"/>
                <w:color w:val="000000"/>
                <w:sz w:val="20"/>
              </w:rPr>
              <w:t xml:space="preserve">
реинжиниринга  </w:t>
            </w:r>
            <w:r>
              <w:br/>
            </w:r>
            <w:r>
              <w:rPr>
                <w:rFonts w:ascii="Times New Roman"/>
                <w:b w:val="false"/>
                <w:i w:val="false"/>
                <w:color w:val="000000"/>
                <w:sz w:val="20"/>
              </w:rPr>
              <w:t xml:space="preserve">
процедур государствен- </w:t>
            </w:r>
            <w:r>
              <w:br/>
            </w:r>
            <w:r>
              <w:rPr>
                <w:rFonts w:ascii="Times New Roman"/>
                <w:b w:val="false"/>
                <w:i w:val="false"/>
                <w:color w:val="000000"/>
                <w:sz w:val="20"/>
              </w:rPr>
              <w:t xml:space="preserve">
ного управления </w:t>
            </w:r>
            <w:r>
              <w:br/>
            </w:r>
            <w:r>
              <w:rPr>
                <w:rFonts w:ascii="Times New Roman"/>
                <w:b w:val="false"/>
                <w:i w:val="false"/>
                <w:color w:val="000000"/>
                <w:sz w:val="20"/>
              </w:rPr>
              <w:t xml:space="preserve">
финансами как </w:t>
            </w:r>
            <w:r>
              <w:br/>
            </w:r>
            <w:r>
              <w:rPr>
                <w:rFonts w:ascii="Times New Roman"/>
                <w:b w:val="false"/>
                <w:i w:val="false"/>
                <w:color w:val="000000"/>
                <w:sz w:val="20"/>
              </w:rPr>
              <w:t xml:space="preserve">
бизнес- </w:t>
            </w:r>
            <w:r>
              <w:br/>
            </w:r>
            <w:r>
              <w:rPr>
                <w:rFonts w:ascii="Times New Roman"/>
                <w:b w:val="false"/>
                <w:i w:val="false"/>
                <w:color w:val="000000"/>
                <w:sz w:val="20"/>
              </w:rPr>
              <w:t xml:space="preserve">
процесса и  </w:t>
            </w:r>
            <w:r>
              <w:br/>
            </w:r>
            <w:r>
              <w:rPr>
                <w:rFonts w:ascii="Times New Roman"/>
                <w:b w:val="false"/>
                <w:i w:val="false"/>
                <w:color w:val="000000"/>
                <w:sz w:val="20"/>
              </w:rPr>
              <w:t xml:space="preserve">
системы администриро-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по организации  </w:t>
            </w:r>
            <w:r>
              <w:br/>
            </w:r>
            <w:r>
              <w:rPr>
                <w:rFonts w:ascii="Times New Roman"/>
                <w:b w:val="false"/>
                <w:i w:val="false"/>
                <w:color w:val="000000"/>
                <w:sz w:val="20"/>
              </w:rPr>
              <w:t xml:space="preserve">
схемы  сбора  </w:t>
            </w:r>
            <w:r>
              <w:br/>
            </w:r>
            <w:r>
              <w:rPr>
                <w:rFonts w:ascii="Times New Roman"/>
                <w:b w:val="false"/>
                <w:i w:val="false"/>
                <w:color w:val="000000"/>
                <w:sz w:val="20"/>
              </w:rPr>
              <w:t xml:space="preserve">
данных, по   проекту выбора  </w:t>
            </w:r>
            <w:r>
              <w:br/>
            </w:r>
            <w:r>
              <w:rPr>
                <w:rFonts w:ascii="Times New Roman"/>
                <w:b w:val="false"/>
                <w:i w:val="false"/>
                <w:color w:val="000000"/>
                <w:sz w:val="20"/>
              </w:rPr>
              <w:t xml:space="preserve">
СУБД; </w:t>
            </w:r>
            <w:r>
              <w:br/>
            </w:r>
            <w:r>
              <w:rPr>
                <w:rFonts w:ascii="Times New Roman"/>
                <w:b w:val="false"/>
                <w:i w:val="false"/>
                <w:color w:val="000000"/>
                <w:sz w:val="20"/>
              </w:rPr>
              <w:t xml:space="preserve">
по проекту выбора </w:t>
            </w:r>
            <w:r>
              <w:br/>
            </w:r>
            <w:r>
              <w:rPr>
                <w:rFonts w:ascii="Times New Roman"/>
                <w:b w:val="false"/>
                <w:i w:val="false"/>
                <w:color w:val="000000"/>
                <w:sz w:val="20"/>
              </w:rPr>
              <w:t xml:space="preserve">
серверного оборудования и его стоимости; </w:t>
            </w:r>
            <w:r>
              <w:br/>
            </w:r>
            <w:r>
              <w:rPr>
                <w:rFonts w:ascii="Times New Roman"/>
                <w:b w:val="false"/>
                <w:i w:val="false"/>
                <w:color w:val="000000"/>
                <w:sz w:val="20"/>
              </w:rPr>
              <w:t xml:space="preserve">
по проекту выбора  </w:t>
            </w:r>
            <w:r>
              <w:br/>
            </w:r>
            <w:r>
              <w:rPr>
                <w:rFonts w:ascii="Times New Roman"/>
                <w:b w:val="false"/>
                <w:i w:val="false"/>
                <w:color w:val="000000"/>
                <w:sz w:val="20"/>
              </w:rPr>
              <w:t xml:space="preserve">
транспортной сети передачи данных.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6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Прямой результат: </w:t>
      </w:r>
      <w:r>
        <w:br/>
      </w:r>
      <w:r>
        <w:rPr>
          <w:rFonts w:ascii="Times New Roman"/>
          <w:b w:val="false"/>
          <w:i w:val="false"/>
          <w:color w:val="000000"/>
          <w:sz w:val="28"/>
        </w:rPr>
        <w:t xml:space="preserve">
выявление добросовестных и недобросовестных участников таможенных процедур; упрощение и ускорение таможенных процедур за счет применения новейших информационных технологий; повышение эффективности ведения борьбы с контрабандой и административными таможенными правонарушениями; повышение эффективности контроля по использованию лицензий и квот; повышение достоверности и оперативности начисления таможенных платежей и повышение эффективности контроля поступления таможенных платежей; ведение таможенной статистики и статистики внешней торговли; повышение оперативности и достоверности информации, представляемой руководству Комитета таможенного контроля Министерства финансов Республики Казахстан и правительственным органам; повышение оперативности и качества принимаемых решений за счет структуризации, формализации и оптимизации представляемой информации; информационное взаимодействие со смежными ведомствами и таможенными органами других государств; оперативное предоставление информационных услуг по вопросам таможенного законодательства. </w:t>
      </w:r>
      <w:r>
        <w:br/>
      </w:r>
      <w:r>
        <w:rPr>
          <w:rFonts w:ascii="Times New Roman"/>
          <w:b w:val="false"/>
          <w:i w:val="false"/>
          <w:color w:val="000000"/>
          <w:sz w:val="28"/>
        </w:rPr>
        <w:t xml:space="preserve">
Прием налоговой отчетности с помощью СГДС (Система гарантированной доставки сообщений), оптимизация заполнения и обработки налоговой отчетности, автоматизация процессов налогового администрирования, внедрение новых форм камерального контроля налоговой отчетности; ведение полной базы регистрационных данных плательщиков НДС и сумм НДС; ведение электронного обмена с банками второго уровня об остатках и движении денег на банковских счетах бездействующих юридических лиц; получение сведений в РНиОН от уполномоченных органов, необходимых для проверки исчисления налогов; совершенствование процедур по перечислению в Национальный фонд Республики Казахстан в части поступлений в бюджет от организаций сырьевого сектора. </w:t>
      </w:r>
      <w:r>
        <w:br/>
      </w:r>
      <w:r>
        <w:rPr>
          <w:rFonts w:ascii="Times New Roman"/>
          <w:b w:val="false"/>
          <w:i w:val="false"/>
          <w:color w:val="000000"/>
          <w:sz w:val="28"/>
        </w:rPr>
        <w:t xml:space="preserve">
Развитие подсистем электронных конкурсов и Веб-портала, приобретение лицензионного программного обеспечения для функционирования Веб-портала позволит расширить для бизнес-структур спектр предоставляемых государственных услуг по государственным закупкам; приобретение источников бесперебойного питания и межсетевых защитных экранов позволит повысить показатель отказоустойчивости системы к сбоям электрической сети, а также повысить уровень защищенности системы от несанкционированного доступа из вне.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сокращение числа импортных деклараций, отбираемых для физической инспекции на таможенной границе до уровня не более 30 %; сокращение среднего времени таможенной очистки на границе, с учетом предварительных операций на 10 %; сокращение средней длительности на импортную очистку при измерении времени от въезда на таможенную территорию до выпуска товаров после таможенной очистки на 50 %; сокращение средней длительности на таможенную очистку при измерении времени от подачи декларации до предоставления разрешения на выпуск товаров на 50 %. </w:t>
      </w:r>
      <w:r>
        <w:br/>
      </w:r>
      <w:r>
        <w:rPr>
          <w:rFonts w:ascii="Times New Roman"/>
          <w:b w:val="false"/>
          <w:i w:val="false"/>
          <w:color w:val="000000"/>
          <w:sz w:val="28"/>
        </w:rPr>
        <w:t xml:space="preserve">
Автоматизация процессов сдачи, обработки и хранения налоговой отчетности налоговыми органами; дистанцирование между налогоплательщиком и налоговыми органами, ограничивающее условия для коррупции; создание условий и возможностей для аналитической обработки поступающей информации о налогах и сборах и принятие оперативных решений по повышению собираемости налогов. </w:t>
      </w:r>
      <w:r>
        <w:br/>
      </w:r>
      <w:r>
        <w:rPr>
          <w:rFonts w:ascii="Times New Roman"/>
          <w:b w:val="false"/>
          <w:i w:val="false"/>
          <w:color w:val="000000"/>
          <w:sz w:val="28"/>
        </w:rPr>
        <w:t xml:space="preserve">
Введение в эксплуатацию системы электронных государственных закупок и ее техническое обеспечение с целью обеспечения функционирования информационной системы, что позволит добиться снижения бюджетных расходов на приобретение товаров, работ и услуг для государственных нужд, сокращения затрат на проведение процедур государственных закупок, создания равных условий конкуренции среди поставщиков продукции, быстрого доступа к накопленной информации. </w:t>
      </w:r>
      <w:r>
        <w:br/>
      </w:r>
      <w:r>
        <w:rPr>
          <w:rFonts w:ascii="Times New Roman"/>
          <w:b w:val="false"/>
          <w:i w:val="false"/>
          <w:color w:val="000000"/>
          <w:sz w:val="28"/>
        </w:rPr>
        <w:t>
 </w:t>
      </w:r>
      <w:r>
        <w:br/>
      </w:r>
      <w:r>
        <w:rPr>
          <w:rFonts w:ascii="Times New Roman"/>
          <w:b w:val="false"/>
          <w:i w:val="false"/>
          <w:color w:val="000000"/>
          <w:sz w:val="28"/>
        </w:rPr>
        <w:t xml:space="preserve">
  Финансово-экономический результат: </w:t>
      </w:r>
      <w:r>
        <w:br/>
      </w:r>
      <w:r>
        <w:rPr>
          <w:rFonts w:ascii="Times New Roman"/>
          <w:b w:val="false"/>
          <w:i w:val="false"/>
          <w:color w:val="000000"/>
          <w:sz w:val="28"/>
        </w:rPr>
        <w:t xml:space="preserve">
Введение системы электронных таможенных документов положительно скажется на экономии бумаги, людских ресурсах и сокращении транспортных расходов. </w:t>
      </w:r>
      <w:r>
        <w:br/>
      </w:r>
      <w:r>
        <w:rPr>
          <w:rFonts w:ascii="Times New Roman"/>
          <w:b w:val="false"/>
          <w:i w:val="false"/>
          <w:color w:val="000000"/>
          <w:sz w:val="28"/>
        </w:rPr>
        <w:t xml:space="preserve">
Минимизация трудозатрат на исполнение основных операционных процедур налогового администрирования (чел/час); сумма доначислений по результатам проведения камерального контроля и актам налоговых проверок (тенге); сокращение времени обработки запросов, формирования статистической и аналитической отчетности (час). </w:t>
      </w:r>
      <w:r>
        <w:br/>
      </w:r>
      <w:r>
        <w:rPr>
          <w:rFonts w:ascii="Times New Roman"/>
          <w:b w:val="false"/>
          <w:i w:val="false"/>
          <w:color w:val="000000"/>
          <w:sz w:val="28"/>
        </w:rPr>
        <w:t xml:space="preserve">
Реализация проекта позволит повысить уровень прозрачности всех этапов процесса государственных закупок, открытости и доступности для всех потенциальных поставщиков системы государственных закупок, приведет к значительному сокращению бумажного документооборота, а также обеспечит экономию денежных средств в размере 10-15 % от объема закупаемых в системе государственных закупок товаров, работ и услуг. Прямой экономический эффект от внедрения системы электронных торгов в сфере государственных закупок включает: экономию до 15 % бюджетных средств на организацию, подготовку и проведение закупок для государственных нужд; экономию на 8-10 % бюджетных средств за счет обеспечения прозрачности конъюнктуры цен различных поставщиков; экономию бюджетных средств от дополнительного понижение на 5-7 % закупочных цен за счет усиления конкуренции среди поставщиков и укрупнения закупаемых партий однотипной продукции по консолидированным лотам. Таким образом, совокупный экономический эффект может составить не менее 30 % от суммы бюджетных средств, выделяемых для государственных закупок.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выполнение запланированных мероприятий согласно установленных сроков в соответствии с планами финансирования по обязательствам и платежам. </w:t>
      </w:r>
      <w:r>
        <w:br/>
      </w:r>
      <w:r>
        <w:rPr>
          <w:rFonts w:ascii="Times New Roman"/>
          <w:b w:val="false"/>
          <w:i w:val="false"/>
          <w:color w:val="000000"/>
          <w:sz w:val="28"/>
        </w:rPr>
        <w:t>
 </w:t>
      </w:r>
      <w:r>
        <w:br/>
      </w:r>
      <w:r>
        <w:rPr>
          <w:rFonts w:ascii="Times New Roman"/>
          <w:b w:val="false"/>
          <w:i w:val="false"/>
          <w:color w:val="000000"/>
          <w:sz w:val="28"/>
        </w:rPr>
        <w:t xml:space="preserve">
  Качество: </w:t>
      </w:r>
      <w:r>
        <w:br/>
      </w:r>
      <w:r>
        <w:rPr>
          <w:rFonts w:ascii="Times New Roman"/>
          <w:b w:val="false"/>
          <w:i w:val="false"/>
          <w:color w:val="000000"/>
          <w:sz w:val="28"/>
        </w:rPr>
        <w:t xml:space="preserve">
90 % клиентов, которые будут удовлетворены качеством и своевременностью оформления таможенных документов, предоставляемых отчетов. </w:t>
      </w:r>
      <w:r>
        <w:br/>
      </w:r>
      <w:r>
        <w:rPr>
          <w:rFonts w:ascii="Times New Roman"/>
          <w:b w:val="false"/>
          <w:i w:val="false"/>
          <w:color w:val="000000"/>
          <w:sz w:val="28"/>
        </w:rPr>
        <w:t xml:space="preserve">
100 % клиентов, которые удовлетворены качеством работы информационных систем, предоставляемых отчетов, информационных услуг. </w:t>
      </w:r>
      <w:r>
        <w:br/>
      </w:r>
      <w:r>
        <w:rPr>
          <w:rFonts w:ascii="Times New Roman"/>
          <w:b w:val="false"/>
          <w:i w:val="false"/>
          <w:color w:val="000000"/>
          <w:sz w:val="28"/>
        </w:rPr>
        <w:t xml:space="preserve">
Реализация проекта позволит добиться единого порядка формирования и проведения процесса государственных закупок, повысить качество контроля за соблюдением участниками процесса государственных закупок законодательства о государственных закупках, снижения количества правонарушений в процессе государственных закупок, а также повысить уровень информационной культуры государственных служащих. Повышение информационной открытости государственных органов и большая прозрачность их деятельности позволит повысить доверие граждан к государству и будет способствовать усилению контроля за государственными расходами.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постановлением Правительства РК от 31 июля 2006 года N  </w:t>
      </w:r>
      <w:r>
        <w:rPr>
          <w:rFonts w:ascii="Times New Roman"/>
          <w:b w:val="false"/>
          <w:i w:val="false"/>
          <w:color w:val="000000"/>
          <w:sz w:val="28"/>
        </w:rPr>
        <w:t xml:space="preserve">470б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197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ПАСПОРТ </w:t>
      </w:r>
      <w:r>
        <w:br/>
      </w:r>
      <w:r>
        <w:rPr>
          <w:rFonts w:ascii="Times New Roman"/>
          <w:b w:val="false"/>
          <w:i w:val="false"/>
          <w:color w:val="000000"/>
          <w:sz w:val="28"/>
        </w:rPr>
        <w:t xml:space="preserve">
республиканской бюджетной программы </w:t>
      </w:r>
      <w:r>
        <w:br/>
      </w:r>
      <w:r>
        <w:rPr>
          <w:rFonts w:ascii="Times New Roman"/>
          <w:b w:val="false"/>
          <w:i w:val="false"/>
          <w:color w:val="000000"/>
          <w:sz w:val="28"/>
        </w:rPr>
        <w:t xml:space="preserve">
400 "Субвенции областным бюджетам" </w:t>
      </w:r>
      <w:r>
        <w:br/>
      </w:r>
      <w:r>
        <w:rPr>
          <w:rFonts w:ascii="Times New Roman"/>
          <w:b w:val="false"/>
          <w:i w:val="false"/>
          <w:color w:val="000000"/>
          <w:sz w:val="28"/>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153149590 тысяч тенге (сто пятьдесят три миллиарда сто сорок девять миллионов пятьсот девяносто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Бюджетный </w:t>
      </w:r>
      <w:r>
        <w:rPr>
          <w:rFonts w:ascii="Times New Roman"/>
          <w:b w:val="false"/>
          <w:i w:val="false"/>
          <w:color w:val="000000"/>
          <w:sz w:val="28"/>
        </w:rPr>
        <w:t xml:space="preserve"> Кодекс Республики Казахстан от 24 апреля 2004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9 ноября 2004 года "Об объемах официальных трансфертов общего характера между республиканским и областными бюджетами, бюджетами города республиканского значения, столицы на 2005-2007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N 916 от 31 августа 2004 года "Методика расчетов официальных трансфертов общего характера".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предоставление стандартного уровня государственных услуг в соответствии с направлениями расходов, закрепленными Бюджетным кодексом за областными и районными бюджетами.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поступления в местные бюджеты всей суммы субвенции для своевременного финансирования первоочередных расходов местных бюджетов.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33"/>
        <w:gridCol w:w="1113"/>
        <w:gridCol w:w="2673"/>
        <w:gridCol w:w="2873"/>
        <w:gridCol w:w="1713"/>
        <w:gridCol w:w="2973"/>
      </w:tblGrid>
      <w:tr>
        <w:trPr>
          <w:trHeight w:val="1035"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Сроки реали- </w:t>
            </w:r>
            <w:r>
              <w:br/>
            </w:r>
            <w:r>
              <w:rPr>
                <w:rFonts w:ascii="Times New Roman"/>
                <w:b w:val="false"/>
                <w:i w:val="false"/>
                <w:color w:val="000000"/>
                <w:sz w:val="20"/>
              </w:rPr>
              <w:t xml:space="preserve">
зации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Ответственные </w:t>
            </w:r>
            <w:r>
              <w:br/>
            </w:r>
            <w:r>
              <w:rPr>
                <w:rFonts w:ascii="Times New Roman"/>
                <w:b w:val="false"/>
                <w:i w:val="false"/>
                <w:color w:val="000000"/>
                <w:sz w:val="20"/>
              </w:rPr>
              <w:t xml:space="preserve">
исполнители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335"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Субвенции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бюджетам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Перечисление </w:t>
            </w:r>
            <w:r>
              <w:br/>
            </w:r>
            <w:r>
              <w:rPr>
                <w:rFonts w:ascii="Times New Roman"/>
                <w:b w:val="false"/>
                <w:i w:val="false"/>
                <w:color w:val="000000"/>
                <w:sz w:val="20"/>
              </w:rPr>
              <w:t xml:space="preserve">
субвенции из </w:t>
            </w:r>
            <w:r>
              <w:br/>
            </w:r>
            <w:r>
              <w:rPr>
                <w:rFonts w:ascii="Times New Roman"/>
                <w:b w:val="false"/>
                <w:i w:val="false"/>
                <w:color w:val="000000"/>
                <w:sz w:val="20"/>
              </w:rPr>
              <w:t xml:space="preserve">
республиканс- </w:t>
            </w:r>
            <w:r>
              <w:br/>
            </w:r>
            <w:r>
              <w:rPr>
                <w:rFonts w:ascii="Times New Roman"/>
                <w:b w:val="false"/>
                <w:i w:val="false"/>
                <w:color w:val="000000"/>
                <w:sz w:val="20"/>
              </w:rPr>
              <w:t xml:space="preserve">
кого бюджета </w:t>
            </w:r>
            <w:r>
              <w:br/>
            </w:r>
            <w:r>
              <w:rPr>
                <w:rFonts w:ascii="Times New Roman"/>
                <w:b w:val="false"/>
                <w:i w:val="false"/>
                <w:color w:val="000000"/>
                <w:sz w:val="20"/>
              </w:rPr>
              <w:t xml:space="preserve">
в бюджеты </w:t>
            </w:r>
            <w:r>
              <w:br/>
            </w:r>
            <w:r>
              <w:rPr>
                <w:rFonts w:ascii="Times New Roman"/>
                <w:b w:val="false"/>
                <w:i w:val="false"/>
                <w:color w:val="000000"/>
                <w:sz w:val="20"/>
              </w:rPr>
              <w:t xml:space="preserve">
следующих об- </w:t>
            </w:r>
            <w:r>
              <w:br/>
            </w:r>
            <w:r>
              <w:rPr>
                <w:rFonts w:ascii="Times New Roman"/>
                <w:b w:val="false"/>
                <w:i w:val="false"/>
                <w:color w:val="000000"/>
                <w:sz w:val="20"/>
              </w:rPr>
              <w:t xml:space="preserve">
ластей: </w:t>
            </w:r>
            <w:r>
              <w:br/>
            </w:r>
            <w:r>
              <w:rPr>
                <w:rFonts w:ascii="Times New Roman"/>
                <w:b w:val="false"/>
                <w:i w:val="false"/>
                <w:color w:val="000000"/>
                <w:sz w:val="20"/>
              </w:rPr>
              <w:t xml:space="preserve">
Акмолинской - </w:t>
            </w:r>
            <w:r>
              <w:br/>
            </w:r>
            <w:r>
              <w:rPr>
                <w:rFonts w:ascii="Times New Roman"/>
                <w:b w:val="false"/>
                <w:i w:val="false"/>
                <w:color w:val="000000"/>
                <w:sz w:val="20"/>
              </w:rPr>
              <w:t xml:space="preserve">
15958655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Алматинской - </w:t>
            </w:r>
            <w:r>
              <w:br/>
            </w:r>
            <w:r>
              <w:rPr>
                <w:rFonts w:ascii="Times New Roman"/>
                <w:b w:val="false"/>
                <w:i w:val="false"/>
                <w:color w:val="000000"/>
                <w:sz w:val="20"/>
              </w:rPr>
              <w:t xml:space="preserve">
17707954 тысяч тенге;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- 17610210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Жамбылской - </w:t>
            </w:r>
            <w:r>
              <w:br/>
            </w:r>
            <w:r>
              <w:rPr>
                <w:rFonts w:ascii="Times New Roman"/>
                <w:b w:val="false"/>
                <w:i w:val="false"/>
                <w:color w:val="000000"/>
                <w:sz w:val="20"/>
              </w:rPr>
              <w:t xml:space="preserve">
17395854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- 8490201 </w:t>
            </w:r>
            <w:r>
              <w:br/>
            </w:r>
            <w:r>
              <w:rPr>
                <w:rFonts w:ascii="Times New Roman"/>
                <w:b w:val="false"/>
                <w:i w:val="false"/>
                <w:color w:val="000000"/>
                <w:sz w:val="20"/>
              </w:rPr>
              <w:t xml:space="preserve">
тысячи тенге; </w:t>
            </w:r>
            <w:r>
              <w:br/>
            </w:r>
            <w:r>
              <w:rPr>
                <w:rFonts w:ascii="Times New Roman"/>
                <w:b w:val="false"/>
                <w:i w:val="false"/>
                <w:color w:val="000000"/>
                <w:sz w:val="20"/>
              </w:rPr>
              <w:t xml:space="preserve">
Карагандинс- </w:t>
            </w:r>
            <w:r>
              <w:br/>
            </w:r>
            <w:r>
              <w:rPr>
                <w:rFonts w:ascii="Times New Roman"/>
                <w:b w:val="false"/>
                <w:i w:val="false"/>
                <w:color w:val="000000"/>
                <w:sz w:val="20"/>
              </w:rPr>
              <w:t xml:space="preserve">
кой - 5908832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- 10934747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Кызылординс- </w:t>
            </w:r>
            <w:r>
              <w:br/>
            </w:r>
            <w:r>
              <w:rPr>
                <w:rFonts w:ascii="Times New Roman"/>
                <w:b w:val="false"/>
                <w:i w:val="false"/>
                <w:color w:val="000000"/>
                <w:sz w:val="20"/>
              </w:rPr>
              <w:t xml:space="preserve">
кой - </w:t>
            </w:r>
            <w:r>
              <w:br/>
            </w:r>
            <w:r>
              <w:rPr>
                <w:rFonts w:ascii="Times New Roman"/>
                <w:b w:val="false"/>
                <w:i w:val="false"/>
                <w:color w:val="000000"/>
                <w:sz w:val="20"/>
              </w:rPr>
              <w:t xml:space="preserve">
12329913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Павлодарской </w:t>
            </w:r>
            <w:r>
              <w:br/>
            </w:r>
            <w:r>
              <w:rPr>
                <w:rFonts w:ascii="Times New Roman"/>
                <w:b w:val="false"/>
                <w:i w:val="false"/>
                <w:color w:val="000000"/>
                <w:sz w:val="20"/>
              </w:rPr>
              <w:t xml:space="preserve">
- 1617733 </w:t>
            </w:r>
            <w:r>
              <w:br/>
            </w:r>
            <w:r>
              <w:rPr>
                <w:rFonts w:ascii="Times New Roman"/>
                <w:b w:val="false"/>
                <w:i w:val="false"/>
                <w:color w:val="000000"/>
                <w:sz w:val="20"/>
              </w:rPr>
              <w:t xml:space="preserve">
тысяч тенге; </w:t>
            </w:r>
            <w:r>
              <w:br/>
            </w:r>
            <w:r>
              <w:rPr>
                <w:rFonts w:ascii="Times New Roman"/>
                <w:b w:val="false"/>
                <w:i w:val="false"/>
                <w:color w:val="000000"/>
                <w:sz w:val="20"/>
              </w:rPr>
              <w:t xml:space="preserve">
Северо-Казах- </w:t>
            </w:r>
            <w:r>
              <w:br/>
            </w:r>
            <w:r>
              <w:rPr>
                <w:rFonts w:ascii="Times New Roman"/>
                <w:b w:val="false"/>
                <w:i w:val="false"/>
                <w:color w:val="000000"/>
                <w:sz w:val="20"/>
              </w:rPr>
              <w:t xml:space="preserve">
станской - </w:t>
            </w:r>
            <w:r>
              <w:br/>
            </w:r>
            <w:r>
              <w:rPr>
                <w:rFonts w:ascii="Times New Roman"/>
                <w:b w:val="false"/>
                <w:i w:val="false"/>
                <w:color w:val="000000"/>
                <w:sz w:val="20"/>
              </w:rPr>
              <w:t xml:space="preserve">
13367240 тысяч тенге; </w:t>
            </w:r>
            <w:r>
              <w:br/>
            </w:r>
            <w:r>
              <w:rPr>
                <w:rFonts w:ascii="Times New Roman"/>
                <w:b w:val="false"/>
                <w:i w:val="false"/>
                <w:color w:val="000000"/>
                <w:sz w:val="20"/>
              </w:rPr>
              <w:t xml:space="preserve">
Южно-Казахс- </w:t>
            </w:r>
            <w:r>
              <w:br/>
            </w:r>
            <w:r>
              <w:rPr>
                <w:rFonts w:ascii="Times New Roman"/>
                <w:b w:val="false"/>
                <w:i w:val="false"/>
                <w:color w:val="000000"/>
                <w:sz w:val="20"/>
              </w:rPr>
              <w:t xml:space="preserve">
танской - </w:t>
            </w:r>
            <w:r>
              <w:br/>
            </w:r>
            <w:r>
              <w:rPr>
                <w:rFonts w:ascii="Times New Roman"/>
                <w:b w:val="false"/>
                <w:i w:val="false"/>
                <w:color w:val="000000"/>
                <w:sz w:val="20"/>
              </w:rPr>
              <w:t xml:space="preserve">
31828251 </w:t>
            </w:r>
            <w:r>
              <w:br/>
            </w:r>
            <w:r>
              <w:rPr>
                <w:rFonts w:ascii="Times New Roman"/>
                <w:b w:val="false"/>
                <w:i w:val="false"/>
                <w:color w:val="000000"/>
                <w:sz w:val="20"/>
              </w:rPr>
              <w:t xml:space="preserve">
тысячи тенге.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месячно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исполнительные </w:t>
            </w:r>
            <w:r>
              <w:br/>
            </w:r>
            <w:r>
              <w:rPr>
                <w:rFonts w:ascii="Times New Roman"/>
                <w:b w:val="false"/>
                <w:i w:val="false"/>
                <w:color w:val="000000"/>
                <w:sz w:val="20"/>
              </w:rPr>
              <w:t xml:space="preserve">
органы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rPr>
          <w:rFonts w:ascii="Times New Roman"/>
          <w:b w:val="false"/>
          <w:i w:val="false"/>
          <w:color w:val="000000"/>
          <w:sz w:val="28"/>
        </w:rPr>
        <w:t xml:space="preserve"> Прямой результат: предоставление стандартного уровня государственных услуг местными исполнительными органами. </w:t>
      </w:r>
      <w:r>
        <w:br/>
      </w:r>
      <w:r>
        <w:rPr>
          <w:rFonts w:ascii="Times New Roman"/>
          <w:b w:val="false"/>
          <w:i w:val="false"/>
          <w:color w:val="000000"/>
          <w:sz w:val="28"/>
        </w:rPr>
        <w:t>
 </w:t>
      </w:r>
      <w:r>
        <w:br/>
      </w:r>
      <w:r>
        <w:rPr>
          <w:rFonts w:ascii="Times New Roman"/>
          <w:b w:val="false"/>
          <w:i w:val="false"/>
          <w:color w:val="000000"/>
          <w:sz w:val="28"/>
        </w:rPr>
        <w:t xml:space="preserve">
  Конечный результат: отсутствие кредиторской задолженности местных бюджетов. </w:t>
      </w:r>
      <w:r>
        <w:br/>
      </w:r>
      <w:r>
        <w:rPr>
          <w:rFonts w:ascii="Times New Roman"/>
          <w:b w:val="false"/>
          <w:i w:val="false"/>
          <w:color w:val="000000"/>
          <w:sz w:val="28"/>
        </w:rPr>
        <w:t>
 </w:t>
      </w:r>
      <w:r>
        <w:br/>
      </w:r>
      <w:r>
        <w:rPr>
          <w:rFonts w:ascii="Times New Roman"/>
          <w:b w:val="false"/>
          <w:i w:val="false"/>
          <w:color w:val="000000"/>
          <w:sz w:val="28"/>
        </w:rPr>
        <w:t xml:space="preserve">
  Своевременность: своевременное финансирование местных бюджетных программ.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