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6e47" w14:textId="e2e6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(Агентство Республики Казахстан по управлению земельными ресурсами)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управлению земельными ресурсами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394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государственного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>
Стоимость: 338843 тысячи тенге (триста тридцать восемь миллионов восемьсот сорок три тысячи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145 </w:t>
      </w:r>
      <w:r>
        <w:rPr>
          <w:rFonts w:ascii="Times New Roman"/>
          <w:b w:val="false"/>
          <w:i w:val="false"/>
          <w:color w:val="000000"/>
          <w:sz w:val="28"/>
        </w:rPr>
        <w:t>
 Земельного кодекса Республики Казахстан от 20 июня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января 2005 года N 14 "Об утверждении Положения Агентства Республики Казахстан по управлению земельными ресурсами".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деятельности центрального аппарата Агентства Республики Казахстан по управлению земельными ресурсами и его территориальных органов для достижения максимально эффективного выполнения возложенных на них функций, осуществление государственного контроля за использованием и охраной земель всеми субъектами земельных отношений; обновление теоретических и практических знаний, умений и навыков по образовательным программам в сфере профессиональной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содержание аппарата Агентства Республики Казахстан по управлению земельными ресурсами и его территориальных органов; лицензирование производства землеустроительных, топографо-геодезических и картографических работ; регистрация, учет и выдача разрешений на проведение аэросъемочных, геодезических и картографических работ; повышение квалификации государственных служащих; приобретение мебели, вычислительной техники, программных продуктов; сопровождение информационной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33"/>
        <w:gridCol w:w="973"/>
        <w:gridCol w:w="2593"/>
        <w:gridCol w:w="4753"/>
        <w:gridCol w:w="1333"/>
        <w:gridCol w:w="213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 Агентства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 численности;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служебного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 нормативу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ксероксов;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землеустроите-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льных, топографо-геоде-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зических и картографи-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работ; регистра-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учет и выдача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аэросъемочных, геодези-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 картографичес-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ности; выплата выходного пособия при сокращении штата государственного органа; 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служебного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согласно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 нормативу поло-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женности;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ксероксов;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 за 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охраной земель.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4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по четырем 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процесс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политика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РК;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закупки; современные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органах;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 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служащих.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центрального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рата: кабинетная мебель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комплекте, офисная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приемных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для улучшения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труда 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системы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 земельного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кадастра; приобретение: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 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 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продуктов, 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тующих запасных частей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расходных материалов;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вычисли-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6 внесены изменения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содержание центрального аппарата в количестве 31 единицы и аппаратов территориальных органов в количестве 261 единицы Агентства Республики Казахстан по управлению земельными ресурсами согласно лимиту штатной численности; приобретение 4 комплектов кабинетной мебели, 2 комплектов офисной мебели и 46 компьютеров; повышение профессионального уровня государственных служащих в количестве 10 человек, обучение государственному языку 20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деятельности центрального аппарата и аппаратов территориальных органов Агентства Республики Казахстан по управлению земельными ресурсами для достижения максимально эффективного выполнения возложенных на них функций и задач; обеспечение рационального, целевого использования и охраны земель собственниками земельных участков и землепользователями; улучшение условий труда 20 % государственным служащим;  обеспечение потребности в повышении профессионального уровня государственных служащих на 3 %, в обучении государственному языку на 7 %.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финансово-хозяйственные затраты на содержание одного государственного служащего центрального аппарата - 1459 тыс. тенге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финансово-хозяйственные затраты на содержание одного государственного служащего аппарата территориальных органов - 848,5 тыс. тенге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повышение квалификации одного государственного служащего - 16,9 тыс. тенге; средние затраты на обучение государственному языку на одного государственного служащего - 12,7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плану работ центрального аппарата и аппаратов территориальных органов и срокам, установленным нормативными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выполнение в полном объеме плановых и внеплановых работ; 50 % государственных служащих, которые перейдут на делопроизводство по государственному языку после прохождения курсов обучения государственному языку; 40 % государственных служащих, которые будут назначены на вышестоящие должности после прохождения курсов повышения квалификации.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"Обеспечение осуществления земельных отношений"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1295458 тысяч тенге (один миллиард двести девяносто пять миллионов четыреста пятьдесят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163 </w:t>
      </w:r>
      <w:r>
        <w:rPr>
          <w:rFonts w:ascii="Times New Roman"/>
          <w:b w:val="false"/>
          <w:i w:val="false"/>
          <w:color w:val="000000"/>
          <w:sz w:val="28"/>
        </w:rPr>
        <w:t>
 Земельного кодекса Республики Казахстан от 20 июня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июля 2003 года N 1149 "О Государственной программе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сентября 2003 года N 956 "Об утверждении Правил ведения мониторинга земель и пользования его данными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января 2005 года N 3 "О Программе по рациональному использованию земель сельскохозяйственного назначения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рациональное использование земель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разработка региональных схем организации и планирования сельских территорий в соответствии с результатами эколого-демографических исследований в разрезе населенных пунктов, ведение земельного кадастра, мониторинга земель, создание условий для развития рынка земли, обеспечение рационального использования земель сельскохозяйственного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73"/>
        <w:gridCol w:w="2633"/>
        <w:gridCol w:w="4673"/>
        <w:gridCol w:w="1353"/>
        <w:gridCol w:w="2133"/>
      </w:tblGrid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1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 осуществле-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отноше-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схем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сельских территорий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результатами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эколого-демографичес-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разрезе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- 160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17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 аэрофотосъемка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7500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аэрофо-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тоснимков и фотопланов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5989,3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8220,7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почвенное обследование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геоботаническое досле-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 - 738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угодий,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почвенных и геоботани-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контуров - 2000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учетных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 - 44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данных по земель-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кадастру на 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ственников земли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виде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7347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на всей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республики;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1241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бонитета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 сельскохозяйст-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назначения на площади 1000 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крестьянских хозяйств  - 18,8 тыс. паспортов;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- 3,0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почвенных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 паспор-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земель - 714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бонитета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 для целей паспор-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- 1085 тыс. га;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на площади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млн. га.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разработка региональных схем организации и планирования сельских территорий в соответствии с результатами эколого-демографических исследований в 160 административных районах, подготовка и издание земельно-кадастровых карт 1241 сельских населенных пунктов, изготовление 18,8 тыс. паспортов на земельный участок крестьянских хозяйств и 3,0 тыс. паспортов сельскохозяйственных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наличие региональных схем организации и планирования сельских территорий в соответствии с результатами эколого-демографических исследований на всей территории республики, обеспечение 32,4 % сельских населенных пунктов земельно-кадастровыми картами. В процессе ведения государственного земельного кадастра будут внесены в базу данных АИС ГЗК 58,8 % земельных участков. Паспорта на земельный участок получат 50 % крестьянских хозяйств и 77 % сельскохозяйственных предприятий. Наличие данных о проведении работ по мониторингу земель составит 35 %.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объема работ по разработке региональных схем организации и планирования сельских территорий в соответствии с результатами эколого-демографических исследований 1000 га составит 382 тенге, средняя стоимость объема земельно-кадастровых работ 1000 га - 10157 тенге, стоимость 1000 га по ведению мониторинга земель 4580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плана мероприятий, предусмотренных данной программой в установленные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достоверная информация о состоянии, использовании и качестве сельскохозяйственных угодий, разработка мероприятий по устранению негативных процессов влияющих на состояние земель, а также информирование органов государственного контроля за использованием и охраной земель.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"Обеспечение топографо-геодезической и картографической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продукцией и ее хранение"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584366 тысяч тенге (пятьсот восемьдесят четыре миллиона триста шестьдесят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3 июля 2002 года "О геодезии и картографии";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22 декабря 1998 года "О Национальном архивном фонде и архивах";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июля 2003 года N 1149 "О Государственной программе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ноября 2002 года N 1273 "Об утверждении Перечня топографо-геодезических и картографических работ, выполняемых за счет средств республиканского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2004 года N 1455 "Об утверждении Программы развития геодезии и картографии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апреля 2005 года N 352 "Об утверждении Плана мероприятий по реализации Государственной программы "Развитие космической деятельности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конкурентоспособной геодезической и картографической продукцией и в необходимом количестве для социально-экономического развития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100 % обновление и создание геодезической и картографической продукции, в соответствии с нормативными техническими актами, государственный учет, хранение, использование и обеспечение сохранности 13000,0 тысяч материалов и документов топографо-геодезического и картографического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013"/>
        <w:gridCol w:w="993"/>
        <w:gridCol w:w="2813"/>
        <w:gridCol w:w="4233"/>
        <w:gridCol w:w="1373"/>
        <w:gridCol w:w="2213"/>
      </w:tblGrid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и картогра-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хранение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аэрокос-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мосъемки для обнов-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масштабного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топографических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- 129546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Бака-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насского базиса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геоде-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зических приборов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пунктов.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работы: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составле-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обновление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 масш-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табного ряда топо-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карт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(полевые и камераль-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работы) - 1286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Обследование, восс-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тановление, заклад-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нивелирование I, II кл. (полевые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камеральные работы) - 749 пог.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каталогов - 6 ката-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угловые и линей-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измерения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(пункт/сторона)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38/146;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высотные измерения - 1508 пог.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 топо-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карт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изданию - 100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цифрование - 310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создание геогра-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фических, учебных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тематических карт,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атласов - 28 листов;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издание (печать)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- 150 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экз.).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каталога географи-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названий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томов.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образую-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топо-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графо-геодезических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 тыс. экземп-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документов.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(в 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ГПРСТ).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Аэросъемка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привязка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аэроснимков и дешиф-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рирование сельских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1079,9 кв. км.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- 1079,9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получение материалов аэросъемки Западно-Казахстанской, Атырауской, Мангистауской областей на площади 129546 кв. км, высот точек линии нивелирования, обновление топографических карт масштаба 1:25000 - 1:100000 (полевые - 620 и камеральные работы - 666 листов), создание и издание 100 листов топографических карт, создание 310 листов цифровых карт и 28 листов тематических карт и печать 15000 листов карт.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выполнена аэросъемка 4,8 % территории от общей территории республики 2,7 млн. кв. км, нивелирование 19 % протяженности линии нивелирования I и II классов, обновлено 1,9 % топографических карт территории от общей территории республики, создано и издано всего 2 % от необходимого количества (4342 листа) листов карт.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 производства топографо-геодезических и картографических работ предполагает непрерывный цикл.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продолжительность цикла работ на объекте 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Стоимость одного кв. км аэрокосмосъемки в зависимости от категории трудности и масштаба - 712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 зависимости от класса нивелирования средняя стоимость одного погонного км нивелирования - 12117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 зависимости от масштаба средняя стоимость одного кв. км обновления топографических карт (полевые работы) - 56771 тенге; камеральные работы - 24900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 зависимости от масштаба средняя стоимость одного листа карты - 46760 тенге, цифрования - 116816 тенге, издания - 300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Мероприятия, по реализации программы будут выполнены в полном объеме 25 декабря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Издание 2 % топографических карт соответствующих действительному состоянию местности.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"Прикладные научные исследования в области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земельными ресурсами"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41020 тысяч тенге (сорок один миллион двадцать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139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162 </w:t>
      </w:r>
      <w:r>
        <w:rPr>
          <w:rFonts w:ascii="Times New Roman"/>
          <w:b w:val="false"/>
          <w:i w:val="false"/>
          <w:color w:val="000000"/>
          <w:sz w:val="28"/>
        </w:rPr>
        <w:t>
 Земельного кодекса Республики Казахстан от 20 июня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июля 2003 года N 1149 "О Государственной программе развития сельских территорий Республики Казахстан на 2004-2010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сентября 2003 года N 956 "Об утверждении Правил ведения мониторинга земель и пользования его данными в Республике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совершенствование функции управления земельными ресурсами на базе инновации; повышение эффективности использования и охраны потенциала земельных ресурсов Республики Казахстан и включение его в экономический оборот.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научно-методическое обеспечение государственного земельного кадастра и его автоматизированной информационной системы; обеспечение научно-методической и опытно-экспериментальной поддержки инновации по мониторингу, изучение, картографирование земель и организация территории на основе ландшафтно-экологического подхода и геоинформационных систем; разработка научно-методической базы системы платного землепользования, рыночного оборота земли и экономического стимулирования рационального использования и охраны земельных ресурсов; методическое обоснование и разработка нормативов оптимального 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993"/>
        <w:gridCol w:w="953"/>
        <w:gridCol w:w="2753"/>
        <w:gridCol w:w="4533"/>
        <w:gridCol w:w="1393"/>
        <w:gridCol w:w="2173"/>
      </w:tblGrid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 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приклад-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области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земельными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 по направлению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потенциала 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мельных ресурсов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включающему 5 тем: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научно-методическое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и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мельного кадастра;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принципы 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системы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земель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нового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строя;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научное и 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 основе ланд-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шафтно-экологического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подхода;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научное и методи-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платного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стиму-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лирования рациональ-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ресурсов;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методическое обос-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и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научно-техни-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экспертизы.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 прикладных научных исследований в области управления земельными ресурсами по 1 направлению, включающему 5 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проведение мониторинга и картографирования почвенно-растительного покрова, земельного кадастра и землеустройства с применением новых научных методик повысят достоверность данных о количественном и качественном состоянии земли на 10 %; научно-методическая база системы платного землепользования даст возможность снизить трансакционные издержки рынка земли на 3-4 %.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проведения прикладных научных исследований 8204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проведение прикладных научных исследований способствует снижению затрат труда и средств по формированию информационного ресурса о земле на 3-5 %, что обеспечивает реализацию рыночного оборота земли как недвижимости, рациональное использование и охрану потенциала земельных 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передаваемые административные функции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 рамках разграничения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348624 тысячи тенге (триста сорок восемь миллионов шестьсот двадцать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отсутствует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деятельности местных органов для достижения максимально эффективного выполнения возложенных на них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содержания аппарата местных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993"/>
        <w:gridCol w:w="953"/>
        <w:gridCol w:w="2753"/>
        <w:gridCol w:w="4533"/>
        <w:gridCol w:w="1393"/>
        <w:gridCol w:w="2173"/>
      </w:tblGrid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7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111  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 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уровня-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Астана и Алматы на передаваемые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 рамках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граничения полномочий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уровнями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 содержания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местных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пределах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 лимита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в количе-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529 единиц.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качественное и своевременное выполнение возложенных на аппарат местных органов функций и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614 - Агентство Республики Казахстан по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600000 тысяч тенге (шестьсот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157 </w:t>
      </w:r>
      <w:r>
        <w:rPr>
          <w:rFonts w:ascii="Times New Roman"/>
          <w:b w:val="false"/>
          <w:i w:val="false"/>
          <w:color w:val="000000"/>
          <w:sz w:val="28"/>
        </w:rPr>
        <w:t>
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158 </w:t>
      </w:r>
      <w:r>
        <w:rPr>
          <w:rFonts w:ascii="Times New Roman"/>
          <w:b w:val="false"/>
          <w:i w:val="false"/>
          <w:color w:val="000000"/>
          <w:sz w:val="28"/>
        </w:rPr>
        <w:t>
Земельного кодекса Республики Казахстан от 20 июня 2003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ноября 2004 года N 1471 "О Государственной программе формирования "электронного правительства" в Республике Казахстан на 2005-2007 годы";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января 2005 года N 3 "О Программе по рациональному использованию земель сельскохозяйственного назначения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совершенствование системы и методов управления земельными ресурсами; внедрение эффективных механизмов координации и контроля в республике по эффективному использованию земли в интересах удовлетворения потребностей общества путем реализации автоматизированной системы ведения ГЗК; разработка и совершенствование нормативной базы реализации государственной политики в области создания АИС ГЗК.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на территории Республики Казахстан современных методов ведения государственного земельного кадастра; постановка на государственный кадастровый учет земельных участков всех форм собственности и связанных с ними объектов недвижимого имущества в процессе работ по инвентаризации и оценке земель, создание автоматизированных баз данных об объектах кадастрового учета; развертывание в государственных учреждениях по ведению государственного земельного кадастра программно-технических комплексов, современных отечественных информационных технологий и программных средств, средств защиты информации, обеспечивающих автоматизацию процессов формирования, учета, оценки земельных участков; обеспечение совместимости информационных систем, связанных с формированием, государственным учетом, технической инвентаризацией, оценкой, регистрацией прав, налогообложением, управлением и распоряжением земли и недвижимостью, и создание системы электронного обмена сведениями между ними; организация и проведение подготовки и переподготовки кадров, обеспечивающих государственный кадастровый учет земли, кадастровую оценку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993"/>
        <w:gridCol w:w="953"/>
        <w:gridCol w:w="2753"/>
        <w:gridCol w:w="4533"/>
        <w:gridCol w:w="1393"/>
        <w:gridCol w:w="2173"/>
      </w:tblGrid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6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ства"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
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хранилища 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для 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 данных,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кадастрового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тооборота для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Республиканско-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Центров АИС ГЗК.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подсистем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"Передача кадастровых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данных", "Работа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пользователями",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информационно-справоч-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подсистемы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и 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 на базе Web-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сайта.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тематических цифровых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карт.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 выполнения Программы: развертывание по всей республике 220 программно-технических комплексов АИС ГЗК, обучение 670 специалистов земельно-кадастровых служб, создание кадастровых данных в электронном виде по всей территории Казахстана. На 2006 год: Оснащение техническими средствами и программным обеспечением областных и Республиканского Центров, создание основных подсистем автоматизированной информационной системы Государственного земельного кадастра (подсистема "Передача кадастровых данных", информационно-справочная подсистема для юридических и физических лиц на базе Web-сайта, подсистема "Работа с пользователями"). Создание тематических цифровых карт.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 выполнения Программы: в результате реализации проекта в базу АИС ГЗК будет внесена полная информация о 95 % землепользователей. Полные данные позволят фискальным органам республики точно устанавливать ежегодный размер земельных платежей, участникам земельного рынка обладать достоверной информацией о земельных участках.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 средневзвешанная стоимость оплаты одной услуги по ведению земельного кадастра составит 1212,17 тенге; Ежегодный рост информационных услуг составит 8-10 %.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установленные сроки согласно заключаемым договорам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посредством разработки и внедрения программно-технического комплекса АИС ГЗК будут удовлетворены потребности государственных органов, бизнеса и населения в услугах по земельному кадастру, имеющих доступ к порталу АИС ГЗК на 100 %, оперативно выдаваться информация по запросам других потребителей.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