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e8ed" w14:textId="2b1e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
(Центральная избирательная комиссия)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Центральной избирательной комиссии Республики Казахстан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450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450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690 - Центральная избирательная комиссия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"Организация проведения выборов"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5119009 тысяч тенге (пять миллиардов сто девятнадцать миллионов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6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Конституционный закон Республики Казахстан от 28 сентября 1995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выборах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"; Закон Республики Казахстан от 23 июля 1999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
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  Президента Республики Казахстан от 11 ноября 1996 года N 3205 "Об утверждении положения о Центральной избирательной комиссии Республики Казахстан"; постановление Правительства Республики Казахстан от 29 октября 1998 года N 1108 "О штатной численности аппарата Центральной избирательной комиссии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организация проведения выборов депутатов Сената и Мажилиса Парламента, депутатов маслихатов и акимов районов, городов областного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реализация подготовки и проведения выборов депутатов Парламента, депутатов маслихатов, акимов районов и городов областного значения, осуществление руководства территориальными, окружными и участковыми избирательными комиссиями при проведении выборов, повышение профессионального уровня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033"/>
        <w:gridCol w:w="1033"/>
        <w:gridCol w:w="2173"/>
        <w:gridCol w:w="2733"/>
        <w:gridCol w:w="2173"/>
        <w:gridCol w:w="265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програ-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 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 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едино-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Мажилиса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 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 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райо-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и горо-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 избира-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 выде-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кампании.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комиссия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бюджетиро-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 плани-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 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дело-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 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комиссия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 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 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систем: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"Сайлау";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"Лука 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жет"; "План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ния"; "Мони-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жетного 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 к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 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"Сайлау" 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аппарата,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"Сайлау".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тей;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(сер-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комиссия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 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 вмес-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 выбывших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 и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жилиса Парла-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очеред-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выборов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 аки-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 поме-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щений, коман-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предвыборных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агита-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канди-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датов;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семина-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и учебы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членами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выборов.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комиссия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единообразного применения законодательства о выборах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сотрудников аппарата и членов Центральной избирательной комиссии 4 человека.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обучение сотрудников аппарата государственному языку - 30 человек и английскому языку в количестве 20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выборов в соответствии с требованиями избирательного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потребности в повышении профессионального уровня государственных служащих на - 8 процентов, в обучении государственному языку на - 59 процентов, обучении английскому языку на - 39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эффективное использование бюджетных средств на мероприятия по проведению выборов;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повышение квалификации одного государственного служащего - 50,4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обучение государственному языку одного государственного служащего - 53,0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обучение английскому языку одного государственного служащего - 16,5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своевременное и полное освоение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реализация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реализации гражданами Республики Казахстан конституционного права избирать и быть избранными;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членов избирательной комиссии, государственных служащих в соответствии с современными экономическими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- 20 процентов государственных служащих, после прохождения курсов обучения государственному языку делопроизводство будут осуществлять на государственном языке;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- 10 процентов государственных служащих, после прохождения курсов обучения английскому языку будут работать с документами на английском языке;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- 10 процентов государственных служащих после прохождения курсов повышения квалификации будут работать с высоким профессионализмом.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