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ecb0" w14:textId="35ee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
(Министерство здравоохранения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 согласно приложениям 
</w:t>
      </w:r>
      <w:r>
        <w:rPr>
          <w:rFonts w:ascii="Times New Roman"/>
          <w:b w:val="false"/>
          <w:i w:val="false"/>
          <w:color w:val="000000"/>
          <w:sz w:val="28"/>
        </w:rPr>
        <w:t xml:space="preserve"> 265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266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267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268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269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279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289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265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001 - "Обеспечение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
</w:t>
      </w:r>
      <w:r>
        <w:rPr>
          <w:rFonts w:ascii="Times New Roman"/>
          <w:b w:val="false"/>
          <w:i w:val="false"/>
          <w:color w:val="000000"/>
          <w:sz w:val="28"/>
        </w:rPr>
        <w:t>
: 1733419 тысяч тенге (один миллиард семьсот тридцать три миллиона четыреста девятнадцать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января 2007 года "О лицензировании";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1999 года N 905 "О комплексной программе "Здоровый образ жизни";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N 1117 "Вопросы Министерства здравоохранения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1124 "Вопросы Комитета фармации Министерства здравоохранения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2004 года N 1125 "Вопросы Комитета государственного санитарно-эпидемиологического надзора Министерства здравоохранения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декабря 2004 года N 1327 "Вопросы Комитета по контролю в сфере оказания медицинских услуг Министерства здравоохранения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сентября 2006 года N 899 "Об отдельных вопросах Министерства здравоохранения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октября 2007 года N 944 "О некоторых вопросах Министерства здравоохранения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формирования государственной политики развития здравоохранения и ее реализации; повышение эффективности системы здравоохранения; обеспечение деятельности центрального аппарата Министерства здравоохранения Республики Казахстан и его территориальных подразделений для достижения максимально эффективного выполнения возложенных функций; обеспечение получения населением безопасной, доступной, качественной медицинской и лекарственной помощи и санитарно-эпидемиологического благополучия населения; пропаганда здорового образа жизни; развитие конкурентной среды, демонополизация государственной медицины; обеспечение функционирования информационных подсистем в целях улучшения качества принятия оперативных и стратегических решений, укрепление материально-технической базы Министерства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содержание аппаратов Министерства здравоохранения Республики Казахстан и его территориальных органов; обновление и углубление профессиональных знаний и навыков государственных служащих в соответствии с предъявляемыми квалификационными требованиями; совершенствование системы управления здравоохранением; контроль качества оказания медицинских услуг; аккредитация субъектов здравоохранения; развитие института независимой экспертизы; совершенствование системы присвоения квалификационных категорий и системы аттестации на профессиональную компетентность; проведение лицензирования в соответствии с действующим законодательством; повышение качества, эффективности и безопасности лекарственных средств и фармацевтических услуг; обеспечение государственного санитарно-эпидемиологического надзора за подконтрольными объектами, санитарная охрана границ от завоза и распространения инфекционных и паразитарных заболеваний; рассмотрение обращений граждан; сопровождение и эксплуатация информационных систем веб-ресурсов Министерства здравоохранения Республики Казахстан, обеспечение системного и технического обслуживания вычислительной техники, локальных вычислительных сетей системы здравоохранения Республики Казахстан, поддержка информационной связи и обмена информацией с организациями здравоохранения, с Европейским региональным бюро Всемирной организации здравоохранения и другими международными организациями; обеспечение Министерства здравоохранения Республики Казахстан и его территориальных органов основными средствами.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5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73"/>
        <w:gridCol w:w="1013"/>
        <w:gridCol w:w="2753"/>
        <w:gridCol w:w="3913"/>
        <w:gridCol w:w="1413"/>
        <w:gridCol w:w="277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воохранения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методик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 пропа-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ганде здорового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комитетов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служеб-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автомашин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незави-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приобретаемой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году.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совершен-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ствования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ведомств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2005-2010 годы.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разработке и проведению государственной вневедомственной экспертизы проектно-сметной документации на капитальный ремонт здания Департамента Комитета по контролю в сфере оказания медицинских услуг Министерства здравоохранения Республики Казахстан по Южно-Казахстанской области.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Комитета по контролю в сфере оказания медицинских услуг Министерства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Республики Казахстан по 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санитар-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санитар-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санитар-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санитар-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Акмолинс-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кой, 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Астаны.
</w:t>
            </w:r>
          </w:p>
        </w:tc>
      </w:tr>
      <w:tr>
        <w:trPr>
          <w:trHeight w:val="9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 веб-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сайта, веб-порта-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и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системно-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вычисли-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телекомму-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никационных услуг.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раммных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 содержание центрального аппарата и территориальных органов в пределах утвержденного лимита штатной численности; углубление профессиональных знаний и навыков для выполнения должностных обязанностей государственного служащего; контроль за соответствием подконтрольных объектов санитарно-эпидемиологическим правилам и нормам, гигиеническим нормативам, мотивированное улучшение качества медицинской помощи; повышение качества и безопасности лекарственных средств и оказываемых фармацевтических услуг; повышение отзывчивости системы здравоохранения ожиданиям потребителей; сокращение среднего времени сбора данных, обработки оперативных задач и сроков выдачи аналитических информационных справок, уменьшение периода принятия статистических отчетов из областей (годовой отчет до 18 дней; квартальный - до 3-х дней); повышение квалификации государственных служащих внутри страны в среднем 90 человек; обучение английскому языку в среднем 51 человек; обучение государственному языку в среднем 105 человек; обучение за рубежом служащих государственного органа в сфере обращения лекарственных средств в среднем 20 человек и уполномоченного органа в области здравоохранения в среднем 35 человек; проектно-сметная документация, прошедшая государственную вневедомственную экспертизу на капитальный ремонт здания Департамента Комитета по контролю в сфере оказания медицинских услуг Министерства здравоохранения Республики Казахстан по Южно-Казахстанской области; оснащение Министерства здравоохранения Республики Казахстан основными средствами, расходными материалами и прочим оборудованием, сопровождение и техническое обслуживание информационных систем; оснащение территориальных органов комитетов фармацевтического контроля, санитарно-эпидемиологического надзора, по контролю в сфере оказания медицинских услуг средствами вычислительной, организационной и телекоммуникационной техники, лицензионных программных продуктов, расходными и комплектующими материалами.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функционирования государственного органа в сфере здравоохранения и его территориальных органов для выполнения возложенных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содержание одного государственного служащего центрального аппарата в год - 1396,3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выполнение одного мероприятия по усовершенствованию системы управления здравоохранением 2294,772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выполнение одного мероприятия по пропаганде здорового образа жизни - 135,26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содержание одного государственного служащего территориального органа в год - 1018,5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повышение квалификации одного служащего внутри страны - 22,144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повышение квалификации одного служащего государственного органа в сфере обращения лекарственных средств за рубежом - 861,55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повышение квалификации одного служащего уполномоченного органа в области здравоохранения за рубежом - 2 129,514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обучение одного служащего английскому языку - 37,657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обучение одного служащего государственному языку - 37,271 тыс.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исполнение запланированных мероприятий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уровня управления системой здравоохранения; качественное и своевременное выполнений функций возложенных на Министерство здравоохранения Республики Казахстан и его территориальные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постановлениями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266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"Подготовка специалистов с высшим и послевузовским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профессиональным образованием"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
</w:t>
      </w:r>
      <w:r>
        <w:rPr>
          <w:rFonts w:ascii="Times New Roman"/>
          <w:b w:val="false"/>
          <w:i w:val="false"/>
          <w:color w:val="000000"/>
          <w:sz w:val="28"/>
        </w:rPr>
        <w:t>
: 6819850 тысяч тенге (шесть миллиардов восемьсот девятнадцать миллионов восемьсот пятьдесят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9 июля 2001 года "О науке";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48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7 июня 2004 года "О государственной молодежной политике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62 </w:t>
      </w:r>
      <w:r>
        <w:rPr>
          <w:rFonts w:ascii="Times New Roman"/>
          <w:b w:val="false"/>
          <w:i w:val="false"/>
          <w:color w:val="000000"/>
          <w:sz w:val="28"/>
        </w:rPr>
        <w:t>
и 
</w:t>
      </w:r>
      <w:r>
        <w:rPr>
          <w:rFonts w:ascii="Times New Roman"/>
          <w:b w:val="false"/>
          <w:i w:val="false"/>
          <w:color w:val="000000"/>
          <w:sz w:val="28"/>
        </w:rPr>
        <w:t xml:space="preserve"> 64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июля 2007 года "Об образовании";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5 июля 2001 года N 648 "О предоставлении особого статуса отдельным государственным высшим учебным заведениям";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ноября 1999 года N 1781 "О государственном образовательном гранте";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апреля 2006 года N 317 "О концепции реформирования медицинского и фармацевтического образования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мая 2006 года N 449 "Об утверждении Правил организации и обеспечения государственными органами подготовки граждан к воинской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отрасли здравоохранения квалифицированными специалистами с высшим медицинским и послевузовским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подготовки квалифицированных кадров отрасли здравоохранения, обеспечение военной подготовки студентов высших учебных заведений по программе офицеров запаса по медицинским специальностям.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969"/>
        <w:gridCol w:w="969"/>
        <w:gridCol w:w="2715"/>
        <w:gridCol w:w="4336"/>
        <w:gridCol w:w="1634"/>
        <w:gridCol w:w="2945"/>
      </w:tblGrid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грантам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студен-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интернов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общеобязательными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процесса.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 повышаю-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коэффициента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 к установлен-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окладам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и руководя-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студен-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интернов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 - 15916.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по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рамме офицеров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учебному плану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ВУЗах.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офицеров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 в количестве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- 1442.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 студентов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интернов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 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студентам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интернам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вып-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стипендий 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дельным категориям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Правилами 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стипендий,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учрежденных Прези-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интернов - 12872.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научны-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кадрами собст-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пробле-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 медицины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 виде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докторских, канди-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датских и магис-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терских диссерта-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в высших учеб-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заведениях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циях, овладение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методологией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исследований,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лучение углублен-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зациях,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процесса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готовки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 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личество докторан-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- 91, докторан-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PhD - 3, аспи-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рантов - 178, кли-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 ординато-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- 165, слушатели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резидентуры - 53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магистрантов здра-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воохранения - 116.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 среднегодо-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контингента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докторантов,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докторантов PhD,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аспирантов,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клинических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ординаторов, 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слушатели резиден-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 116 магис-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трантов 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вып-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риям обучающихся.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вузов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создания 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ловий для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преподо-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С.Д.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Асфендиярова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от 5 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7-207-1/06);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от 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18-13/2007);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 (заключения государственной экспертизы от 14 апреля 2006 года № 22-171/06, от 14 апреля 2006 года № 22-175/06 и от 4 августа 2008 года № 22-261/08);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 (заключения государственной экспертизы от 7 февраля 2007 года № 12-20/07 и от 18 июня 2008 года № 12-242/08);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от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23-25/07);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им. Марата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(заключе-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от 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6-188/06)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ремонта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Доучивание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студен-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интернов,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 до 1999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высшие учебные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общеобязательными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процесса.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студен-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интернов,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 до 1999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высшие учебные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 - 1.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81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доучивающих-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в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студентов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интернов, поступив-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по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заказу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года в высшие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интер-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 Правила-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о порядке 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и 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отдельным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обучаю-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в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 студен-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интернов,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 до 1999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высшие учебные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 - 1.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50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лодежи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перечисления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заведениям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выплаты денеж-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компенсаций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обучающимся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 в 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зимних и 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каникул на контин-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 студентов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года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- 13192,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выпускающихся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 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цинских выс-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учебно-кли-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совре-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менным лабораторным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медицинским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рудованием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университету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мии, Семипалатин-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академии, 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академии,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мии, Западно-Казах-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Оспанова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Перечнем,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даемым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Казахстан.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7. Ожидаемые результаты выполнения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студентов на обучение по государственному образовательному заказу - 4500; прием офицеров запаса на военных кафедрах медицинских вузов - 600; докторантов PhD - 10; слушателей резидентуры - 158 и магистрантов - 70; обеспечение стипендией студентов 1 курса (новый прием) - 100 процентов, продолжающих обучение в среднем - 79 процентов и интернов - 90 процентов; магистрантов, клинических ординаторов, слушателей резидентуры, аспирантов, докторантов PhD и докторантов - 100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квалифицированными кадрами организаций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подготовку 1 обучающегося по государственному образовательному заказу - 263 тыс. тенге в год; на подготовку офицера запаса - 25,4 тыс. тенге в год; на подготовку докторанта - 64,3 тыс. тенге в год; докторанта PhD - 700, 0 тыс. тенге в год; аспиранта - 123,7 тыс. тенге в год; клинического ординатора - 153,2 тыс. тенге в год; слушателя резидентуры - 153,2 тыс. тенге в год; магистранта - 333,8 тыс. тенге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Месячный размер стипендии: одного студента: с 1 января - 6434 тенге, с 1 сентября - 7500 тенге; одного интерна: с 1 января - 11652 тенге, с 1 сентября - 13586 тенге; Президентской - 12868 тенге; именной - 9329 тенге; докторанта - 29359 тенге; докторанта PhD - 29359 тенге; аспиранта - 23000 тенге; клинического ординатора - 22041 тенге; слушателя резидентуры - 22041 тенге и магистранта - 22041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денежных компенсаций на проезд 1 обучающегося по государственному образовательному заказу в период зимних и летних каникул по 4 МРП.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Капитальный ремонт государственных высших медицинских организаций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ожидаемый выпуск квалифицированных специалистов отрасли здравоохранения с высшим медицинским и фармацевтическим образованием не менее 1434 человека, офицеров запаса не менее 579 человек, научных кадров и специалистов с углубленным медицинским образованием не менее 217 человек в т.ч. докторантов не менее 30, аспирантов не менее 62, клинических ординаторов не менее 90, магистрантов не менее 28.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ожидаемая доля выпускников с высшим образованием, окончившим ВУЗ с отличием, от общего числа выпускников - 15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267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реконструкцию объектов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
</w:t>
      </w:r>
      <w:r>
        <w:rPr>
          <w:rFonts w:ascii="Times New Roman"/>
          <w:b w:val="false"/>
          <w:i w:val="false"/>
          <w:color w:val="000000"/>
          <w:sz w:val="28"/>
        </w:rPr>
        <w:t>
: 43761475 тысяч тенге (сорок три миллиарда семьсот шестьдесят один миллион четыреста семьдесят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мая 1998 года N 3956 "О первоочередных мерах по улучшению состояния здоровья граждан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10 июля 2003 года N 1149 "О Государственной программе развития сельских территорий Республики Казахстан на 2004-2010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4 сентября 1998 года N 839 "О неотложных мерах защиты населения от туберкулеза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26 марта 2007 года N 67-р "Об утверждении Плана мероприятий по реализации проекта "Строительство 100 школ и 100 больниц на основе государственно-частного партнерства" на 2007-2010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доступности медицинской помощи населению.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финансовая поддержка местных бюджетов для осуществления строительства и реконструкции объектов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926"/>
        <w:gridCol w:w="941"/>
        <w:gridCol w:w="2493"/>
        <w:gridCol w:w="4090"/>
        <w:gridCol w:w="2524"/>
        <w:gridCol w:w="2726"/>
      </w:tblGrid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3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по: разработке,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вневедом-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экспертиз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объектам, не вошед-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 в 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здравоохранения;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привязке к местности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повторного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дением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вневедомственных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экспертиз; по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 и рекон-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"Строитель-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100 школ и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партнер-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ства")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согласно Прило-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жению 3 к 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1223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сметных документаций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объектам,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вошедшим в 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местности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повторного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дением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вневедомственных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в 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проекта "Строи-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100 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больниц на осно-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партнер-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ства").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 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 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c изменениями, внесенными постановлением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введенных в эксплуатацию объектов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объектов здравоохранения для обеспечения доступности медицинской помощи населению.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разработка, проведение государственных вневедомственных экспертиз проектно-сметных документации по объектам, не вошедшим в перечень типовых проектов здравоохранения; привязка к местности типовых проектов здравоохранения и проектов повторного применения с проведением государственных вневедомственных экспертиз; выполнение объема работ по строительству и реконструкции объектов здравоохранения (в том числе в рамках проекта "Строительство 100 школ и 100 больниц на основе государственно-частного партнерства") согласно заключенным договорам с поставщиками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 республике будет обеспечено снижение младенческой и материнской смертности, заболеваемости туберкулезом, будет обеспечено улучшение первичной медико-санитарной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инвестиционных проектов согласно Приложению 3 к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N 1223 "О реализации Закона Республики Казахстан "О республиканском бюджете на 2008 год", а также мероприятия в соответствии с утвержденной в установленном законодательством порядке проектно-сметной документацией,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268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на республиканском уровне"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2446695 тысяч тенге (два миллиарда четыреста сорок шесть миллионов шестьсот девяносто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октября 1994 года "О профилактике и лечении ВИЧ-инфекции и СПИД";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2002 года "О санитарно-эпидемиологическом благополучии населения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24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охране здоровья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мая 1998 года N 3956 "О первоочередных мерах по улучшению состояния здоровья граждан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февраля 2003 года N 126 "О некоторых мерах по реализации Закона Республики Казахстан "О санитарно-эпидемиологическом благополучии населения";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"Об утверждении Программы по противодействию эпидемии СПИДа на 2006-2010 годы" от 15 декабря 2006 года N 1216.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санитарно-эпидемиологического благополучия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профилактика возникновения, распространения и снижение инфекционной, паразитарной и профессиональной заболеваемости населения, в том числе особо опасными инфекциями, охрана границ от завоза и распространения инфекционных и особо опасных заболеваний; предупреждение ВИЧ-инфекции и снижение темпов ее распространения.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33"/>
        <w:gridCol w:w="953"/>
        <w:gridCol w:w="2573"/>
        <w:gridCol w:w="4153"/>
        <w:gridCol w:w="1333"/>
        <w:gridCol w:w="2773"/>
      </w:tblGrid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уровне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эпидемий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родных очагах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эндемичных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командировоч-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расходов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цинским 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работникам, 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ляемым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профилактических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и доставка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 очаги осо-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 опасных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заболе-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Араломорс-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 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Манги-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лока-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лизации, предупреж-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дению распростране-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карантинных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особо 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 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Уральской,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Шымкентской, 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противочум-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станций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денной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 и заключениями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(диагности-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 лаборатор-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ного) и немедицин-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речнем, утверждаемым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Араломорская,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Манги-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24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сани-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станция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социально-гигиени-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мониторинга,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(диагности-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 лаборатор-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ного) и немедицин-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оборудования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речнем, утверждаемым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санитар-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но-эпидемио-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сани-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по улучшению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 значи-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объектов,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(диагности-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 лаборатор-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ного) и немедицин-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оборудования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речнем, утверждаемым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эпидемиологи-ческой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(диагности-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 лаборатор-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ного) и немедицин-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оборудования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речнем, утвержденным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осуществление не менее 65 выездов в очаги и другие эндемичные регионы для организации и проведения противоэпидемических и профилактических мероприятий в очагах особо опасных инфекций, обеспечение противочумных станций дезинфекционными средствами для проведения профилактических и противоэпидемических мероприятий в очагах особо опасных и других инфекционных заболеваний, приобретение не менее 869 единиц медицинского (диагностического и лабораторного) и немедицинского оборудования, автотранспорта в соответствии с перечнем, утверждаемым приказом Министра здравоохранения Республики Казахстан, в том числе для противочумных станций не менее 608 единиц, для Республиканской санитарно-эпидемиологической станции не менее 50 единиц оборудования, для центров санитарно-эпидемиологической экспертизы на транспорте не менее 203 единиц, для республиканского центра по профилактике и борьбе со СПИДом не менее 8 единиц, проведение капитального ремонта Актюбинской, Атырауской, Кызылординской, Уральской, Шымкентской, Мангистауской противочумной станции.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завершение комплекса противоэпидемических и профилактических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инфекционных, паразитарных заболеваний, массовых отравлений и их своевременная локализация.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единицы приобретаемого дезинфекционного препарата 1135 тенге, средняя стоимость единицы медицинского (диагностического и лабораторного) и немедицинского оборудования, автотранспорта 381,8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санитарно-противоэпидемических (профилактических) мероприятий в соответствии с утвержденными планами работ; согласно заключенным договорам на поставку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улучшение санитарно-эпидемиологической обстановки в стране за счет снижения инфекционной, паразитарной и профессиональной заболеваемости населения; улучшение санитарно-гигиенического состояния эпидемически значимых объектов на транспорте; повышение уровня информированности населения о ВИЧ/СПИД.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269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"Производство крови, ее компонентов и препаратов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республиканских организаций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472019 тысяч тенге (четыреста семьдесят два миллиона девятнадцать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12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27 ноября 2000 года "О государственном материальном резерве";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15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28 июня 2005 года "О донорстве крови и ее компонентов";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7 июля 2006 года "Об охране здоровья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4 декабря 2001 года N 735 "О дальнейших мерах по реализации Стратегии развития Казахстана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сентября 2007 года N 853 "Об утверждении перечня гарантированного объема бесплатной медицинской помощи на 2008-2009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пациентов донорской кровью, ее компонентами и препаратами.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республиканских лечебно-профилактических организаций, научно-исследовательских институтов и научных центров донорской кровью, ее компонентами и препаратами, готовность Республиканского центра крови по обеспечению компонентами и препаратами донорской крови организаций здравоохранения при ликвидации последствий чрезвычайных ситуации, проведение специального подбора крови доноров для реципиентов республиканских организаций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933"/>
        <w:gridCol w:w="953"/>
        <w:gridCol w:w="2553"/>
        <w:gridCol w:w="4133"/>
        <w:gridCol w:w="1333"/>
        <w:gridCol w:w="2773"/>
      </w:tblGrid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крови,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услуг,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занных с заготовкой,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хранением крови,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компонентов; долго-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срочным хранением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редких групп крови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препаратов;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работкой крови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компоненты;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водством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крови; проведением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 расшире-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номенклатуры,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выпускаемой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 ее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стандартам;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карантинизации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плазмы крови; выпус-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лейкофильтрован-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обновлению и попол-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объема мобили-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зационного 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крови.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центру крови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и немеди-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изделий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и автотранспор-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Перечнем, утверждае-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мым приказом, 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прогнозное среднегодовое количество заготавливаемой и перерабатываемой крови 14133 литров; приобретение не менее 139 единиц медицинского и немедицинского оборудования, изделий медицинского назначения, организационной техники для оснащения Республиканского центра крови.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потребности республиканских медицинских организаций в крови, ее компонентах и препаратах, восполнение мобилизационного резерва.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переработки 1 литра крови - 23,3 тыс. тенге; стоимость приобретения одной единицы оборудования 1029,5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обеспечение кровью ее компонентами и препаратами по мере возникновения потребности в 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соответствие принятым нормативам.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"Хранение специального медицинского резерва"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18846 тысяч тенге (восемнадцать миллионов восемьсот сорок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7 мая 1997 года "О Гражданской обороне";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16 июня 1997 года "О мобилизационной подготовке и мобилизации".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мобилизационной подготовки и мобилизаций органов и учреждений системы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оказание в масштабах республики методической и практической помощи органам и учреждениям здравоохранения по обеспечению мобилизационной готовности. Организация учета и бронирования военнообязанных, предназначенных для укомплектования создаваемых учреждений и формирований. Накопление, хранение, освежение и замена имущества мобилизационного резерва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53"/>
        <w:gridCol w:w="1073"/>
        <w:gridCol w:w="2573"/>
        <w:gridCol w:w="3673"/>
        <w:gridCol w:w="1853"/>
        <w:gridCol w:w="281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накоп-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ление, освежение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замена имущест-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мобилизацион-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резерва.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хранение и своевременное освежение имущества мобилизационного резерва.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мобилизационной готовности органов и учреждений здравоохранения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содержание одного сотрудника - 523,5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мобилизационного задания.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100 процентная готовность мобилизационного резерва специального медицинского обеспечения.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009 "Прикладные научные исследования в области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1793646 тысяч тенге (один миллиард семьсот девяносто три миллиона шестьсот сорок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26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2001 года "О науке";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47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постановление Правительства Республики Казахстан от 28 сентября 2004 года N 988-35с.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улучшение здоровья граждан на основе внедрения новых методов и технологий профилактики, диагностики и лечения.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разработка и апробация новых методов диагностики, лечения, реабилитации, оздоровительных программ по совершенствованию профилактики, диагностики, лечения и реабилитации социально-значимых заболеваний, совершенствование гигиенического, эпидемиологического мониторинга, надзора и профилактики населения, управлению и организации здравоохранения в республике, формирование здорового образа жизни.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33"/>
        <w:gridCol w:w="1953"/>
        <w:gridCol w:w="4733"/>
        <w:gridCol w:w="1353"/>
        <w:gridCol w:w="277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новых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программ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4 приоритетных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и 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шенствование диагности-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ческих, лечебных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логий в сфере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матери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 и 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шенствование профилак-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тики, диагностики,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и 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Научные основы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гигиенического, 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миологического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ринга, надзора и профи-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лактики заболеваемости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Разработка иннова-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технологий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40 продолжающихся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"Снижение смертности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заболеваемости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сердечно-сосудистых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болеваний путем разра-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и лечения";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"Разработка и внед-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инновационных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диагностики,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лечения, 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сердечно-сосудистой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хирургии";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"Научно-обоснованная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 снижению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инвалидности и смерт-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от травматизма,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и у детей";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"Научно-обоснованные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решения проблемы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инвалидности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смертности у детей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врожденными пороками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"Разработка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предложе-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по оптимизции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онкологической службы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снижению смертности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онкопатологии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областях";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"Экспериментально-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клиническое обоснование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эндогенных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гемопоэтических стволо-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клеток для 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профилактики хирур-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заболеваний";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"Научные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диагностики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внедрения передовых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по лечению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реабилитации лиц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ишемическим инсультами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структуре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"Экспериментально-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клиническое обоснование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фетальных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клеток";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"Разработка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высокоэффек-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геномных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логий в диагностику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прогнозирование течения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исходов инфекционных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"Научные основы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безопасности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карантинным и зоонозным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 человека";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"Разработка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диагностики,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и профилактики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инфекций, передаваемых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половым путем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и вторичной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 инфекции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вируса иммунодефицита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"Разработка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инновационных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диагностики,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лечения, 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трансплантологии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почек";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"Исследование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статуса 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здоровья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"Разработка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инновационных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диагностики,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лечения, 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нейрохирургии";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"Изучение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эпидемиологии, выработ-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эффективных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диагностики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лечения депрессивных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 взрослого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"Разработка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 цитокинодиагнос-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и цитокинотерапии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эндокринных заболеваний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зоб, сахарный диабет,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надпочечная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"Разработка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и стационарной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"Организационно-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подходы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формированию здорово-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образа жизни и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филактики заболеваний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первичном звене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"Методические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к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 формирования диффе-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ренцированных регио-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нормативов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потребности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медицинской помощи";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"Разработка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помощи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 служащим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"Организационно-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аспекты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кадровой 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РК";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"Научное сопровож-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реформирова-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медицинского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фармацевтического 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"Разработка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лабораторной службы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биобезопас-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"Разработка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переходу на критерии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живорождения, рекомен-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дованные Всемирной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"Разработка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эффективных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по перина-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тальному уходу в прак-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тику родовспомогатель-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организации";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"Разработка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"Разработка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подходов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"Патогенетические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 факторы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прогрессирования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интерстициальных болез-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нях легких: 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гия, диагностика, лече-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профилактика";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"Многоуровневый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психического и психоло-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здоровья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"Разработка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диагностики, терапии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дерматозов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"Разработка 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системы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современных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в продуктах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среде в Казахстане";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"Санитарно-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гигиенический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последствий влия-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пусков ракет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космодрома "Байконур"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здоровье населения";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"Оценка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населения,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проживающего в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газоконденсатного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"Научное сопровожде-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регистра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Казахстана,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подвергшегося воздейст-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вию ионизирующего излу-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и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 мониторингу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этапе отдаленных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"Научное обоснова-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разработка профи-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лактических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вакциноуправляемым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инфекциям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"Разработка 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по 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диагностики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болезней";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"Разработка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судебно-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"Разработка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инновационных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профилакти-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диагностики, лече-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реабилитации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ортопедии";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"Инновационные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нологии в 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офтальмопатологией".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трансфертов на: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необходи-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 современного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уникального медицинско-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оборудования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перечню,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утверждаемому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в рамках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реформирования и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2005-2010 годы;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Научного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 и эпидемиологии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X. Жуматова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экспертизы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марта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7-106/07)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научного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карантинных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зоонозных инфекций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М. Айкимбаева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экспертизы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7-379/05) 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 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ментацией и заключения-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выполнение плана мероприятий в соответствии с основными заданиями и показателями научно-технической программы на текущий год по 4 приоритетным направлениям медицинской науки и 40 продолжающимся программам. Приобретение не менее 8 единиц медицинского и лабораторного оборудования для выполнения научно-технических программ, согласно перечня приобретаемого оборудования, утверждаемого приказом Министра здравоохранения Республики Казахстан. Проведение капитального ремонта Научного центра гигиены и эпидемиологии имени X. Жуматова и Казахского научного центра карантинных и зоонозных инфекций имени М. Айкимбаева, в соответствии с заключением государственной вневедомственной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разработка и внедрение новых методов и технологий в практическое здравоохранение.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одной научно-технической программы - 22136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влияние результатов научных исследований на улучшение здоровья населения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"Оказание высокоспециализированной медицинской помощи"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12391986 тысяч тенге (двенадцать миллиардов триста девяносто один миллион девятьсот восемьдесят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16 апреля 1997 года "О психиатрической помощи и гарантиях прав граждан при ее оказании";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53 Закона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охране здоровья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мая 1998 года N 3956 "О первоочередных мерах по улучшению состояния здоровья граждан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4 декабря 2001 года N 735 "О дальнейших мерах по реализации Стратегии развития Казахстана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февраля 2000 года N 326 "Об утверждении Правил направления граждан республики на лечение за рубеж за счет средств республиканского бюджета";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октября 2006 года N 965 "Об утверждении Правил возмещения затрат медицинских организаций за счет бюджетных средств и оказания платных услуг в организациях здравоохранения и порядка использования средств от платных услуг, осуществляемых государственными организациями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февраля 2007 года N 102 "Программа развития кардиологической и кардиохирургической помощи в Республике Казахстан на 2007-2009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сентября 2007 года N 853 "Об утверждении перечня гарантированного объема бесплатной медицинской помощи на 2008-2009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улучшение здоровья больных путем обеспечения высокоспециализированной и специализированной медицинской помощью.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оказание гражданам высокоспециализированной медицинской помощи в республике и за рубежом; оказание медицинской помощи страдающим психическими заболеваниями, лепрой, а также контингенту Центрального и Республиканского клинических госпиталей для инвалидов Отечественной войны, выполнение амбулаторных, лечебно-диагностических и реабилитационных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962"/>
        <w:gridCol w:w="1003"/>
        <w:gridCol w:w="2175"/>
        <w:gridCol w:w="5004"/>
        <w:gridCol w:w="1347"/>
        <w:gridCol w:w="2964"/>
      </w:tblGrid>
      <w:tr>
        <w:trPr>
          <w:trHeight w:val="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095" w:hRule="atLeast"/>
        </w:trPr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 заболеваниях,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требующих особо сложных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диагностики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лечения, а также 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уникальных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16 профилям: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травматологаческому,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психиатрическому.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довательский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НИИ)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глазных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центр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проблем наркомании, НИИ травма-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тологии и ортопедии, Национальный центр(далее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НЦ) гигиены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проф-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 хирургии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Сызганова,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довательский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институт, 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болезней, НЦ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урологии им. Джарбусынова, Национальный научный медицинский центр,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центр психиатрии, психотерапии и наркологии,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им. М. Оспанова, НИИ радиационной медицины и экологии,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N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научный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кардиохирургии г. Тараз,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клинический госпиталь для инвалидов Отечественной войны.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на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(лечебного и диагности-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ческого) и немедицинско-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 Перечнем,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высокоспе-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циализированной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помощи: 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онкологии и радиологии,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глазных болезней,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практическому центру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наркомании, 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ортопедии, НЦ гигиены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профзаболеваний,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ННЦ хирургии 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Сызганова, НИ кожно-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венерологическому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институту, 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кардиологии и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болезней, 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 медицины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экологии, НЦ урологии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Джарбусынова,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Национальному научному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медицинскому центру,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практическому центру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психиатрии, психотерапии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наркологии,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им. М. Оспанова.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 предприятиям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зданий и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утвержденными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сметными документациями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заключениями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экспертизы НЦ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урологии им. Джарбусынова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экспертизы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7-212/07), НИИ глазных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 от 28 июля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7-388-1/06), 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 от 20 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 N 2-495/06),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онкологии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 от 12 марта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7-113/07), 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кардиологии и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 11 апреля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7-172/07),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психиатрии, психотерапии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наркологии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 от 26 апреля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7-195/06),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 труда и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сиональных заболеваний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экспертизы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 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12-50/06).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лечения, проезда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и сопровождающих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Комиссии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 зарубежные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зарубежным медицинским организациям за 2007 год.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диагностической помощи.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диагнос-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тический центр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скому центру аллерголо-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 на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(лечебного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диагностического),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лабораторного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Перечнем, утверждаемым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медицинско-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(лечебного и диагнос-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тического), лабораторно-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оборудования, немеди-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автотранспор-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Перечнем, утверждаемым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типа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интенсивным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лепрозорий,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денными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сметными документациями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экспертизами: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капитальному ремонту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клини-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госпиталя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Отечественной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 от 3 февраля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7-51/06),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типа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интенсивным наблю-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дением (заключение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февраля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7-76/05 и от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7-86/07), Центрального клинического госпиталя для инвалидов Отечественной войны (заключение государственной экспертизы от 13 августа 2007 года N 23-296/07).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для инвалидов Отечественной войны,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типа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интенсивным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наблюдением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постановлениями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оказание высокоспециализированной медицинской помощи гражданам Республики Казахстан при заболеваниях, требующих проведения сложных методов диагностики и лечения с использованием современных медицинских технологий (прогнозное среднегодовое количество случаев госпитализации по высокоспециализированной медицинской помощи составляет не менее 37389); оказание специализированной медицинской помощи определенному контингенту (прогнозное среднегодовое количество случаев госпитализации: в Республиканской психиатрической больнице специализированного типа с интенсивным наблюдением - 927, в Центральном клиническом госпитале для инвалидов Отечественной войны - 1189, в Республиканском клиническом госпитале для инвалидов Отечественной войны - 4200, в Казахском республиканском лепрозории - 700).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не менее 588 единиц медицинского (лечебного и диагностического), лабораторного оборудования, немедицинского оборудования, специализированного автотранспорта для медицинских предприятий по оказанию высокоспециализированной медицинской помощи и для Республиканского центра аллергологии.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не менее 96 единиц медицинского (лечебного и диагностического), лабораторного оборудования, немедицинского оборудования, специализированного автотранспорта для государственных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 мероприятий по созданию медицинского кластера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улучшение здоровья пролеченных больных.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лечение одного больного в год в условиях оказания высокоспециализированной медицинской помощи 157 тыс. тенге; в государственных учреждениях - от 77,1 тыс. тенге до 621,2 тыс. тенге; средние расходы на лечение больного за рубежом 4457,8 тыс. тенге; средние расходы по оплате проезда 1 больного и сопровождающего 155 тыс. тенге; выполнение капитального ремонта в объеме, согласно утвержденным проектно-сметным документациям и государственным экспертизам. Средняя стоимость единицы приобретаемого оборудования 6294,2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заключенным договорам.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отсутствие обоснованных жалоб; оказание лечения в соответствии с периодическими медико-экономическими протоколами диагностики и лечения.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постановлениями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"Оказание специализированной и санаторно-оздоровительной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помощи больным туберкулезом"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1140707 тысяч тенге (один миллиард сто сорок миллионов семьсот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10 декабря 1999 года "О принудительном лечении граждан, больных заразной формой туберкулеза";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22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охране здоровья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мая 1998 года N 3956 "О первоочередных мерах по улучшению состояния здоровья граждан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4 сентября 1998 года N 839 "О неотложных мерах защиты населения от туберкулеза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сентября 2007 года N 853 "Об утверждении перечня гарантированного объема бесплатной медицинской помощи на 2008-2009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укрепление здоровья, уменьшение инфицированности населения, стабилизация показателей заболеваемости, уменьшение смертности, инвалидности по туберкулезу, реабилитация и оздоровление детей и взрослых с бронхолегочной патологией.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оказание специализированной высококвалифицированной лечебно-диагностической помощи больным туберкулезом. Проведение лечебно-оздоровительных мероприятий больным с бронхолегочной патологией, способствующих восстановлению нарушенных функций организма.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973"/>
        <w:gridCol w:w="1093"/>
        <w:gridCol w:w="2573"/>
        <w:gridCol w:w="4073"/>
        <w:gridCol w:w="1333"/>
        <w:gridCol w:w="2753"/>
      </w:tblGrid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 лечебно-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санаторно-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(реабилитационной)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с бронхоле-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гочной патологией.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цинского, диагнос-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тического, лабора-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торного, немедицин-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автотранспорта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Перечнем,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даемым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противотубер-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кулезных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 для 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мультирезистентной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формой туберкулеза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для химиопрофи-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лактики у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диспансерной 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(виражные,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гиперергические,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контактные).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ремонта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"Карагай" (заключе-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от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81),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центра реаби-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литации для детей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(заклю-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экспертизы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203/77 кп)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оказание лечебно-диагностической помощи Национальным центром проблем туберкулеза Республики Казахстан и оказание санаторно-оздоровительной (реабилитационной) помощи Республиканским центром реабилитации "Карагай" и Республиканским центром реабилитации для детей и подростков не менее 2150 больному, обеспечение их патогенетическими и симптоматическими препаратами (прогнозное среднегодовое количество больных 1230). Приобретение не менее 18 единиц медицинского, диагностического, лабораторного, немедицинского оборудования и специализированного автотранспорта в соответствии с Перечнем, утверждаемым приказом Министра здравоохранения Республики Казахстан. Капитальный ремонт Республиканского центра реабилитации "Карагай" и Республиканского центра реабилитации для детей и подростков.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улучшение показателей по заболеваемости, инвалидности и смертности среди больных, получивших высококвалифицированную медицинскую помощь и санаторное лечение; рост показателя излечиваемости вновь выявленных больных с заразной формой туберкулеза и уменьшение риска передачи от них устойчивых штаммов микобактерий туберкулеза другим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закуп противотуберкулезных препаратов для лечения одного больного 73,5 тыс. тенге, средняя стоимость приобретения одной единицы оборудования 1365,2 тыс. тенге, осуществление капитального ремонта в соответствии с проектно-сметной документацией и заключением государственной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и качественное оказание специализированной стационарной и реабилитационной медицинской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отсутствие обоснованных жалоб.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"Охрана материнства и детства"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5650696 тысяч тенге (пять миллиардов шестьсот пятьдесят миллионов шестьсот девяносто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26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13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охране здоровья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мая 1998 года N 3956 "О первоочередных мерах по улучшению состояния здоровья граждан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октября 2006 года N 962 "Об утверждении Правил обеспечения лекарственными средствами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сентября 2007 года N 853 "Об утверждении Перечня гарантированного объема бесплатной медицинской помощи на 2008-2009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укрепление здоровья женщин и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оказание высокоспециализированной, консультативно-диагностической, организационно-методической помощи женщинам, детям и подросткам, в том числе с выездом специалистов в регионы республики; оказание санаторной, реабилитационной и оздоровительной помощи детям; внедрение эффективных методов диагностики, лечения, реабилитации в области охраны здоровья матери и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53"/>
        <w:gridCol w:w="1033"/>
        <w:gridCol w:w="2533"/>
        <w:gridCol w:w="4053"/>
        <w:gridCol w:w="1353"/>
        <w:gridCol w:w="277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скими организациями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профилям: педиатри-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ческому, детскому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гинекологическому.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"Аксай",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научный центр материнства и детства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санатор-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ной, реабилитацион-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 оздоровитель-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 детям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 матери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(отца) или 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вляющего уход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ребенком до 6 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детском клиническом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"Алатау",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лет включи-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тельно, с 11 до 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при тяжелой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заболевания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невозможности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детском реабилита-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ционном центре.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детский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 центр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Научному центру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акушерства, гинеко-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логии и перинатоло-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гии, Научному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центру педиатрии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хирургии,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клинической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больнице "Аксай",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научный центр материнства и 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Детскому клиничес-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санаторию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"Алатау",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канскому детскому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центру на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(лечебного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диагностического)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Перечнем,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даемым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на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капитально-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ремонта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"Аксай",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 педиатрии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хирургии,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клинического санатория "Алатау" 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реабилита-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детям,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детским церебраль-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параличем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 матери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(отца) или 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вляющего уход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ребенком.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(лечебного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диагностического)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Перечнем,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даемым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капитального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детского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"Балбулак".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детский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"Балбулак"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иммуносупрессивной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 больным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острой и хроничес-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формами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"Аксай"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постановлениями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оказание высокоспециализированной медицинской помощи женщинам и детям Республики Казахстан при наиболее сложных в диагностическом и лечебном отношении заболеваниях. Прогнозное среднегодовое количество случаев госпитализации 16785, включая детей, больных лейкемией (прогнозное среднегодовое количество - 170) и детей, нуждающихся в проведении сеансов гемодиализа (прогнозное среднегодовое количество - 40); оказание санаторной помощи (прогнозное среднегодовое количество - 1 530); оказание реабилитационной помощи детям, больным ДЦП, сахарным диабетом, патологией опорно-двигательного аппарата (прогнозное среднегодовое количество - 3500 и пребывание 300 лиц, осуществляющих уход); внедрение эффективных методов диагностики и лечения в практическое здравоохранение. Приобретение не менее 129 единиц медицинского (лечебного и диагностического) и немедицинского оборудования, автотранспорта. Проведение капитального ремонта Республиканской детской клинической больницы "Аксай", НЦ педиатрии и детской хирургии, Республиканского детского реабилитационного центра "Балбулак", Детского клинического санатория "Алатау" в соответствии с проектно-сметными документациями, прошедшими государственную вневедомственную экспертизу.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укрепление здоровья женщин и детей, получивших высокоспециализированную медицинскую, санаторную, реабилитационную и оздоровительную помощь; достижение стойких ремиссий при хронических заболеваниях; снижение осложнений при тяжелых заболеваниях; снижение инвалидности среди женщин и детей.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один пролеченный случай по ВСМП - 201,7 тыс. тенге; расходы по оказанию санаторной и реабилитационной помощи на один пролеченный случай ребенка 233,4 тыс. тенге; средние расходы для проведения химиотерапии детям, больным лейкемией на один пролеченный случай ребенка - 2922,5 тыс. тенге; средние расходы для обеспечения иммуносупрессивными препаратами больных с почечной недостаточностью, а также больных с пересаженной почкой на один пролеченный случай ребенка - 470,3 тыс. тенге; средние расходы по Республиканскому детскому реабилитационному центру "Балбулак" на один пролеченный случай ребенка - 92,9 тыс. тенге. Средние расходы на приобретение оборудования - 6642,5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заключенным договорам.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отсутствие обоснованных жалоб.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постановлениями Правительства РК от 26.05.2008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014 "Повышение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организаций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1016051 тысяча тенге (один миллиард шестнадцать миллионов пятьдесят одна тысяча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июля 2007 года "Об образовании";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9 июля 2001 года "О науке";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51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мая 1998 года N 3956 "О первоочередных мерах по улучшению состояния здоровья граждан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февраля 2007 года N 102 "Об утверждении Программы развития кардиологической и кардиохирургической помощи в Республике Казахстан на 2007-2009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улучшение качества медицинского обслуживания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профессионального уровня медицинских и фармацевтических кадров государственных организаций здравоохранения, углубление их профессиональных знаний и навыков в соответствии с современными требованиями практического здравоохранения, обеспечение отрасли здравоохранения кадрами по остродефицитным специальностям и квалифицированными специалистами для оказания высококвалифицированной помощи с внедрением новых технологий, методов лечения и диагностики. Повышение квалификации и переподготовка казахстанских специалистов в области фармации с целью внедрения международных стандартов в казахстанскую фармацевтическую отрасль, в том числе, аккредитации лабораторий, осуществляющих экспертизу лекарственных средств на соответствие международным стандартам.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33"/>
        <w:gridCol w:w="933"/>
        <w:gridCol w:w="2755"/>
        <w:gridCol w:w="4016"/>
        <w:gridCol w:w="1334"/>
        <w:gridCol w:w="2776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вышению 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переподготов-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кадров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по лечебному,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кому,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заведений,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кадров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остродефицитным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фарма-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цевтического секто-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 области созда-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сертификации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менеджмента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лекар-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 рубежом.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глашения высококва-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лифицированных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из-за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рубежа для повыше-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 Срок подготов-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специалистов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недель до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месяцев.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повышение квалификации и осуществление переподготовки в среднем 14 905 специалистов государственных организаций здравоохранения и привлечение 10 зарубежных специалистов для подготовки медицинских и фармацевтических кадров внутри страны.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отрасли здравоохранения высококвалифицированными, конкурентоспособными специалистами; обеспечение в течение 5 лет всех специалистов государственных организаций здравоохранения повышением квалификации и переподготовки.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повышение квалификации и переподготовку одного специалиста внутри страны - 36,1 тыс. тенге, за рубежом - 1 503,6 тыс. тенге, и на организацию приглашения одного зарубежного специалиста - 1793,1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со сроками реализации бюджетной программы (согласно конкурсным процедурам и заключенным Договорам)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использование специалистами полученных в результате обучения профессиональных знаний и навыков для оказания качественной профессиональной медицинской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"Строительство и реконструкция объектов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8464499 тысяч тенге (восемь миллиардов четыреста шестьдесят четыре миллиона четыреста девяносто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мая 1998 года N 3956 "О первоочередных мерах по улучшению состояния здоровья граждан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на 2005-2010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доступности направлений специализированной и высококвалифицированной медицинской помощи населению, повышение качества и возможностей оказания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условий для населения по оказанию высококвалифицированной медицинской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1000"/>
        <w:gridCol w:w="1021"/>
        <w:gridCol w:w="2658"/>
        <w:gridCol w:w="4384"/>
        <w:gridCol w:w="1609"/>
        <w:gridCol w:w="2870"/>
      </w:tblGrid>
      <w:tr>
        <w:trPr>
          <w:trHeight w:val="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4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 рекон-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 сумм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3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1223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"О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канском бюджете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чебного корпуса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коек при РГКП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хирургии"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центра на 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кар-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диохирургического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на 50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4-х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операцион-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блока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надстройкой 4-го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этажа над приемным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РГКП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травматологии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Астане, НИИ скорой медицинской помощи на 240 коек со станцией скорой помощи в городе Астане, республиканского научного центра нейрохирургии на 160 коек в городе Астане с внешними инженерными сетями, диагностического центра на 500 посещений в смену в городе Астане, кабельной линии от ПС "Новая" до РПК-88 на левом берегу города Астаны (для медицинского кластера), наружных электрических сетей от трансформаторной подстанции "РПК-88" до объекта НИИ скорой медицинской помощи на 240 коек со станцией скорой помощи в г. Астане;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вневедом-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экспертиз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кардиохирур-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 центра на 100 коек в городе Алмате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по 300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РГКП "Казахская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мия"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Астане, РГКП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мия"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Караганде, РГКП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акаде-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мия"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Шымкенте, РГКП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 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и проведение государственной вневедомственной экспертизы проектно-сметной документации и проведение государственной вневедомственной экспертизы по проекту строительства спального корпуса Республиканского детского реабилитационного центра "Балбулак" на 125 коек в городе Алматы.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c изменениями, внесенными постановлениями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объема работ по строительству лечебного корпуса на 150 коек при Научном Центре педиатрии и детской хирургии в г. Алматы, пристройка 4-х этажного операционного блока с надстройкой 4-го этажа над приемным отделением НИИ травматологии и ортопедии в г. Астана, НИИ скорой медицинской помощи на 240 коек со станцией скорой помощи в г. Астане, Республиканского научного центра нейрохирургии на 160 коек в г. Астане с внешними инженерными сетями, Диагностического центра на 500 посещений в смену в г. Астане, кабельной линии от ПС "Новая" до РПК-88 на левом берегу г. Астаны (для медицинского кластера), наружных электрических сетей от трансформаторной подстанции "РПК-88" до объекта НИИ скорой медицинской помощи на 240 коек со станцией скорой помощи в г. Астане, кардиохирургического центра на 180 коек в г. Астане, Павлодарского кардиохирургического центра на 50 коек в г. Павлодаре согласно утвержденной проектно-сметной документации;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утвержденная в установленном порядке проектно-сметная документация по проектам строительства спального корпуса Республиканского детского реабилитационного центра "Балбулак" на 125 коек в г. Алматы, кардиохирургического центра на 100 коек в г. Алматы, многопрофильных больниц по 300 коек при РГКП "Казахская государственная медицинская академия" в г. Астане, РГКП "Карагандинская государственная медицинская академия" в г. Караганде, РГКП "Южно-Казахстанская государственная медицинская академия" в г. Шымкенте, РГКП "Казахский национальный медицинский университет им. С.Д. Асфендиярова" в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строительство объектов здравоохранения для обеспечения доступности и повышение качества оказания отдельных видов медицинской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объема работ по строительству, согласно заключенным договорам с поставщиком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строительство объектов здравоохранения в соответствии с СНиП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c изменениями, внесенными постановлениями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017 "Судебно-медицинская экспертиза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1347043 тысячи тенге (один миллиард триста сорок семь миллионов сорок три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ноября 1997 года "О судебной экспертизе";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охране здоровья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прав и законных интересов лиц, являющихся участниками уголовного, административного или гражданского процессов, предусмотренных уголовным, гражданским процессуальным законодательством, мотивированным определением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проведение судебно-медицинских экспертиз.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73"/>
        <w:gridCol w:w="1013"/>
        <w:gridCol w:w="2553"/>
        <w:gridCol w:w="4333"/>
        <w:gridCol w:w="1333"/>
        <w:gridCol w:w="253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8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(диагностичес-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лабораторного)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Перечнем,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утверждаемым приказом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2005-2010 годы.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производство в среднем 220 тысяч судебно-медицинских экспертиз в год. Приобретение не менее 266 единиц медицинского (диагностического и лабораторного) и немедицинского оборудования, не менее 3 единиц автотранспорта в соответствии с Перечнем, утверждаемым приказом Министра здравоохранения Республики Казахстан в рамках реализации Государственной программы реформирования и развития здравоохранения Республики Казахстан на 2005-2010 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проведение судебно-медицинских экспертиз ГУ "Центр судебной медицины" и его территориальными подразделениями для обеспечения прав и законных интересов граждан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производство одного исследования 4,8 тыс. тенге; средние расходы на приобретение единицы оборудования - 1020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со сроками, устанавливаемыми органом, назначающим судебно-медицинскую экспертизу.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качества проводимых судебно-медицинских экспертиз.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018 "Хранение ценностей исторического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8272 тысячи тенге (восемь миллионов двести семьдесят две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декабря 2006 года "О культуре".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сохранности историко-культурных ценностей в области отечественной медицины.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осуществление культурно-просветительской деятельности, обеспечение доступа заинтересованных лиц к изучению историко-культурных ценностей отечественной медицины.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53"/>
        <w:gridCol w:w="1013"/>
        <w:gridCol w:w="2553"/>
        <w:gridCol w:w="4193"/>
        <w:gridCol w:w="1353"/>
        <w:gridCol w:w="253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историческо-го наследия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рестав-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уникальных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экспонатов, архивных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худо-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жественного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обработки и хранения экспонатов.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экскур-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сий, лекций и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 истории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медицины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на основе музейного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Выставочная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фондов музея.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культурно-просветительская работа, реставрация уникальных экспонатов, архивных документов, художественного фонда. Пополнение экспонатов.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сохранности уникальных ценностей на 100 процентов, доступность к ним граждан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содержание единицы экспоната и литературы - 150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мероприятий в соответствии со сроками и планом.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увеличение количества посещений.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019 "Создание информационных систем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1373418 тысяч тенге (один миллиард триста семьдесят три миллиона четыреста восемнадцать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информационной структуры здравоохранения Республики Казахстан обеспечивающей предоставление равных возможностей в получении качественной медицинской помощи населением Республики Казахстан, рациональное использование ресурсов здравоохранения, повышение уровня управления отрасли.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развитие и продолжение пилотной эксплуатации информационных систем - компонентов Единой информационной системы здравоохранения, обеспечивающих организацию единой системы сбора, хранения и анализа информации, рационализацию схем и сокращение сроков передачи информации, обеспечение оперативного доступа к информации; расширение зоны пилотной эксплуатации по городу Астане; разработка, проведение испытаний и внедрение в пилотную эксплуатацию Системы управления финансами Единой информационной системы здравоохранения, обеспечение медицинских организаций современной компьютерной и организационной техникой, телекоммуникационным и прочим оборудованием; создание локальных сетей организаций здравоохранения; международный консалтинг реализации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c изменениями, внесенными постановлением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953"/>
        <w:gridCol w:w="2533"/>
        <w:gridCol w:w="4133"/>
        <w:gridCol w:w="1553"/>
        <w:gridCol w:w="2553"/>
      </w:tblGrid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нальности программ-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обеспечения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пилотной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систем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 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расшире-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зоны пилотной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систем.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сервер-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компьютерного,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прочего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зионного программно-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обеспечения.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серверных помещений и 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кальных вычислитель-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сетей, инсталля-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 Единой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проведение испытаний и внедрение в пилотную эксплуатацию Системы управления финансами Единой информационной системы здравоохранения Республики Казахстан. Завершение мероприятий запланированных на 2007 год по монтажу серверных помещений и локальных вычислительных сетей для организаций здравоохранения города Астаны.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c изменениями, внесенными постановлением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дооснащение и оснащение средствами вычислительной, организационной и телекоммуникационной техники организаций здравоохранения Республики Казахстан; создание локальных сетей организаций здравоохранения; разработка информационных систем - компонентов Единой информационной системы здравоохранения Республики Казахстан, продолжение и расширение пилотной эксплуатации разработанных информационных систем с целью повышения качества программных продуктов.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завершение стадии пилотной эксплуатации информационных систем - компонентов Единой информационной системы здравоохранения Республики Казахстан по городу Астане; компьютеризация организаций здравоохранения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приобретение единицы рабочих станций 142,64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приобретение единицы серверов 3 362,0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приобретение единицы принтеров 27,36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приобретение коммутаторов 82,42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приобретение модемов 15,56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на приобретение лицензионного программного обеспечения 17,28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расходы по разработке и внедрению информационных систем Единой информационной системы здравоохранения Республики Казахстан на единицу приобретаемого компьютерного оборудования (серверов и рабочих станций):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сервера объектов - 11,82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медико-статистической системы - 101,07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управления ресурсами - 24,29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управления финансами - 16,43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управления качеством медицинских услуг - 14,72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мониторинга санитарно-эпидемиологической ситуации - 15,91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управления лекарственным обеспечением - 19,15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в полном объеме мероприятий согласно заключенным договорам.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снижение вероятности возникновения ошибок функционирования разрабатываемых систем за счет проведения пилотной эксплуатации компонентов Единой информационной системы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c изменениями, внесенными постановлением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 "Обеспечение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7638 тысяч тенге (семь миллионов шестьсот тридцать восемь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декабря 2006 года "О культуре";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4 июня 2003 года "О системе здравоохранения".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интеллектуального уровня населения путем расширения доступа к информации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сохранение и расширение библиотечного фонда, библиотечное и информационно-библиографическое обслуживание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973"/>
        <w:gridCol w:w="1033"/>
        <w:gridCol w:w="2573"/>
        <w:gridCol w:w="4433"/>
        <w:gridCol w:w="1333"/>
        <w:gridCol w:w="2533"/>
      </w:tblGrid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общедоступ-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книж-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фонда отечест-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 зарубежной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литературой по всем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 медицины.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книжного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фонда. Координация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 выездов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библиоте-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республики по ока-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занию им методической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консультативной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книжных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через город-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абонемент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читательский зал.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3 ед.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читального зала.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Пополнение книжного фонда на 1 200 экземпляров. Организация в течение года 66 выставок. Оказание консультативной и методической помощи медицинским библиотекам республики. Приобретение не менее 3 единиц кондиционера для читального зала библиотеки.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повысить уровень знаний специалистов в области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содержание и обеспечение доступности единицы книжного фонда - 22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удовлетворение духовных, интеллектуальных и образовательных потребностей ученых, преподавателей и специалистов в области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023 "Развитие мобильной и телемедицины в здравоохранении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аульной (сельской) местности"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629277 тысяч тенге (шестьсот двадцать девять миллионов двести семьдесят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10 июля 2003 года N 1149 "О Государственной программе развития сельских территорий Республики Казахстан на 2004-2010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улучшение диагностических и лечебных возможностей сельских медицинских учреждений, обеспечение доступа сельских жителей Казахстана к качественному медицинскому обслуживанию.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развертывание на базе центральных районных больниц перспективных и устойчивых районов 3 областей Казахстана телемедицинских кабинетов, развертывание на базе больниц областного и республиканского уровней телемедицинских центров для организации телемедицинских консультаций.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999"/>
        <w:gridCol w:w="999"/>
        <w:gridCol w:w="2630"/>
        <w:gridCol w:w="4262"/>
        <w:gridCol w:w="1563"/>
        <w:gridCol w:w="2551"/>
      </w:tblGrid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мобильной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телемедицины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инсталляция телеме-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дицинского, телеком-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компьютерного и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инсталляция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раммного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телемедицины, обуче-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клиническим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аспектам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телемедицины,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программным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комплексом телемеди-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цины,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 для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8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4 районов 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области,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для больниц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уровня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Актюбинск,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и Актау.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создание на базе 19 центральных районных больниц перспективных и устойчивых районов Актюбинской, Жамбылской и Мангистауской областей Казахстана телемедицинских кабинетов и 3 телемедицинских центров на базе больниц областного уровня в городах Актюбинск, Тараз и Актау;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обучение персонала телемедицинских кабинетов и телемедицинских центров работе с телемедицинским оборудованием, программным обеспечением телемедицины, обучение обслуживающего технического персонала; проведение телемедицинских консультаций в реальном режиме времени и в режиме "off-line".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улучшение диагностики сельского населения Актюбинской, Жамбылской и Мангистауской областей, совершенствование медицинского обслуживания; внедрение новых технологий; совершенствование медицинского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в полном объеме мероприятий согласно заключенным договорам.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создания одного телемедицинского узла 28 622,23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повышение качества медицинского обслуживания населения сельских районов.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281-1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281-1 в соответствии с постановлением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026 "Строительство и реконструкция объектов образования"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1026440 тысяч тенге (один миллиард двадцать шесть миллионов четыреста сорок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качества подготовки медицинских кадров для создания эффективно действующей системы профессионального образования и медицинской науки, направленной на удовлетворение долгосрочных стратегических потребностей отрасли здравоохранения, сохранение и улучшение здоровья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инфраструктуры путем строительства и реконструкции объектов образования для создания и улучшения условий для подготовки специалистов в отрасли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999"/>
        <w:gridCol w:w="999"/>
        <w:gridCol w:w="2630"/>
        <w:gridCol w:w="4262"/>
        <w:gridCol w:w="1563"/>
        <w:gridCol w:w="2551"/>
      </w:tblGrid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3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1223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2008 год"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завершению расшире-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по улице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Бейбитшилик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4-х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на своей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спортив-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 лекционного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 на ранее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отведенном земельном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на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N 3б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Шымкент.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завершение расширения и реконструкции Казахской государственной медицинской академии по улице Бейбитшилик в городе Астане, а также выполнение объема работ по строительству 4-х этажного учебного корпуса на своей территории, спортивного и лекционного залов на ранее отведенном земельном участке на площади Аль-Фараби, N 3б Южно-Казахстанской государственной медицинской академии в городе Шымкент в соответствии с утвержденной проектно-сметной документацией.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027 "Целевые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вновь вводимых объектов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84036 тысяч тенге (восемьдесят четыре миллиона тридцать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10 июля 2003 года N 1149 "О Государственной программе развития сельских территорий Республики Казахстан на 2004-2010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содержание вновь вводимых объектов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выделение трансфертов из республиканского бюджета бюджету Южно-Казахстанской области на содержание вновь вводимых объектов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изменениями, внесенными постановлениями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953"/>
        <w:gridCol w:w="1013"/>
        <w:gridCol w:w="2173"/>
        <w:gridCol w:w="4793"/>
        <w:gridCol w:w="1333"/>
        <w:gridCol w:w="2533"/>
      </w:tblGrid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485" w:hRule="atLeast"/>
        </w:trPr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ввода и функциони-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постановлениями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ввод и функционирование 2 объектов, в том числе: Южно-Казахстанская область - областной центр крови на 2000 литров в год в г. Шымкенте; центральная районная больница на 240 коек с поликлиникой на 500 посещений в смену в г. Жетысай.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доступности медицинской помощи на местном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функционирование предполагаемых к вводу в 2008 году объектов: центральной районной больницы - 16 124,0 тыс. тенге, центра крови - 67 912,0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ввод в соответствии с решением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увеличение объема и качества оказываемых медицинских услуг населению в данном регионе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постановлениями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028 "Целевые текущие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закуп лекарственных средств, вакцин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других иммунобиологических препаратов"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10308949 тысяч тенге (десять миллиардов триста восемь миллионов девятьсот сорок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26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4 декабря 2002 года "О санитарно-эпидемиологическом благополучии населения";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охране здоровья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4 сентября 1998 года N 839 "О неотложных мерах защиты населения от туберкулеза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мая 2003 года N 488 "О мерах по улучшению вакцинации населения против инфекционных заболеваний";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октября 2006 года N 962 "Об утверждении Правил обеспечения лекарственными средствами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сентября 2007 года N 853 "Об утверждении перечня гарантированного объема бесплатной медицинской помощи на 2008-2009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укрепление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населения вакцинами и другими медицинскими иммунобиологическими, противотуберкулезными, противодиабетическими препаратами и химиопрепаратами для лечения онкологических больных; профилактика и снижение инфекционной заболеваемости населения; стабилизация и снижение показателей заболеваемости и смертности больных туберкулезом; снижение заболеваемости, числа осложнений, инвалидизации и смертности у больных сахарным диабетом; увеличение продолжительности жизни и периодов ремиссии, уменьшение показателей смертности онкологических больных, обеспечение профилактическим противовирусным лечением ВИЧ-инфицированных и больных СПИДом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93"/>
        <w:gridCol w:w="973"/>
        <w:gridCol w:w="2593"/>
        <w:gridCol w:w="4293"/>
        <w:gridCol w:w="1533"/>
        <w:gridCol w:w="2173"/>
      </w:tblGrid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раммы)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нобиологи-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паратов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вакцин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медицинских иммунобио-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логических препаратов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вакцинами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медицинскими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27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проти-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вотуберку-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лезных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паратов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27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 для 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мультирезистентной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туберкулеза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химиопрофилактики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диспансерной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(виражные,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гиперчувствительные,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контактные).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тиводиабе-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диабетическими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паратами,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и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сахарным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диабетом.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химио-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больным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лейкемией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Республики 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лейкемией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 детей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согласно 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Республики 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инфи-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цированных и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 детей.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261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Республики Казахстан.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VIII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фактором свертывания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взрослых,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достижение 95 процентов охвата вакцинацией детей до 18 лет и отдельных категорий взрослого населения; своевременное перечисление целевых текущих трансфертов на закуп вакцин и других иммунобиологических препаратов для вакцинации прогнозно 4 787 143 человек; противотуберкулезных препаратов прогнозно для 39 622 больных и на проведение химиопрофилактики 208 183 подросткам и детям; противодиабетических препаратов прогнозно для 32 568 и средств контроля прогнозно для 32 568 инсулинозависимых больных диабетом; VIII фактора свертывания крови для лечения прогнозно 331 взрослых, больных гемофилией; химиопрепаратов прогнозно для 13 429 больных онкологическими заболеваниями, на закуп лекарственных средств для лечения 6 детей, больных лейкемией получающих лечение в онкогематологическом отделении Областной детской клинической больницы г. Караганды, что позволит изменить прогноз лечения при данной патологии, повысив выживаемость детей и снизить смертность, своевременное перечисление целевых текущих трансфертов на лечение 100 ВИЧ-инфицированных и больных СПИДом детей Южно-Казахстанской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снижение вакциноуправляемой заболеваемости; снижение числа осложнений, инвалидизации и смертности больных туберкулезом, сахарным диабетом; продление жизни больных с онкологическими заболеваниями, детей больных лейкемией, СПИДом.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закуп вакцин и других иммунобиологических препаратов на 1 вакцинацию составят - 0,25 тыс. тенге; средние расходы на закуп лекарственных препаратов для лечения 1 больного составят: противотуберкулезных - 31,7 тыс. тенге, на проведение химиопрофилактики - 0,13 тыс. тенге; инсулина - 56,1 тыс. тенге; средств контроля для больных сахарным диабетом - 28,7 тыс. тенге; VIII фактора свертывания крови для больного гемофилией - 110,7 тыс. тенге; химиопрепаратов - 222,4 тыс. тенге; на приобретение лекарственных средств для детей, получающих лечение в онкогематологическом отделении Областной детской клинической больницы г. Караганды - 704,3 тыс. тенге, на лечение одного ребенка с ВИЧ - 1 154,1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отсутствие обоснованных жалоб.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бюджетной программы соответствующей местности.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032 "Целевые трансферты на развитие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и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сейсмоусиления объектов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1391538 тысяч тенге (один миллиард триста девяносто один миллион пятьсот тридцать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6 декабря 2007 года "О республиканском бюджете на 2008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декабря 2006 года N 1200 "Об утверждении Плана мероприятий на 2006-2008 годы по реализации Государственной программы развития города Алматы на 2003-2010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сейсмоустойчивости объектов здравоохранения Алматинской области и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сейсмоусиление отдельных объектов здравоохранения Алматинской области и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33"/>
        <w:gridCol w:w="953"/>
        <w:gridCol w:w="2553"/>
        <w:gridCol w:w="4653"/>
        <w:gridCol w:w="1573"/>
        <w:gridCol w:w="25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на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областному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перечню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сумм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3 к поста-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новлению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1223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2008 год".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сейсмоуси-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проведение сейсмоусиления объектов здравоохранения Алматинской области и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сейсмоустойчивости объектов здравоохранения Алматинской области и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выполнение объема по сейсмоусилению, согласно заключенным договорам с поставщиками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сейсмоусиление объектов здравоохранения в соответствии с СНиП РК.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*) Перечень объектов по сейсмоусилению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 к постановлению Правительства Республики Казахстан от 12 декабря 2007 года N 1223 "О реализации Закона Республики Казахстан "О республиканском бюджете на 2008 год", а также мероприятия в соответствии с утвержденной в установленном законодательством порядке проектно-сметной документацией,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038 "Целевые текущие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организаций здравоохранения на местном уровне"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16489287 тысяч тенге (шестнадцать миллиардов четыреста восемьдесят девять миллионов двести восемьдесят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9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"Об охране здоровья граждан";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мая 1998 года N 3956 "О первоочередных мерах по улучшению состояния здоровья граждан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февраля 2007 года N 102 "Об утверждении Программы развития кардиологической и кардиохирургической помощи в Республике Казахстан на 2007-2009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развитие инфраструктуры системы здравоохранения с целью создания условий для оказания качественной медицинской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материально-техническое оснащение медицинских организаций на местном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33"/>
        <w:gridCol w:w="933"/>
        <w:gridCol w:w="3013"/>
        <w:gridCol w:w="4133"/>
        <w:gridCol w:w="1393"/>
        <w:gridCol w:w="253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88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жетам, бюдже-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местном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2005-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годы,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сельских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 медицинским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изде-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лиями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 нормати-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вами, 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врачебных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амбулаторий,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ПМСП, поликлиник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 поликли-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ник; оснащение 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врачебных амбулато-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рий, центров ПМСП,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 в 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местности,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родских поликлиник,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скорой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 помощи,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санитарной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санитарным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детских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родовспомогательных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город-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N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 (шунтами).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аппара-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лучевой терапии,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симуляторов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Астана.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областных больниц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резонансными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томографами.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областей.
</w:t>
            </w:r>
          </w:p>
        </w:tc>
      </w:tr>
      <w:tr>
        <w:trPr>
          <w:trHeight w:val="88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(отделений)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областях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ской,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 и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Прямые результаты: своевременное перечисление целевых текущих трансфертов на оснащение медицинских организаций медицинским оборудованием на местном уровне.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Конечные результаты: поэтапное доведение оснащенности медицинских организаций медицинским оборудованием до минимального норматива.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материально-техническое оснащение одного региона - 1 030 580,4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заключенных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укрепление материально-технической базы медицинских организаций на местном уровне.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Примечание: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041 "Целевые текущие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оснащение центров крови на местном уровне"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1200219 тысяч тенге (один миллиард двести миллионов двести девятнадцать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повышение безопасности и качества донорской крови и ее компонентов для медицинских организаций на местном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перечисление целевых текущих трансфертов областным бюджетам, бюджету города Алматы на поэтапное доведение оснащенности организаций службы крови медицинским оборудованием до минимального норматива.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33"/>
        <w:gridCol w:w="933"/>
        <w:gridCol w:w="3133"/>
        <w:gridCol w:w="4133"/>
        <w:gridCol w:w="1373"/>
        <w:gridCol w:w="253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74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крови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крови,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Казахстан.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27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Перечнем,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приобретение не менее 291 единицы оборудования для областных и городских центров крови.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медицинских организаций на местном уровне медицинским оборудованием.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расходы на материально-техническое оснащение одного региона - 75 013,7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заключенных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улучшение качества заготавливаемой крови на местном уровне.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043 "Подготовка специалистов в организациях 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профессионального, послесреднего образования"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281001 тысяча тенге (двести восемьдесят один миллион одна тысяча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62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июля 2007 года "Об образовании";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48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7 июня 2004 года "О Государственной молодежной политике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декабря 1999 года N 1903 "Об утверждении Правил назначения и выплаты государственных стипендий отдельным категориям обучающихся в государственных организациях образования";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июля 2005 года N 736 "О льготном проезде для обучающихся на основе государственного образовательного заказа в средних и высших профессиональных учебных заведениях из числа молодежи путем выплаты компенсаций";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апреля 2006 года N 317 "О концепции реформирования медицинского и фармацевтического образования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отрасли здравоохранения квалифицированными специалистами с послесредним медицинским и фармацевтическим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подготовки специалистов с послесредним медицинским и фармацевтическим образованием в соответствии с Государственными общеобязательными стандартами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73"/>
        <w:gridCol w:w="933"/>
        <w:gridCol w:w="2953"/>
        <w:gridCol w:w="4033"/>
        <w:gridCol w:w="1333"/>
        <w:gridCol w:w="2553"/>
      </w:tblGrid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с послесред-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 медицинским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в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публиканских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общеобязательными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стандартами 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вания. Среднегодо-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контингент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- 1162.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учащихся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выпла-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отдельным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обучаю-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 Выпла-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среднего-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довому контингенту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стипендиатов - 894.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граждан в 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после-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и фармацевти-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перечисления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обучающимся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 в 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зимних и 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каникул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обучаю-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без выпуска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 на выпускаю-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- 324.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прием учащихся на обучение по государственному образовательному заказу - 500 человек, выплата государственных стипендий среднегодовому контингенту стипендиатов - 894, обеспечение стипендией - 73 процентов обучающихся.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квалифицированными кадрами организаций здравоохранения с послесредним медицинским и фармацевтическим образованием.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средний размер расходов на подготовку 1 обучающегося по государственному образовательному заказу - 183,7 тыс. тенге в год. Месячный размер стипендии одного учащегося: с 1 января - 5147 тенге, с 1 сентября - 6000 тенге. Выплата денежных компенсаций на проезд 1 обучающегося по государственному образовательному заказу в период летних и зимних каникул по 2 МРП.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ожидаемый выпуск квалифицированных специалистов отрасли здравоохранения с послесредним медицинским и фармацевтическим образованием не менее 324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ожидаемая доля выпускников с послесредним медицинским и фармацевтическим образованием, окончившим медицинские колледжи с отличием, от общего числа выпускников 16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046 "Совершенствование системы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исключен в соответствии с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288-1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288-1 в соответствии с постановлением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062 "Формирование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"Национальный медицинский холдинг"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270620 тысяч тенге (двести семьдесят миллионов шестьсот двадцать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Национального медицинского холдинга.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уставного капитала АО "Республиканский научный центр неотложной медицинской помощи", АО "Республиканский диагностический центр" и "Республиканский научный центр нейрохирургии" и пополнение уставного капитала АО "Национальный медицинский холдинг".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5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73"/>
        <w:gridCol w:w="933"/>
        <w:gridCol w:w="2573"/>
        <w:gridCol w:w="4193"/>
        <w:gridCol w:w="1553"/>
        <w:gridCol w:w="2553"/>
      </w:tblGrid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холдинг"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 неот-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ложной 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помощи", АО "Республиканский диагностический центр" и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нейрохирургии"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 "Нацио-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 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сформированный уставной капитал АО "Республиканский научный центр неотложной медицинской помощи", АО "Республиканский диагностический центр" и АО "Республиканский научный центр нейрохирургии" и пополнение уставного капитала АО "Национальный медицинский холдинг".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создание акционерных обществ "Национальный медицинский холдинг", "Республиканский научный центр неотложной медицинской помощи", "Республиканский диагностический центр" и "Республиканский научный центр нейрохирургии".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размер уставного капитала акционерных обществ "Национальный медицинский холдинг", "Республиканский научный центр неотложной медицинской помощи", "Республиканский диагностический центр" и "Республиканский научный центр нейрохирургии" 270620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288-2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288-2 в соответствии с постановлением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063 "Целевые текущие трансферты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выплату стипендий обучающимся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 технического и профессионального, послесреднего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на основании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32439 тысяч тенге (тридцать два миллиона четыреста тридцать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47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27 июля 2007 года "Об образовании";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февраля 2008 года N 116 "Об утверждении Правил и выплаты государственных стипендий отдельным категориям обучающихся в организациях образования".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социальная поддержка обучающихся в период обучения в организациях технического и профессионального, послесреднего образования в рамках государственного заказа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финансовая поддержка обучающихся в организациях технического и профессионального, послесреднего образования на основании государственного заказа местных исполнительных органов путем доведения размера стипендии до норматива.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73"/>
        <w:gridCol w:w="933"/>
        <w:gridCol w:w="2573"/>
        <w:gridCol w:w="3933"/>
        <w:gridCol w:w="1933"/>
        <w:gridCol w:w="2433"/>
      </w:tblGrid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мест-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доведения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 обучаю-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 в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 5 147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до 6 000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разницы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стипендии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Доведение размера стипендий обучающимся в технических и профессиональных, послесредних учебных заведениях на основании государственного заказа местных исполнительных органов с 5147 тенге до 6000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Среднегодовой контингент стипендиатов по областям 7 783, в том числе: Акмолинская - 286, Актюбинская - 432, Алматинская - 244, Атырауская - 345, Восточно-Казахстанская - 640, Жамбылская - 738, Западно-Казахстанская - 521, Карагандинская - 560, Костанайская - 306, Кызылординская - 448, Мангыстауская - 233, Павлодарская - 371, Северо-Казахстанская - 199, Южно-Казахстанская - 1272, а также города Алматы - 435 и города Астана - 753.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повышение качества показателя успеваемости обучающихся в организациях технического и профессионального, послесреднего образования на основании государственного заказа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разница ежемесячной выплаты стипендии в среднем на 1-го обучающегося составит - 853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обеспечение своевременной выплаты разницы в размере стипендии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обеспеченность стипендией от общего контингента - в среднем 81 процент.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288-3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Паспорт дополнен приложением 288-3 в соответствии с постановлением Правительства РК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064 "Изучение актуальных проблем в области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80000 тысяч тенге (восемьдесят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26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2001 года "О науке";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47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"О системе здравоохранения";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сентября 2004 года N 1438 "О Государственной программе реформирования и развития здравоохранения Республики Казахстан на 2005-2010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содействие социально-экономическому развитию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определение на основе актуальных исследований путей и механизмов повышения конкурентоспособности в области здравоохранения и их эффективного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73"/>
        <w:gridCol w:w="933"/>
        <w:gridCol w:w="2573"/>
        <w:gridCol w:w="4193"/>
        <w:gridCol w:w="1553"/>
        <w:gridCol w:w="2553"/>
      </w:tblGrid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проведению актуальных исследований в области здравоохранения с целью разработки концепции долгосрочного развития здравоохранения Республики Казахстан до 2020 года и концепции межсекторального развития в области охраны здоровья до 2020 года.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будут сформированы отчеты, разработаны концепция долгосрочного развития здравоохранения Республики Казахстан до 2020 года и концепция межсекторального взаимодействия в области охраны здоровья до 2020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информированности организаций здравоохранения и граждан Республики Казахстан по актуальным вопросам в области здравоохранения. Выработка рекомендаций и предложений для обеспечения эффективного развития системы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Финансовый-экономический результат: актуальные исследования в области здравоохранения с целью разработки концепции межсекторального взаимодействия в области охраны здоровья до 2020 года - 37000 тыс. тенге, актуальные исследования в области здравоохранения с целью разработки концепции долгосрочного развития здравоохранения Республики Казахстан до 2020 года - 43000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Обеспечение уровня качества исследований в соответствии с требованиями заказчика. Охват отдельных наиболее актуальных вопросов в области здравоохранения, актуальные исследования и рекомендации по которым будут способствовать их эффективному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289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226 - Министерство здравоохранения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116 "Развитие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18382 тысячи тенге (восемнадцать миллионов триста восемьдесят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октября 2006 года N 995 "Об утверждении Программы снижения информационного неравенства в Республике Казахстан на 2007-2009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доступа населения Республики Казахстан к медицинской информации посредством информационно-коммуникационных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испытание, внедрение в опытную эксплуатацию, актуализация контента и развитие информационно-познавательного веб-портала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в редакции постановления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33"/>
        <w:gridCol w:w="933"/>
        <w:gridCol w:w="2933"/>
        <w:gridCol w:w="4153"/>
        <w:gridCol w:w="1373"/>
        <w:gridCol w:w="259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Испытание, внедрение в опытную эксплуатацию и актуализация контента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познавательного веб-портала здравоохранения Республики Казахстан. Развитие функционала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познавательного веб-портала здравоохранения Республики Казахстан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улучшение функциональности информационно-познавательного веб-портала здравоохранения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