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f746" w14:textId="f01f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внутренних дел Республики Казахстан от 10 июля 1995 года № 169 "Об утверждении Инструкции по адресно-справочной работе органов внутренних дел", от 5 ноября 2002 года № 693 "О внесении изменений и дополнений в приказ Министра внутренних дел Республики Казахстан от 10 июля 1995 года № 169 "Об утверждении Инструкции по адресно-справочной работе органов внутренних дел" и от 20 ноября 2012 года № 618 "О внесении изменений и дополнений в приказ Министра внутренних дел Республики Казахстан № 631 от 28 ноября 2011 года "О некоторых вопросах документирования и регистрации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31 июля 2015 года №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приказ Министра внутренних дел Республики Казахстан от 10 июля 1995 года № 169 «Об утверждении Инструкции по адресно-справочной работе органов внутренних дел»;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ноября 2002 года № 693 «О внесении изменений и дополнений в приказ Министра внутренних дел Республики Казахстан от 10 июля 1995 года № 169 «Об утверждении Инструкции по адресно-справочной работе органов внутренних дел» (зарегистрированный в Реестре государственной регистрации нормативных правовых актов 9 декабря 2012 года под № 2078);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ноября 2012 гола № 618 «О внесении изменений и дополнений в приказ Министра внутренних дел Республики Казахстан № 631 от 28 ноября 2011 года «О некоторых вопросах документирования и регистрации населения Республики Казахстан» (зарегистрирован в Реестре государственной регистрации нормативных правовых актов Республики Казахстан 24 декабря 2012 года под № 8209).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генерал-майор полиции                      Р. Жакунов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