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1779" w14:textId="e281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Хромауского района от 22 мая 2014 года №139 "Об организации и обеспечении проведения призыва граждан на срочную воинскую службу в апреле-июне и октябре-декабре 2014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31 декабря 2015 года № 408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за № 148 "О местном государственном управлении и самоуправлении в Республике Казахстан"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Хромтауского района от 22 мая 2014 года № 139 "Об организации и обеспечении проведения призыва граждан на срочную воинскую службу в апреле-июне и октябре-декабре 2014 года" (в Департаменте юстиции Актюбинской области государственном списке нормативно-правовых актов зарегистрировано № 3917 от 03 июня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Направить копии данного постановления заинтересованным органам.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