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0bf8" w14:textId="f640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Постановление акимата Талгарского района от 9 апреля 2015 года № 04-252 "Об определении мест для размещения агитационных печатных материалов в Талгарском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27 апреля 2015 года № 04-301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Отменить Постановления акимата Талгарского района от 09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04-252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в Талгарском районе"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