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7b78" w14:textId="d4c7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8 октября 2015 года № 3-2/905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сельского хозяйства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Омаров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исполняющего обязанности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октября 2015 года № 3-2/905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некоторых приказов Министра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признаваемых утратившими силу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14 февраля 2013 года № 3-1/55 «Об утверждении ежегодных объемов субсидий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год» (зарегистрированный в Реестре государственной регистрации нормативных правовых актов № 8342).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14 февраля 2013 года № 3-1/56 «Об утверждении ежегодных объемов субсидий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год» (зарегистрированный в Реестре государственной регистрации нормативных правовых актов № 8351).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19 сентября 2013 года № 3-1/433 «О внесении изменений и дополнения в приказ и.о. Министра сельского хозяйства Республики Казахстан от 14 февраля 2013 года № 3-1/56 «Об утверждении ежегодных объемов субсидий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год» (зарегистрированный в Реестре государственной регистрации нормативных правовых актов № 8771, опубликованный в газете «Казахстанская правда» от 9 января 2014 г. № 4 (27625)).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19 сентября 2013 года № 3-1/434 «О внесении изменения в приказ и.о. Министра сельского хозяйства Республики Казахстан от 14 февраля 2013 года № 3-1/55 «Об утверждении ежегодных объемов субсидий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год» (зарегистрированный в Реестре государственной регистрации нормативных правовых актов № 8773, опубликованный в газете «Казахстанская правда» от 9 января 2014 года № 4 (27625)).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декабря 2013 года № 3-1/625 «О внесении изменений в приказ и.о. Министра сельского хозяйства Республики Казахстан от 14 февраля 2013 года № 3-1/56 «Об утверждении ежегодных объемов субсидий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год» (зарегистрированный в Реестре государственной регистрации нормативных правовых актов № 8954, опубликованный в газете «Казахстанская правда» № 22 (27643)).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декабря 2013 года № 3-1/626 «О внесении изменения в приказ и.о. Министра сельского хозяйства Республики Казахстан от 14 февраля 2013 года № 3-1/55 «Об утверждении ежегодных объемов субсидий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год» (зарегистрированный в Реестре государственной регистрации нормативных правовых актов № 8955, опубликованный в газете «Казахстанская правда» № 22 (27643)).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10 декабря 2013 года № 3-1/646 «О внесении изменений в приказ и.о. Министра сельского хозяйства Республики Казахстан от 14 февраля 2013 года № 3-1/56 «Об утверждении ежегодных объемов субсидий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год» (зарегистрированный в Реестре государственной регистрации нормативных правовых актов № 8960, опубликованный в газете «Казахстанская правда» № 38 (27659).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10 декабря 2013 года № 3-1/647 «О внесении изменения в приказ и.о. Министра сельского хозяйства Республики Казахстан от 14 февраля 2013 года № 3-1/55 «Об утверждении ежегодных объемов субсидий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год» (зарегистрированный в Реестре государственной регистрации нормативных правовых актов № 8961, опубликованный в газете «Казахстанская правда» от 25 февраля 2014 года № 38 (27659)).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