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5872" w14:textId="a885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сельского хозяйства Республики Казахстан от 27 февраля 2015 года № 3-4/162 "Об утверждении распределения между переработчиками объемов тарифных квот, выделенных для переработчиков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декабря 2015 года № 3-4/1109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3-4/162 "Об утверждении распределения между переработчиками объемов тарифных квот, выделенных для переработчиков на 2015 год" (зарегистрированный в Реестре государственной регистрации нормативных правовых актов № 10642, опубликованный 15 апреля 2015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направит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