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a9fd" w14:textId="b16a9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образования и науки Республики Казахстан от 11 июля 2011 года № 301 "Об утверждении Инструкции по организации и проведению вступительиых экзаменов по иностранным, казахскому и русскому языкам"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июня 2015 года № 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11 июля 2011 года № 301 «Об утверждении Инструкции по организации и проведению вступительных экзаменов по иностранным, казахскому и русскому языкам» (зарегистрированный в Реестре государственной регистрации нормативных правовых актов Республики Казахстан от 8 августа 2011 года № 7104, опубликованный в газете «Казахстанская правда» от 12-13 июля 2012 г. № 181-182-183-184 (27000-27001-27002-27003).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(Исмагулова С.С.) обеспечить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министра                               Т. Балыкбаев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